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61ef3" w14:textId="4b61e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ее размеров и определения перечня отдельных категорий нуждающихся граждан Бурлинского района</w:t>
      </w:r>
    </w:p>
    <w:p>
      <w:pPr>
        <w:spacing w:after="0"/>
        <w:ind w:left="0"/>
        <w:jc w:val="both"/>
      </w:pPr>
      <w:r>
        <w:rPr>
          <w:rFonts w:ascii="Times New Roman"/>
          <w:b w:val="false"/>
          <w:i w:val="false"/>
          <w:color w:val="000000"/>
          <w:sz w:val="28"/>
        </w:rPr>
        <w:t>Решение Бурлинского районного маслихата Западно-Казахстанской области от 16 октября 2023 года № 7-2. Зарегистрирован в Департаменте юстиции Западно-Казахстанской области 18 октября 2023 года № 7268-07.</w:t>
      </w:r>
    </w:p>
    <w:p>
      <w:pPr>
        <w:spacing w:after="0"/>
        <w:ind w:left="0"/>
        <w:jc w:val="both"/>
      </w:pPr>
      <w:bookmarkStart w:name="z3" w:id="0"/>
      <w:r>
        <w:rPr>
          <w:rFonts w:ascii="Times New Roman"/>
          <w:b w:val="false"/>
          <w:i w:val="false"/>
          <w:color w:val="000000"/>
          <w:sz w:val="28"/>
        </w:rPr>
        <w:t xml:space="preserve">
      В соответствии с Бюджетным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Социальным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ветеранах",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2023 года №523</w:t>
      </w:r>
      <w:r>
        <w:rPr>
          <w:rFonts w:ascii="Times New Roman"/>
          <w:b/>
          <w:i w:val="false"/>
          <w:color w:val="000000"/>
          <w:sz w:val="28"/>
        </w:rPr>
        <w:t xml:space="preserve"> "</w:t>
      </w:r>
      <w:r>
        <w:rPr>
          <w:rFonts w:ascii="Times New Roman"/>
          <w:b w:val="false"/>
          <w:i w:val="false"/>
          <w:color w:val="000000"/>
          <w:sz w:val="28"/>
        </w:rPr>
        <w:t>Об утверждении Типовых правил оказания социальной помощи, установления ее размеров и определения перечня отдельных категорий нуждающихся граждан</w:t>
      </w:r>
      <w:r>
        <w:rPr>
          <w:rFonts w:ascii="Times New Roman"/>
          <w:b/>
          <w:i w:val="false"/>
          <w:color w:val="000000"/>
          <w:sz w:val="28"/>
        </w:rPr>
        <w:t xml:space="preserve">" </w:t>
      </w:r>
      <w:r>
        <w:rPr>
          <w:rFonts w:ascii="Times New Roman"/>
          <w:b w:val="false"/>
          <w:i w:val="false"/>
          <w:color w:val="000000"/>
          <w:sz w:val="28"/>
        </w:rPr>
        <w:t>Бурлинский районный маслихат</w:t>
      </w:r>
      <w:r>
        <w:rPr>
          <w:rFonts w:ascii="Times New Roman"/>
          <w:b/>
          <w:i w:val="false"/>
          <w:color w:val="000000"/>
          <w:sz w:val="28"/>
        </w:rPr>
        <w:t xml:space="preserve"> РЕШИЛ:</w:t>
      </w:r>
    </w:p>
    <w:bookmarkEnd w:id="0"/>
    <w:bookmarkStart w:name="z4" w:id="1"/>
    <w:p>
      <w:pPr>
        <w:spacing w:after="0"/>
        <w:ind w:left="0"/>
        <w:jc w:val="both"/>
      </w:pPr>
      <w:r>
        <w:rPr>
          <w:rFonts w:ascii="Times New Roman"/>
          <w:b w:val="false"/>
          <w:i w:val="false"/>
          <w:color w:val="000000"/>
          <w:sz w:val="28"/>
        </w:rPr>
        <w:t xml:space="preserve">
      1. Утвердить Правила оказания социальной помощи, установления ее размеров и определения перечня отдельных категорий нуждающихся граждан Бурлинского района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5"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Ермекбаев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Республика Казахстан</w:t>
            </w:r>
            <w:r>
              <w:br/>
            </w:r>
            <w:r>
              <w:rPr>
                <w:rFonts w:ascii="Times New Roman"/>
                <w:b w:val="false"/>
                <w:i w:val="false"/>
                <w:color w:val="000000"/>
                <w:sz w:val="20"/>
              </w:rPr>
              <w:t>Западно - Казахстанская область</w:t>
            </w:r>
            <w:r>
              <w:br/>
            </w:r>
            <w:r>
              <w:rPr>
                <w:rFonts w:ascii="Times New Roman"/>
                <w:b w:val="false"/>
                <w:i w:val="false"/>
                <w:color w:val="000000"/>
                <w:sz w:val="20"/>
              </w:rPr>
              <w:t>Бурлинский районный маслихат</w:t>
            </w:r>
            <w:r>
              <w:br/>
            </w:r>
            <w:r>
              <w:rPr>
                <w:rFonts w:ascii="Times New Roman"/>
                <w:b w:val="false"/>
                <w:i w:val="false"/>
                <w:color w:val="000000"/>
                <w:sz w:val="20"/>
              </w:rPr>
              <w:t>от 16 октября 2023 года № 7-2</w:t>
            </w:r>
          </w:p>
        </w:tc>
      </w:tr>
    </w:tbl>
    <w:bookmarkStart w:name="z8" w:id="3"/>
    <w:p>
      <w:pPr>
        <w:spacing w:after="0"/>
        <w:ind w:left="0"/>
        <w:jc w:val="left"/>
      </w:pPr>
      <w:r>
        <w:rPr>
          <w:rFonts w:ascii="Times New Roman"/>
          <w:b/>
          <w:i w:val="false"/>
          <w:color w:val="000000"/>
        </w:rPr>
        <w:t xml:space="preserve"> Правила оказания социальной помощи, установления ее размеров и определения перечня отдельных категорий нуждающихся граждан Бурлинского района</w:t>
      </w:r>
    </w:p>
    <w:bookmarkEnd w:id="3"/>
    <w:bookmarkStart w:name="z9" w:id="4"/>
    <w:p>
      <w:pPr>
        <w:spacing w:after="0"/>
        <w:ind w:left="0"/>
        <w:jc w:val="left"/>
      </w:pPr>
      <w:r>
        <w:rPr>
          <w:rFonts w:ascii="Times New Roman"/>
          <w:b/>
          <w:i w:val="false"/>
          <w:color w:val="000000"/>
        </w:rPr>
        <w:t xml:space="preserve"> Глава 1. Общие положения</w:t>
      </w:r>
    </w:p>
    <w:bookmarkEnd w:id="4"/>
    <w:bookmarkStart w:name="z10" w:id="5"/>
    <w:p>
      <w:pPr>
        <w:spacing w:after="0"/>
        <w:ind w:left="0"/>
        <w:jc w:val="both"/>
      </w:pPr>
      <w:r>
        <w:rPr>
          <w:rFonts w:ascii="Times New Roman"/>
          <w:b w:val="false"/>
          <w:i w:val="false"/>
          <w:color w:val="000000"/>
          <w:sz w:val="28"/>
        </w:rPr>
        <w:t xml:space="preserve">
      1. Настоящие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ее размеров и определения перечня отдельных категорий нуждающихся граждан Бурлинского района (далее - Правила) разработаны в соответствии с Социальным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(далее – Социальный кодекс),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ветеранах"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2023 года №523</w:t>
      </w:r>
      <w:r>
        <w:rPr>
          <w:rFonts w:ascii="Times New Roman"/>
          <w:b/>
          <w:i w:val="false"/>
          <w:color w:val="000000"/>
          <w:sz w:val="28"/>
        </w:rPr>
        <w:t xml:space="preserve"> "</w:t>
      </w:r>
      <w:r>
        <w:rPr>
          <w:rFonts w:ascii="Times New Roman"/>
          <w:b w:val="false"/>
          <w:i w:val="false"/>
          <w:color w:val="000000"/>
          <w:sz w:val="28"/>
        </w:rPr>
        <w:t>Об утверждении Типовых правил оказания социальной помощи, установления ее размеров и определения перечня отдельных категорий нуждающихся граждан</w:t>
      </w:r>
      <w:r>
        <w:rPr>
          <w:rFonts w:ascii="Times New Roman"/>
          <w:b/>
          <w:i w:val="false"/>
          <w:color w:val="000000"/>
          <w:sz w:val="28"/>
        </w:rPr>
        <w:t>"</w:t>
      </w:r>
      <w:r>
        <w:rPr>
          <w:rFonts w:ascii="Times New Roman"/>
          <w:b w:val="false"/>
          <w:i w:val="false"/>
          <w:color w:val="000000"/>
          <w:sz w:val="28"/>
        </w:rPr>
        <w:t xml:space="preserve"> (далее - Типовые правила) и определяют порядок оказания социальной помощи, установления ее размеров и определения перечня отдельных категорий нуждающихся граждан.</w:t>
      </w:r>
    </w:p>
    <w:bookmarkEnd w:id="5"/>
    <w:bookmarkStart w:name="z11" w:id="6"/>
    <w:p>
      <w:pPr>
        <w:spacing w:after="0"/>
        <w:ind w:left="0"/>
        <w:jc w:val="both"/>
      </w:pPr>
      <w:r>
        <w:rPr>
          <w:rFonts w:ascii="Times New Roman"/>
          <w:b w:val="false"/>
          <w:i w:val="false"/>
          <w:color w:val="000000"/>
          <w:sz w:val="28"/>
        </w:rPr>
        <w:t xml:space="preserve">
      2. Основные термины и понятия, которые используются в настоящих </w:t>
      </w:r>
      <w:r>
        <w:rPr>
          <w:rFonts w:ascii="Times New Roman"/>
          <w:b w:val="false"/>
          <w:i w:val="false"/>
          <w:color w:val="000000"/>
          <w:sz w:val="28"/>
        </w:rPr>
        <w:t>Правилах</w:t>
      </w:r>
      <w:r>
        <w:rPr>
          <w:rFonts w:ascii="Times New Roman"/>
          <w:b w:val="false"/>
          <w:i w:val="false"/>
          <w:color w:val="000000"/>
          <w:sz w:val="28"/>
        </w:rPr>
        <w:t>:</w:t>
      </w:r>
    </w:p>
    <w:bookmarkEnd w:id="6"/>
    <w:bookmarkStart w:name="z12" w:id="7"/>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и выдаче их результатов услугополучателю по принципу "одного окна", обеспечения оказания государственных услуг в электронной форме;</w:t>
      </w:r>
    </w:p>
    <w:bookmarkEnd w:id="7"/>
    <w:bookmarkStart w:name="z13" w:id="8"/>
    <w:p>
      <w:pPr>
        <w:spacing w:after="0"/>
        <w:ind w:left="0"/>
        <w:jc w:val="both"/>
      </w:pPr>
      <w:r>
        <w:rPr>
          <w:rFonts w:ascii="Times New Roman"/>
          <w:b w:val="false"/>
          <w:i w:val="false"/>
          <w:color w:val="000000"/>
          <w:sz w:val="28"/>
        </w:rPr>
        <w:t>
      2) специальная комиссия – комиссия, создаваемая решением акима Бурлинского района Западно-Казахстанской области, по рассмотрению заявления лица (семьи), претендующего на оказание социальной помощи отдельным категориям нуждающихся граждан;</w:t>
      </w:r>
    </w:p>
    <w:bookmarkEnd w:id="8"/>
    <w:bookmarkStart w:name="z14" w:id="9"/>
    <w:p>
      <w:pPr>
        <w:spacing w:after="0"/>
        <w:ind w:left="0"/>
        <w:jc w:val="both"/>
      </w:pPr>
      <w:r>
        <w:rPr>
          <w:rFonts w:ascii="Times New Roman"/>
          <w:b w:val="false"/>
          <w:i w:val="false"/>
          <w:color w:val="000000"/>
          <w:sz w:val="28"/>
        </w:rPr>
        <w:t>
      3) праздничные дни – дни национальных и государственных праздников Республики Казахстан;</w:t>
      </w:r>
    </w:p>
    <w:bookmarkEnd w:id="9"/>
    <w:bookmarkStart w:name="z15" w:id="10"/>
    <w:p>
      <w:pPr>
        <w:spacing w:after="0"/>
        <w:ind w:left="0"/>
        <w:jc w:val="both"/>
      </w:pPr>
      <w:r>
        <w:rPr>
          <w:rFonts w:ascii="Times New Roman"/>
          <w:b w:val="false"/>
          <w:i w:val="false"/>
          <w:color w:val="000000"/>
          <w:sz w:val="28"/>
        </w:rPr>
        <w:t>
      4) социальная помощь – помощь, предоставляемая местным исполнительным органом (далее – МИО) в денежной или натуральной форме отдельным категориям нуждающихся граждан (далее – получатели), а также к праздничным дням и памятным датам;</w:t>
      </w:r>
    </w:p>
    <w:bookmarkEnd w:id="10"/>
    <w:bookmarkStart w:name="z16" w:id="11"/>
    <w:p>
      <w:pPr>
        <w:spacing w:after="0"/>
        <w:ind w:left="0"/>
        <w:jc w:val="both"/>
      </w:pPr>
      <w:r>
        <w:rPr>
          <w:rFonts w:ascii="Times New Roman"/>
          <w:b w:val="false"/>
          <w:i w:val="false"/>
          <w:color w:val="000000"/>
          <w:sz w:val="28"/>
        </w:rPr>
        <w:t>
      5) уполномоченный орган по оказанию социальной помощи – государственное учреждение "Отдел занятости и социальных программ Бурлинского района";</w:t>
      </w:r>
    </w:p>
    <w:bookmarkEnd w:id="11"/>
    <w:bookmarkStart w:name="z17" w:id="12"/>
    <w:p>
      <w:pPr>
        <w:spacing w:after="0"/>
        <w:ind w:left="0"/>
        <w:jc w:val="both"/>
      </w:pPr>
      <w:r>
        <w:rPr>
          <w:rFonts w:ascii="Times New Roman"/>
          <w:b w:val="false"/>
          <w:i w:val="false"/>
          <w:color w:val="000000"/>
          <w:sz w:val="28"/>
        </w:rPr>
        <w:t>
      6) прожиточный минимум – минимальный денежный доход на одного человека, равный по величине стоимости минимальной потребительской корзины;</w:t>
      </w:r>
    </w:p>
    <w:bookmarkEnd w:id="12"/>
    <w:bookmarkStart w:name="z18" w:id="13"/>
    <w:p>
      <w:pPr>
        <w:spacing w:after="0"/>
        <w:ind w:left="0"/>
        <w:jc w:val="both"/>
      </w:pPr>
      <w:r>
        <w:rPr>
          <w:rFonts w:ascii="Times New Roman"/>
          <w:b w:val="false"/>
          <w:i w:val="false"/>
          <w:color w:val="000000"/>
          <w:sz w:val="28"/>
        </w:rPr>
        <w:t>
      7) среднедушевой доход – доля совокупного дохода семьи, приходящаяся на каждого члена семьи в месяц;</w:t>
      </w:r>
    </w:p>
    <w:bookmarkEnd w:id="13"/>
    <w:bookmarkStart w:name="z19" w:id="14"/>
    <w:p>
      <w:pPr>
        <w:spacing w:after="0"/>
        <w:ind w:left="0"/>
        <w:jc w:val="both"/>
      </w:pPr>
      <w:r>
        <w:rPr>
          <w:rFonts w:ascii="Times New Roman"/>
          <w:b w:val="false"/>
          <w:i w:val="false"/>
          <w:color w:val="000000"/>
          <w:sz w:val="28"/>
        </w:rPr>
        <w:t>
      8) праздничные даты (далее – памятные даты) – профессиональные и иные праздники Республики Казахстан;</w:t>
      </w:r>
    </w:p>
    <w:bookmarkEnd w:id="14"/>
    <w:bookmarkStart w:name="z20" w:id="15"/>
    <w:p>
      <w:pPr>
        <w:spacing w:after="0"/>
        <w:ind w:left="0"/>
        <w:jc w:val="both"/>
      </w:pPr>
      <w:r>
        <w:rPr>
          <w:rFonts w:ascii="Times New Roman"/>
          <w:b w:val="false"/>
          <w:i w:val="false"/>
          <w:color w:val="000000"/>
          <w:sz w:val="28"/>
        </w:rPr>
        <w:t>
      9) участковая комиссия – специальная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адресной социальной помощью;</w:t>
      </w:r>
    </w:p>
    <w:bookmarkEnd w:id="15"/>
    <w:bookmarkStart w:name="z21" w:id="16"/>
    <w:p>
      <w:pPr>
        <w:spacing w:after="0"/>
        <w:ind w:left="0"/>
        <w:jc w:val="both"/>
      </w:pPr>
      <w:r>
        <w:rPr>
          <w:rFonts w:ascii="Times New Roman"/>
          <w:b w:val="false"/>
          <w:i w:val="false"/>
          <w:color w:val="000000"/>
          <w:sz w:val="28"/>
        </w:rPr>
        <w:t>
      10) предельный размер - утвержденный максимальный размер социальной помощи.</w:t>
      </w:r>
    </w:p>
    <w:bookmarkEnd w:id="16"/>
    <w:bookmarkStart w:name="z22" w:id="17"/>
    <w:p>
      <w:pPr>
        <w:spacing w:after="0"/>
        <w:ind w:left="0"/>
        <w:jc w:val="both"/>
      </w:pPr>
      <w:r>
        <w:rPr>
          <w:rFonts w:ascii="Times New Roman"/>
          <w:b w:val="false"/>
          <w:i w:val="false"/>
          <w:color w:val="000000"/>
          <w:sz w:val="28"/>
        </w:rPr>
        <w:t xml:space="preserve">
      3. Меры социальной поддержки, предусмотренные </w:t>
      </w:r>
      <w:r>
        <w:rPr>
          <w:rFonts w:ascii="Times New Roman"/>
          <w:b w:val="false"/>
          <w:i w:val="false"/>
          <w:color w:val="000000"/>
          <w:sz w:val="28"/>
        </w:rPr>
        <w:t>пунктом 4</w:t>
      </w:r>
      <w:r>
        <w:rPr>
          <w:rFonts w:ascii="Times New Roman"/>
          <w:b w:val="false"/>
          <w:i w:val="false"/>
          <w:color w:val="000000"/>
          <w:sz w:val="28"/>
        </w:rPr>
        <w:t xml:space="preserve"> статьи 71, </w:t>
      </w:r>
      <w:r>
        <w:rPr>
          <w:rFonts w:ascii="Times New Roman"/>
          <w:b w:val="false"/>
          <w:i w:val="false"/>
          <w:color w:val="000000"/>
          <w:sz w:val="28"/>
        </w:rPr>
        <w:t>пунктом 3</w:t>
      </w:r>
      <w:r>
        <w:rPr>
          <w:rFonts w:ascii="Times New Roman"/>
          <w:b w:val="false"/>
          <w:i w:val="false"/>
          <w:color w:val="000000"/>
          <w:sz w:val="28"/>
        </w:rPr>
        <w:t xml:space="preserve"> статьи 170, </w:t>
      </w:r>
      <w:r>
        <w:rPr>
          <w:rFonts w:ascii="Times New Roman"/>
          <w:b w:val="false"/>
          <w:i w:val="false"/>
          <w:color w:val="000000"/>
          <w:sz w:val="28"/>
        </w:rPr>
        <w:t>пунктом 3</w:t>
      </w:r>
      <w:r>
        <w:rPr>
          <w:rFonts w:ascii="Times New Roman"/>
          <w:b w:val="false"/>
          <w:i w:val="false"/>
          <w:color w:val="000000"/>
          <w:sz w:val="28"/>
        </w:rPr>
        <w:t xml:space="preserve"> статьи 229 Социального кодекса,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10,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11,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12, </w:t>
      </w:r>
      <w:r>
        <w:rPr>
          <w:rFonts w:ascii="Times New Roman"/>
          <w:b w:val="false"/>
          <w:i w:val="false"/>
          <w:color w:val="000000"/>
          <w:sz w:val="28"/>
        </w:rPr>
        <w:t>подпунктом 2)</w:t>
      </w:r>
      <w:r>
        <w:rPr>
          <w:rFonts w:ascii="Times New Roman"/>
          <w:b w:val="false"/>
          <w:i w:val="false"/>
          <w:color w:val="000000"/>
          <w:sz w:val="28"/>
        </w:rPr>
        <w:t xml:space="preserve"> статьи 13,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 ветеранах", оказываются в порядке, определенном настоящими </w:t>
      </w:r>
      <w:r>
        <w:rPr>
          <w:rFonts w:ascii="Times New Roman"/>
          <w:b w:val="false"/>
          <w:i w:val="false"/>
          <w:color w:val="000000"/>
          <w:sz w:val="28"/>
        </w:rPr>
        <w:t>Правилами</w:t>
      </w:r>
      <w:r>
        <w:rPr>
          <w:rFonts w:ascii="Times New Roman"/>
          <w:b w:val="false"/>
          <w:i w:val="false"/>
          <w:color w:val="000000"/>
          <w:sz w:val="28"/>
        </w:rPr>
        <w:t>.</w:t>
      </w:r>
    </w:p>
    <w:bookmarkEnd w:id="17"/>
    <w:bookmarkStart w:name="z23" w:id="18"/>
    <w:p>
      <w:pPr>
        <w:spacing w:after="0"/>
        <w:ind w:left="0"/>
        <w:jc w:val="both"/>
      </w:pPr>
      <w:r>
        <w:rPr>
          <w:rFonts w:ascii="Times New Roman"/>
          <w:b w:val="false"/>
          <w:i w:val="false"/>
          <w:color w:val="000000"/>
          <w:sz w:val="28"/>
        </w:rPr>
        <w:t xml:space="preserve">
      4. Социальная помощь предоставляется единовременно и (или) периодически (ежемесячно, ежеквартально, 1 раз в полугодие, 1 раз в год). </w:t>
      </w:r>
    </w:p>
    <w:bookmarkEnd w:id="18"/>
    <w:bookmarkStart w:name="z24" w:id="19"/>
    <w:p>
      <w:pPr>
        <w:spacing w:after="0"/>
        <w:ind w:left="0"/>
        <w:jc w:val="both"/>
      </w:pPr>
      <w:r>
        <w:rPr>
          <w:rFonts w:ascii="Times New Roman"/>
          <w:b w:val="false"/>
          <w:i w:val="false"/>
          <w:color w:val="000000"/>
          <w:sz w:val="28"/>
        </w:rPr>
        <w:t>
      5. Основаниями для отнесения граждан к категории нуждающихся являются:</w:t>
      </w:r>
    </w:p>
    <w:bookmarkEnd w:id="19"/>
    <w:bookmarkStart w:name="z25" w:id="20"/>
    <w:p>
      <w:pPr>
        <w:spacing w:after="0"/>
        <w:ind w:left="0"/>
        <w:jc w:val="both"/>
      </w:pPr>
      <w:r>
        <w:rPr>
          <w:rFonts w:ascii="Times New Roman"/>
          <w:b w:val="false"/>
          <w:i w:val="false"/>
          <w:color w:val="000000"/>
          <w:sz w:val="28"/>
        </w:rPr>
        <w:t>
      1) причинение ущерба гражданину (семье) либо его имуществу вследствие стихийного бедствия или пожара, либо наличие социально значимого заболевания;</w:t>
      </w:r>
    </w:p>
    <w:bookmarkEnd w:id="20"/>
    <w:bookmarkStart w:name="z26" w:id="21"/>
    <w:p>
      <w:pPr>
        <w:spacing w:after="0"/>
        <w:ind w:left="0"/>
        <w:jc w:val="both"/>
      </w:pPr>
      <w:r>
        <w:rPr>
          <w:rFonts w:ascii="Times New Roman"/>
          <w:b w:val="false"/>
          <w:i w:val="false"/>
          <w:color w:val="000000"/>
          <w:sz w:val="28"/>
        </w:rPr>
        <w:t>
      2) наличие среднедушевого дохода, не превышающего порога, установленного местными представительными органами в кратном отношении к прожиточному минимуму;</w:t>
      </w:r>
    </w:p>
    <w:bookmarkEnd w:id="21"/>
    <w:bookmarkStart w:name="z27" w:id="22"/>
    <w:p>
      <w:pPr>
        <w:spacing w:after="0"/>
        <w:ind w:left="0"/>
        <w:jc w:val="both"/>
      </w:pPr>
      <w:r>
        <w:rPr>
          <w:rFonts w:ascii="Times New Roman"/>
          <w:b w:val="false"/>
          <w:i w:val="false"/>
          <w:color w:val="000000"/>
          <w:sz w:val="28"/>
        </w:rPr>
        <w:t>
      3) сиротство, отсутствие родительского попечения;</w:t>
      </w:r>
    </w:p>
    <w:bookmarkEnd w:id="22"/>
    <w:bookmarkStart w:name="z28" w:id="23"/>
    <w:p>
      <w:pPr>
        <w:spacing w:after="0"/>
        <w:ind w:left="0"/>
        <w:jc w:val="both"/>
      </w:pPr>
      <w:r>
        <w:rPr>
          <w:rFonts w:ascii="Times New Roman"/>
          <w:b w:val="false"/>
          <w:i w:val="false"/>
          <w:color w:val="000000"/>
          <w:sz w:val="28"/>
        </w:rPr>
        <w:t>
      4) неспособность к самообслуживанию в связи с преклонным возрастом;</w:t>
      </w:r>
    </w:p>
    <w:bookmarkEnd w:id="23"/>
    <w:bookmarkStart w:name="z29" w:id="24"/>
    <w:p>
      <w:pPr>
        <w:spacing w:after="0"/>
        <w:ind w:left="0"/>
        <w:jc w:val="both"/>
      </w:pPr>
      <w:r>
        <w:rPr>
          <w:rFonts w:ascii="Times New Roman"/>
          <w:b w:val="false"/>
          <w:i w:val="false"/>
          <w:color w:val="000000"/>
          <w:sz w:val="28"/>
        </w:rPr>
        <w:t>
      5) освобождение из мест лишения свободы, нахождение на учете службы пробации.</w:t>
      </w:r>
    </w:p>
    <w:bookmarkEnd w:id="24"/>
    <w:bookmarkStart w:name="z30" w:id="25"/>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25"/>
    <w:bookmarkStart w:name="z31" w:id="26"/>
    <w:p>
      <w:pPr>
        <w:spacing w:after="0"/>
        <w:ind w:left="0"/>
        <w:jc w:val="both"/>
      </w:pPr>
      <w:r>
        <w:rPr>
          <w:rFonts w:ascii="Times New Roman"/>
          <w:b w:val="false"/>
          <w:i w:val="false"/>
          <w:color w:val="000000"/>
          <w:sz w:val="28"/>
        </w:rPr>
        <w:t>
      6. Социальная помощь к праздничным дням и памятным датам оказывается в виде денежных выплат следующим категориям граждан:</w:t>
      </w:r>
    </w:p>
    <w:bookmarkEnd w:id="26"/>
    <w:bookmarkStart w:name="z32" w:id="27"/>
    <w:p>
      <w:pPr>
        <w:spacing w:after="0"/>
        <w:ind w:left="0"/>
        <w:jc w:val="both"/>
      </w:pPr>
      <w:r>
        <w:rPr>
          <w:rFonts w:ascii="Times New Roman"/>
          <w:b w:val="false"/>
          <w:i w:val="false"/>
          <w:color w:val="000000"/>
          <w:sz w:val="28"/>
        </w:rPr>
        <w:t>
      1) ветеранам Великой Отечественной войны - единовременно в размере 1 500 000 (один миллион пятьсот тысяч) тенге ко Дню Победы - 9 мая и ежемесячно в размере 5 (пять) месячных расчетных показателей;</w:t>
      </w:r>
    </w:p>
    <w:bookmarkEnd w:id="27"/>
    <w:bookmarkStart w:name="z33" w:id="28"/>
    <w:p>
      <w:pPr>
        <w:spacing w:after="0"/>
        <w:ind w:left="0"/>
        <w:jc w:val="both"/>
      </w:pPr>
      <w:r>
        <w:rPr>
          <w:rFonts w:ascii="Times New Roman"/>
          <w:b w:val="false"/>
          <w:i w:val="false"/>
          <w:color w:val="000000"/>
          <w:sz w:val="28"/>
        </w:rPr>
        <w:t>
      2) военнослужащим,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(далее – Союз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единовременно в размере 100 000 (сто тысяч) тенге ко Дню Победы - 9 мая;</w:t>
      </w:r>
    </w:p>
    <w:bookmarkEnd w:id="28"/>
    <w:bookmarkStart w:name="z34" w:id="29"/>
    <w:p>
      <w:pPr>
        <w:spacing w:after="0"/>
        <w:ind w:left="0"/>
        <w:jc w:val="both"/>
      </w:pPr>
      <w:r>
        <w:rPr>
          <w:rFonts w:ascii="Times New Roman"/>
          <w:b w:val="false"/>
          <w:i w:val="false"/>
          <w:color w:val="000000"/>
          <w:sz w:val="28"/>
        </w:rPr>
        <w:t>
      3)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единовременно в размере 120 000 (сто двадцать тысяч) тенге ко Дню Победы - 9 мая и ежемесячно в размере 5 (пять) месячных расчетных показателей;</w:t>
      </w:r>
    </w:p>
    <w:bookmarkEnd w:id="29"/>
    <w:bookmarkStart w:name="z35" w:id="30"/>
    <w:p>
      <w:pPr>
        <w:spacing w:after="0"/>
        <w:ind w:left="0"/>
        <w:jc w:val="both"/>
      </w:pPr>
      <w:r>
        <w:rPr>
          <w:rFonts w:ascii="Times New Roman"/>
          <w:b w:val="false"/>
          <w:i w:val="false"/>
          <w:color w:val="000000"/>
          <w:sz w:val="28"/>
        </w:rPr>
        <w:t>
      4)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единовременно в размере 100 000 (сто тысяч) тенге ко Дню Победы - 9 мая;</w:t>
      </w:r>
    </w:p>
    <w:bookmarkEnd w:id="30"/>
    <w:bookmarkStart w:name="z36" w:id="31"/>
    <w:p>
      <w:pPr>
        <w:spacing w:after="0"/>
        <w:ind w:left="0"/>
        <w:jc w:val="both"/>
      </w:pPr>
      <w:r>
        <w:rPr>
          <w:rFonts w:ascii="Times New Roman"/>
          <w:b w:val="false"/>
          <w:i w:val="false"/>
          <w:color w:val="000000"/>
          <w:sz w:val="28"/>
        </w:rPr>
        <w:t>
      5)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единовременно в размере 100 000 (сто тысяч) тенге ко Дню Победы - 9 мая;</w:t>
      </w:r>
    </w:p>
    <w:bookmarkEnd w:id="31"/>
    <w:bookmarkStart w:name="z37" w:id="32"/>
    <w:p>
      <w:pPr>
        <w:spacing w:after="0"/>
        <w:ind w:left="0"/>
        <w:jc w:val="both"/>
      </w:pPr>
      <w:r>
        <w:rPr>
          <w:rFonts w:ascii="Times New Roman"/>
          <w:b w:val="false"/>
          <w:i w:val="false"/>
          <w:color w:val="000000"/>
          <w:sz w:val="28"/>
        </w:rPr>
        <w:t>
      6)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 - единовременно в размере 100 000 (сто тысяч) тенге ко Дню Победы – 9 мая;</w:t>
      </w:r>
    </w:p>
    <w:bookmarkEnd w:id="32"/>
    <w:bookmarkStart w:name="z38" w:id="33"/>
    <w:p>
      <w:pPr>
        <w:spacing w:after="0"/>
        <w:ind w:left="0"/>
        <w:jc w:val="both"/>
      </w:pPr>
      <w:r>
        <w:rPr>
          <w:rFonts w:ascii="Times New Roman"/>
          <w:b w:val="false"/>
          <w:i w:val="false"/>
          <w:color w:val="000000"/>
          <w:sz w:val="28"/>
        </w:rPr>
        <w:t>
      7)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или знаком "Житель блокадного Ленинграда" - единовременно в размере 120 000 (сто двадцать тысяч) тенге ко Дню Победы - 9 мая и ежемесячно в размере 5 (пять) месячных расчетных показателей;</w:t>
      </w:r>
    </w:p>
    <w:bookmarkEnd w:id="33"/>
    <w:bookmarkStart w:name="z39" w:id="34"/>
    <w:p>
      <w:pPr>
        <w:spacing w:after="0"/>
        <w:ind w:left="0"/>
        <w:jc w:val="both"/>
      </w:pPr>
      <w:r>
        <w:rPr>
          <w:rFonts w:ascii="Times New Roman"/>
          <w:b w:val="false"/>
          <w:i w:val="false"/>
          <w:color w:val="000000"/>
          <w:sz w:val="28"/>
        </w:rPr>
        <w:t>
      8)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единовременно в размере 120 000 (сто двадцать тысяч) тенге ко Дню Победы - 9 мая и ежемесячно в размере 5 (пять) месячных расчетных показателей;</w:t>
      </w:r>
    </w:p>
    <w:bookmarkEnd w:id="34"/>
    <w:bookmarkStart w:name="z40" w:id="35"/>
    <w:p>
      <w:pPr>
        <w:spacing w:after="0"/>
        <w:ind w:left="0"/>
        <w:jc w:val="both"/>
      </w:pPr>
      <w:r>
        <w:rPr>
          <w:rFonts w:ascii="Times New Roman"/>
          <w:b w:val="false"/>
          <w:i w:val="false"/>
          <w:color w:val="000000"/>
          <w:sz w:val="28"/>
        </w:rPr>
        <w:t>
      9)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 единовременно в размере 100 000 (сто тысяч) тенге ко Дню Победы - 9 мая и в размере 80 000 (восемьдесят тысяч) тенге ко Дню Независимости - 16 декабря;</w:t>
      </w:r>
    </w:p>
    <w:bookmarkEnd w:id="35"/>
    <w:bookmarkStart w:name="z41" w:id="36"/>
    <w:p>
      <w:pPr>
        <w:spacing w:after="0"/>
        <w:ind w:left="0"/>
        <w:jc w:val="both"/>
      </w:pPr>
      <w:r>
        <w:rPr>
          <w:rFonts w:ascii="Times New Roman"/>
          <w:b w:val="false"/>
          <w:i w:val="false"/>
          <w:color w:val="000000"/>
          <w:sz w:val="28"/>
        </w:rPr>
        <w:t xml:space="preserve">
      10) военнослужащим, которым инвалидность установлена вследствие ранения, контузии, увечья, полученных: </w:t>
      </w:r>
    </w:p>
    <w:bookmarkEnd w:id="36"/>
    <w:bookmarkStart w:name="z42" w:id="37"/>
    <w:p>
      <w:pPr>
        <w:spacing w:after="0"/>
        <w:ind w:left="0"/>
        <w:jc w:val="both"/>
      </w:pPr>
      <w:r>
        <w:rPr>
          <w:rFonts w:ascii="Times New Roman"/>
          <w:b w:val="false"/>
          <w:i w:val="false"/>
          <w:color w:val="000000"/>
          <w:sz w:val="28"/>
        </w:rPr>
        <w:t>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других государствах, в которых велись боевые действия - единовременно в размере 100 000 (сто тысяч) тенге ко Дню Победы - 9 мая и в размере 80 000 (восемьдесят тысяч) тенге ко Дню Независимости - 16 декабря, кроме лиц, принимавших участие в боевых действиях на территории Афганистана;</w:t>
      </w:r>
    </w:p>
    <w:bookmarkEnd w:id="37"/>
    <w:bookmarkStart w:name="z43" w:id="38"/>
    <w:p>
      <w:pPr>
        <w:spacing w:after="0"/>
        <w:ind w:left="0"/>
        <w:jc w:val="both"/>
      </w:pPr>
      <w:r>
        <w:rPr>
          <w:rFonts w:ascii="Times New Roman"/>
          <w:b w:val="false"/>
          <w:i w:val="false"/>
          <w:color w:val="000000"/>
          <w:sz w:val="28"/>
        </w:rPr>
        <w:t>
      при прохождении воинской службы в Афганистане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38"/>
    <w:bookmarkStart w:name="z44" w:id="39"/>
    <w:p>
      <w:pPr>
        <w:spacing w:after="0"/>
        <w:ind w:left="0"/>
        <w:jc w:val="both"/>
      </w:pPr>
      <w:r>
        <w:rPr>
          <w:rFonts w:ascii="Times New Roman"/>
          <w:b w:val="false"/>
          <w:i w:val="false"/>
          <w:color w:val="000000"/>
          <w:sz w:val="28"/>
        </w:rPr>
        <w:t>
      11)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единовременно в размере 100 000 (сто тысяч) тенге ко Дню Победы - 9 мая и в размере 80 000 (восемьдесят тысяч) тенге ко Дню Независимости - 16 декабря;</w:t>
      </w:r>
    </w:p>
    <w:bookmarkEnd w:id="39"/>
    <w:bookmarkStart w:name="z45" w:id="40"/>
    <w:p>
      <w:pPr>
        <w:spacing w:after="0"/>
        <w:ind w:left="0"/>
        <w:jc w:val="both"/>
      </w:pPr>
      <w:r>
        <w:rPr>
          <w:rFonts w:ascii="Times New Roman"/>
          <w:b w:val="false"/>
          <w:i w:val="false"/>
          <w:color w:val="000000"/>
          <w:sz w:val="28"/>
        </w:rPr>
        <w:t>
      12) рабочим и служащим соответствующих категорий, обслуживавшие действовавшие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 - единовременно в размере 100 000 (сто тысяч) тенге ко Дню Победы - 9 мая и в размере 80 000 (восемьдесят тысяч) тенге ко Дню Независимости – 16 декабря;</w:t>
      </w:r>
    </w:p>
    <w:bookmarkEnd w:id="40"/>
    <w:bookmarkStart w:name="z46" w:id="41"/>
    <w:p>
      <w:pPr>
        <w:spacing w:after="0"/>
        <w:ind w:left="0"/>
        <w:jc w:val="both"/>
      </w:pPr>
      <w:r>
        <w:rPr>
          <w:rFonts w:ascii="Times New Roman"/>
          <w:b w:val="false"/>
          <w:i w:val="false"/>
          <w:color w:val="000000"/>
          <w:sz w:val="28"/>
        </w:rPr>
        <w:t>
      13)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Советской Социалистической Республики, Белорусской Советской Социалистической Республики, Литовской Советской Социалистической Республики, Латвийской Советской Социалистической Республики, Эстонской Советской Социалистической Республики,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 единовременно в размере 60 000 (шестьдесят тысяч) тенге ко Дню Победы - 9 мая;</w:t>
      </w:r>
    </w:p>
    <w:bookmarkEnd w:id="41"/>
    <w:bookmarkStart w:name="z47" w:id="42"/>
    <w:p>
      <w:pPr>
        <w:spacing w:after="0"/>
        <w:ind w:left="0"/>
        <w:jc w:val="both"/>
      </w:pPr>
      <w:r>
        <w:rPr>
          <w:rFonts w:ascii="Times New Roman"/>
          <w:b w:val="false"/>
          <w:i w:val="false"/>
          <w:color w:val="000000"/>
          <w:sz w:val="28"/>
        </w:rPr>
        <w:t>
      14)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детям, инвалидность которых генетически связана с радиационным облучением одного из родителей - единовременно в размере 100 000 (сто тысяч) тенге ко Дню Победы - 9 мая и в размере 80 000 (восемьдесят тысяч) тенге ко Дню Независимости - 16 декабря;</w:t>
      </w:r>
    </w:p>
    <w:bookmarkEnd w:id="42"/>
    <w:bookmarkStart w:name="z48" w:id="43"/>
    <w:p>
      <w:pPr>
        <w:spacing w:after="0"/>
        <w:ind w:left="0"/>
        <w:jc w:val="both"/>
      </w:pPr>
      <w:r>
        <w:rPr>
          <w:rFonts w:ascii="Times New Roman"/>
          <w:b w:val="false"/>
          <w:i w:val="false"/>
          <w:color w:val="000000"/>
          <w:sz w:val="28"/>
        </w:rPr>
        <w:t>
      15)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 единовременно в размере 50 000 (пятьдесят тысяч) тенге ко Дню Победы - 9 мая;</w:t>
      </w:r>
    </w:p>
    <w:bookmarkEnd w:id="43"/>
    <w:bookmarkStart w:name="z49" w:id="44"/>
    <w:p>
      <w:pPr>
        <w:spacing w:after="0"/>
        <w:ind w:left="0"/>
        <w:jc w:val="both"/>
      </w:pPr>
      <w:r>
        <w:rPr>
          <w:rFonts w:ascii="Times New Roman"/>
          <w:b w:val="false"/>
          <w:i w:val="false"/>
          <w:color w:val="000000"/>
          <w:sz w:val="28"/>
        </w:rPr>
        <w:t>
      16)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единовременно в размере 50 000 (пятьдесят тысяч) тенге ко Дню Победы - 9 мая;</w:t>
      </w:r>
    </w:p>
    <w:bookmarkEnd w:id="44"/>
    <w:bookmarkStart w:name="z50" w:id="45"/>
    <w:p>
      <w:pPr>
        <w:spacing w:after="0"/>
        <w:ind w:left="0"/>
        <w:jc w:val="both"/>
      </w:pPr>
      <w:r>
        <w:rPr>
          <w:rFonts w:ascii="Times New Roman"/>
          <w:b w:val="false"/>
          <w:i w:val="false"/>
          <w:color w:val="000000"/>
          <w:sz w:val="28"/>
        </w:rPr>
        <w:t>
      17)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w:t>
      </w:r>
    </w:p>
    <w:bookmarkEnd w:id="45"/>
    <w:bookmarkStart w:name="z51" w:id="46"/>
    <w:p>
      <w:pPr>
        <w:spacing w:after="0"/>
        <w:ind w:left="0"/>
        <w:jc w:val="both"/>
      </w:pPr>
      <w:r>
        <w:rPr>
          <w:rFonts w:ascii="Times New Roman"/>
          <w:b w:val="false"/>
          <w:i w:val="false"/>
          <w:color w:val="000000"/>
          <w:sz w:val="28"/>
        </w:rPr>
        <w:t>
      на территории других государств - единовременно в размере 100 000 (сто тысяч) тенге ко Дню Победы - 9 мая и в размере 80 000 (восемьдесят тысяч) тенге ко Дню Независимости - 16 декабря, кроме лиц, принимавших участие в боевых действиях на территории Афганистана;</w:t>
      </w:r>
    </w:p>
    <w:bookmarkEnd w:id="46"/>
    <w:bookmarkStart w:name="z52" w:id="47"/>
    <w:p>
      <w:pPr>
        <w:spacing w:after="0"/>
        <w:ind w:left="0"/>
        <w:jc w:val="both"/>
      </w:pPr>
      <w:r>
        <w:rPr>
          <w:rFonts w:ascii="Times New Roman"/>
          <w:b w:val="false"/>
          <w:i w:val="false"/>
          <w:color w:val="000000"/>
          <w:sz w:val="28"/>
        </w:rPr>
        <w:t>
      на территории Афганистана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47"/>
    <w:bookmarkStart w:name="z53" w:id="48"/>
    <w:p>
      <w:pPr>
        <w:spacing w:after="0"/>
        <w:ind w:left="0"/>
        <w:jc w:val="both"/>
      </w:pPr>
      <w:r>
        <w:rPr>
          <w:rFonts w:ascii="Times New Roman"/>
          <w:b w:val="false"/>
          <w:i w:val="false"/>
          <w:color w:val="000000"/>
          <w:sz w:val="28"/>
        </w:rPr>
        <w:t>
      18) военнообязанным, призывавшимся на учебные сборы и направлявшимся в Афганистан в период ведения боевых действий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48"/>
    <w:bookmarkStart w:name="z54" w:id="49"/>
    <w:p>
      <w:pPr>
        <w:spacing w:after="0"/>
        <w:ind w:left="0"/>
        <w:jc w:val="both"/>
      </w:pPr>
      <w:r>
        <w:rPr>
          <w:rFonts w:ascii="Times New Roman"/>
          <w:b w:val="false"/>
          <w:i w:val="false"/>
          <w:color w:val="000000"/>
          <w:sz w:val="28"/>
        </w:rPr>
        <w:t>
      19) военнослужащим автомобильных батальонов, направлявшимся в Афганистан для доставки грузов в эту страну в период ведения боевых действий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49"/>
    <w:bookmarkStart w:name="z55" w:id="50"/>
    <w:p>
      <w:pPr>
        <w:spacing w:after="0"/>
        <w:ind w:left="0"/>
        <w:jc w:val="both"/>
      </w:pPr>
      <w:r>
        <w:rPr>
          <w:rFonts w:ascii="Times New Roman"/>
          <w:b w:val="false"/>
          <w:i w:val="false"/>
          <w:color w:val="000000"/>
          <w:sz w:val="28"/>
        </w:rPr>
        <w:t>
      20) военнослужащим летного состава, совершавшим вылеты на боевые задания в Афганистан с территории бывшего Союза ССР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50"/>
    <w:bookmarkStart w:name="z56" w:id="51"/>
    <w:p>
      <w:pPr>
        <w:spacing w:after="0"/>
        <w:ind w:left="0"/>
        <w:jc w:val="both"/>
      </w:pPr>
      <w:r>
        <w:rPr>
          <w:rFonts w:ascii="Times New Roman"/>
          <w:b w:val="false"/>
          <w:i w:val="false"/>
          <w:color w:val="000000"/>
          <w:sz w:val="28"/>
        </w:rPr>
        <w:t>
      21)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51"/>
    <w:bookmarkStart w:name="z57" w:id="52"/>
    <w:p>
      <w:pPr>
        <w:spacing w:after="0"/>
        <w:ind w:left="0"/>
        <w:jc w:val="both"/>
      </w:pPr>
      <w:r>
        <w:rPr>
          <w:rFonts w:ascii="Times New Roman"/>
          <w:b w:val="false"/>
          <w:i w:val="false"/>
          <w:color w:val="000000"/>
          <w:sz w:val="28"/>
        </w:rPr>
        <w:t>
      22)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 - единовременно в размере 100 000 (сто тысяч) тенге ко Дню Победы - 9 мая и в размере 80 000 (восемьдесят тысяч) тенге ко Дню Независимости - 16 декабря;</w:t>
      </w:r>
    </w:p>
    <w:bookmarkEnd w:id="52"/>
    <w:bookmarkStart w:name="z58" w:id="53"/>
    <w:p>
      <w:pPr>
        <w:spacing w:after="0"/>
        <w:ind w:left="0"/>
        <w:jc w:val="both"/>
      </w:pPr>
      <w:r>
        <w:rPr>
          <w:rFonts w:ascii="Times New Roman"/>
          <w:b w:val="false"/>
          <w:i w:val="false"/>
          <w:color w:val="000000"/>
          <w:sz w:val="28"/>
        </w:rPr>
        <w:t>
      23) военнослужащим Республики Казахстан, принимавшим участие в качестве миротворцев в международной миротворческой операции в Ираке в период с августа 2003 года по октябрь 2008 года - единовременно в размере 100 000 (сто тысяч) тенге ко Дню Победы - 9 мая и в размере 80 000 (восемьдесят тысяч) тенге ко Дню Независимости - 16 декабря;</w:t>
      </w:r>
    </w:p>
    <w:bookmarkEnd w:id="53"/>
    <w:bookmarkStart w:name="z59" w:id="54"/>
    <w:p>
      <w:pPr>
        <w:spacing w:after="0"/>
        <w:ind w:left="0"/>
        <w:jc w:val="both"/>
      </w:pPr>
      <w:r>
        <w:rPr>
          <w:rFonts w:ascii="Times New Roman"/>
          <w:b w:val="false"/>
          <w:i w:val="false"/>
          <w:color w:val="000000"/>
          <w:sz w:val="28"/>
        </w:rPr>
        <w:t>
      24)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по 1991 годы - единовременно в размере 100 000 (сто тысяч) тенге ко Дню Победы - 9 мая и в размере 80 000 (восемьдесят тысяч) тенге ко Дню Независимости - 16 декабря;</w:t>
      </w:r>
    </w:p>
    <w:bookmarkEnd w:id="54"/>
    <w:bookmarkStart w:name="z60" w:id="55"/>
    <w:p>
      <w:pPr>
        <w:spacing w:after="0"/>
        <w:ind w:left="0"/>
        <w:jc w:val="both"/>
      </w:pPr>
      <w:r>
        <w:rPr>
          <w:rFonts w:ascii="Times New Roman"/>
          <w:b w:val="false"/>
          <w:i w:val="false"/>
          <w:color w:val="000000"/>
          <w:sz w:val="28"/>
        </w:rPr>
        <w:t xml:space="preserve">
      25) семьям военнослужащих, партизан, подпольщиков, лиц, указанных в статьях 4–6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ветеранах", погибших (пропавших без вести) или умерших в результате ранения, контузии или увечья, полученных при защите бывшего Союза ССР, исполнении иных обязанностей воинской службы (служебных обязанностей), или вследствие заболевания, связанного с пребыванием на фронте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55"/>
    <w:bookmarkStart w:name="z61" w:id="56"/>
    <w:p>
      <w:pPr>
        <w:spacing w:after="0"/>
        <w:ind w:left="0"/>
        <w:jc w:val="both"/>
      </w:pPr>
      <w:r>
        <w:rPr>
          <w:rFonts w:ascii="Times New Roman"/>
          <w:b w:val="false"/>
          <w:i w:val="false"/>
          <w:color w:val="000000"/>
          <w:sz w:val="28"/>
        </w:rPr>
        <w:t>
      26) семьям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56"/>
    <w:bookmarkStart w:name="z62" w:id="57"/>
    <w:p>
      <w:pPr>
        <w:spacing w:after="0"/>
        <w:ind w:left="0"/>
        <w:jc w:val="both"/>
      </w:pPr>
      <w:r>
        <w:rPr>
          <w:rFonts w:ascii="Times New Roman"/>
          <w:b w:val="false"/>
          <w:i w:val="false"/>
          <w:color w:val="000000"/>
          <w:sz w:val="28"/>
        </w:rPr>
        <w:t>
      27) семьям военнослужащих, погибших (пропавших без вести) или умерших вследствие ранения, контузии, увечья, заболевания, полученных в период боевых действий:</w:t>
      </w:r>
    </w:p>
    <w:bookmarkEnd w:id="57"/>
    <w:bookmarkStart w:name="z63" w:id="58"/>
    <w:p>
      <w:pPr>
        <w:spacing w:after="0"/>
        <w:ind w:left="0"/>
        <w:jc w:val="both"/>
      </w:pPr>
      <w:r>
        <w:rPr>
          <w:rFonts w:ascii="Times New Roman"/>
          <w:b w:val="false"/>
          <w:i w:val="false"/>
          <w:color w:val="000000"/>
          <w:sz w:val="28"/>
        </w:rPr>
        <w:t>
      в Афганистане - единовременно в размере 60 000 (шестьдесят тысяч) тенге ко Дню вывода ограниченного контингента советских войск из Демократической Республики Афганистан – 15 февраля и в размере 60 000 (шестьдесят тысяч) тенге ко Дню Победы - 9 мая;</w:t>
      </w:r>
    </w:p>
    <w:bookmarkEnd w:id="58"/>
    <w:bookmarkStart w:name="z64" w:id="59"/>
    <w:p>
      <w:pPr>
        <w:spacing w:after="0"/>
        <w:ind w:left="0"/>
        <w:jc w:val="both"/>
      </w:pPr>
      <w:r>
        <w:rPr>
          <w:rFonts w:ascii="Times New Roman"/>
          <w:b w:val="false"/>
          <w:i w:val="false"/>
          <w:color w:val="000000"/>
          <w:sz w:val="28"/>
        </w:rPr>
        <w:t>
      в других государствах, в которых велись боевые действия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59"/>
    <w:bookmarkStart w:name="z65" w:id="60"/>
    <w:p>
      <w:pPr>
        <w:spacing w:after="0"/>
        <w:ind w:left="0"/>
        <w:jc w:val="both"/>
      </w:pPr>
      <w:r>
        <w:rPr>
          <w:rFonts w:ascii="Times New Roman"/>
          <w:b w:val="false"/>
          <w:i w:val="false"/>
          <w:color w:val="000000"/>
          <w:sz w:val="28"/>
        </w:rPr>
        <w:t>
      28) семьям военнослужащих, погибших (умерших) при прохождении воинской службы в мирное время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60"/>
    <w:bookmarkStart w:name="z66" w:id="61"/>
    <w:p>
      <w:pPr>
        <w:spacing w:after="0"/>
        <w:ind w:left="0"/>
        <w:jc w:val="both"/>
      </w:pPr>
      <w:r>
        <w:rPr>
          <w:rFonts w:ascii="Times New Roman"/>
          <w:b w:val="false"/>
          <w:i w:val="false"/>
          <w:color w:val="000000"/>
          <w:sz w:val="28"/>
        </w:rPr>
        <w:t>
      29)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61"/>
    <w:bookmarkStart w:name="z67" w:id="62"/>
    <w:p>
      <w:pPr>
        <w:spacing w:after="0"/>
        <w:ind w:left="0"/>
        <w:jc w:val="both"/>
      </w:pPr>
      <w:r>
        <w:rPr>
          <w:rFonts w:ascii="Times New Roman"/>
          <w:b w:val="false"/>
          <w:i w:val="false"/>
          <w:color w:val="000000"/>
          <w:sz w:val="28"/>
        </w:rPr>
        <w:t>
      30) семьям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62"/>
    <w:bookmarkStart w:name="z68" w:id="63"/>
    <w:p>
      <w:pPr>
        <w:spacing w:after="0"/>
        <w:ind w:left="0"/>
        <w:jc w:val="both"/>
      </w:pPr>
      <w:r>
        <w:rPr>
          <w:rFonts w:ascii="Times New Roman"/>
          <w:b w:val="false"/>
          <w:i w:val="false"/>
          <w:color w:val="000000"/>
          <w:sz w:val="28"/>
        </w:rPr>
        <w:t>
      31)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 единовременно в размере 30 000 (тридцать тысяч) тенге ко Дню Победы - 9 мая;</w:t>
      </w:r>
    </w:p>
    <w:bookmarkEnd w:id="63"/>
    <w:bookmarkStart w:name="z69" w:id="64"/>
    <w:p>
      <w:pPr>
        <w:spacing w:after="0"/>
        <w:ind w:left="0"/>
        <w:jc w:val="both"/>
      </w:pPr>
      <w:r>
        <w:rPr>
          <w:rFonts w:ascii="Times New Roman"/>
          <w:b w:val="false"/>
          <w:i w:val="false"/>
          <w:color w:val="000000"/>
          <w:sz w:val="28"/>
        </w:rPr>
        <w:t>
      32) лицам из числа участников ликвидации последствий катастрофы на Чернобыльской атомной электростанции в 1988–1989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 единовременно в размере 100 000 (сто тысяч) тенге ко Дню Победы - 9 мая и в размере 60 000 (шестьдесят тысяч) тенге ко Дню Независимости - 16 декабря;</w:t>
      </w:r>
    </w:p>
    <w:bookmarkEnd w:id="64"/>
    <w:bookmarkStart w:name="z70" w:id="65"/>
    <w:p>
      <w:pPr>
        <w:spacing w:after="0"/>
        <w:ind w:left="0"/>
        <w:jc w:val="both"/>
      </w:pPr>
      <w:r>
        <w:rPr>
          <w:rFonts w:ascii="Times New Roman"/>
          <w:b w:val="false"/>
          <w:i w:val="false"/>
          <w:color w:val="000000"/>
          <w:sz w:val="28"/>
        </w:rPr>
        <w:t>
      33) детям с инвалидностью до 18 лет - единовременно в размере 20 000 (двадцать тысяч) тенге ко дню Конституции Республики Казахстан - 30 августа;</w:t>
      </w:r>
    </w:p>
    <w:bookmarkEnd w:id="65"/>
    <w:bookmarkStart w:name="z71" w:id="66"/>
    <w:p>
      <w:pPr>
        <w:spacing w:after="0"/>
        <w:ind w:left="0"/>
        <w:jc w:val="both"/>
      </w:pPr>
      <w:r>
        <w:rPr>
          <w:rFonts w:ascii="Times New Roman"/>
          <w:b w:val="false"/>
          <w:i w:val="false"/>
          <w:color w:val="000000"/>
          <w:sz w:val="28"/>
        </w:rPr>
        <w:t xml:space="preserve">
      34) лицам, принимавшим участие в событиях 17-18 декабря 1986 года в Казахстане, реабилитированным в порядке, установленном Законом Республики Казахстан "О реабилитации жерт массовых политических репрессий" - единовременно в размере 200 000 (двести тысяч) тенге ко Дню Независимости -16 декабря. </w:t>
      </w:r>
    </w:p>
    <w:bookmarkEnd w:id="66"/>
    <w:bookmarkStart w:name="z72" w:id="67"/>
    <w:p>
      <w:pPr>
        <w:spacing w:after="0"/>
        <w:ind w:left="0"/>
        <w:jc w:val="both"/>
      </w:pPr>
      <w:r>
        <w:rPr>
          <w:rFonts w:ascii="Times New Roman"/>
          <w:b w:val="false"/>
          <w:i w:val="false"/>
          <w:color w:val="000000"/>
          <w:sz w:val="28"/>
        </w:rPr>
        <w:t>
      7. Социальная помощь отдельным категориям нуждающихся граждан оказывается:</w:t>
      </w:r>
    </w:p>
    <w:bookmarkEnd w:id="67"/>
    <w:bookmarkStart w:name="z73" w:id="68"/>
    <w:p>
      <w:pPr>
        <w:spacing w:after="0"/>
        <w:ind w:left="0"/>
        <w:jc w:val="both"/>
      </w:pPr>
      <w:r>
        <w:rPr>
          <w:rFonts w:ascii="Times New Roman"/>
          <w:b w:val="false"/>
          <w:i w:val="false"/>
          <w:color w:val="000000"/>
          <w:sz w:val="28"/>
        </w:rPr>
        <w:t>
      1) лицам больным туберкулезом, находящимся на амбулаторном этапе лечения, согласно справки медицинского учреждения, подтверждающей заболевание, без учета доходов, в размере 10 (десять) месячных расчетных показателей, ежемесячно;</w:t>
      </w:r>
    </w:p>
    <w:bookmarkEnd w:id="68"/>
    <w:bookmarkStart w:name="z74" w:id="69"/>
    <w:p>
      <w:pPr>
        <w:spacing w:after="0"/>
        <w:ind w:left="0"/>
        <w:jc w:val="both"/>
      </w:pPr>
      <w:r>
        <w:rPr>
          <w:rFonts w:ascii="Times New Roman"/>
          <w:b w:val="false"/>
          <w:i w:val="false"/>
          <w:color w:val="000000"/>
          <w:sz w:val="28"/>
        </w:rPr>
        <w:t>
      2) родителям или иным законным представителям детей, заболевания которых вызваны вирусом иммунодефицита человека (ВИЧ), без учета доходов, в 2-кратном размере прожиточного минимумов по Западно-Казахстанской области, ежемесячно;</w:t>
      </w:r>
    </w:p>
    <w:bookmarkEnd w:id="69"/>
    <w:bookmarkStart w:name="z75" w:id="70"/>
    <w:p>
      <w:pPr>
        <w:spacing w:after="0"/>
        <w:ind w:left="0"/>
        <w:jc w:val="both"/>
      </w:pPr>
      <w:r>
        <w:rPr>
          <w:rFonts w:ascii="Times New Roman"/>
          <w:b w:val="false"/>
          <w:i w:val="false"/>
          <w:color w:val="000000"/>
          <w:sz w:val="28"/>
        </w:rPr>
        <w:t>
      3) больным сахарным диабетом 1 типа для возмещения расходов на проезд на общественном транспорте (кроме такси) с момента обращения в размере 1 (один) месячный расчетный показатель, без учета доходов, ежемесячно;</w:t>
      </w:r>
    </w:p>
    <w:bookmarkEnd w:id="70"/>
    <w:bookmarkStart w:name="z76" w:id="71"/>
    <w:p>
      <w:pPr>
        <w:spacing w:after="0"/>
        <w:ind w:left="0"/>
        <w:jc w:val="both"/>
      </w:pPr>
      <w:r>
        <w:rPr>
          <w:rFonts w:ascii="Times New Roman"/>
          <w:b w:val="false"/>
          <w:i w:val="false"/>
          <w:color w:val="000000"/>
          <w:sz w:val="28"/>
        </w:rPr>
        <w:t>
      4) лицам, больным злокачественными новообразованиями 1, 2, 3 и 4 стадии, находящимся на амбулаторном этапе лечения согласно справки, подтверждающей заболевание, лицам, болезни которых вызваны вирусом иммунодефицита человека (ВИЧ) согласно справки государственного коммунального предприятия на праве хозяйственного ведения "Областного центра по профилактике и борьбе с синдромом приобретенного иммунодефицита" государственного учреждения "Управление здравоохранения Западно-Казахстанской области", лицам с системными поражениями соединительной ткани на основании заключения врачебно-консультативной комиссии, без учета доходов, единовременно в размере 15 (пятнадцать) месячных расчетных показателей;</w:t>
      </w:r>
    </w:p>
    <w:bookmarkEnd w:id="71"/>
    <w:bookmarkStart w:name="z77" w:id="72"/>
    <w:p>
      <w:pPr>
        <w:spacing w:after="0"/>
        <w:ind w:left="0"/>
        <w:jc w:val="both"/>
      </w:pPr>
      <w:r>
        <w:rPr>
          <w:rFonts w:ascii="Times New Roman"/>
          <w:b w:val="false"/>
          <w:i w:val="false"/>
          <w:color w:val="000000"/>
          <w:sz w:val="28"/>
        </w:rPr>
        <w:t>
      5) детям с инвалидностью до 18 лет на лечение согласно заключения врачебно-консультативной комиссии медицинского учреждения, без учета доходов, единовременно в размере 15 (пятнадцать) месячных расчетных показателей;</w:t>
      </w:r>
    </w:p>
    <w:bookmarkEnd w:id="72"/>
    <w:bookmarkStart w:name="z78" w:id="73"/>
    <w:p>
      <w:pPr>
        <w:spacing w:after="0"/>
        <w:ind w:left="0"/>
        <w:jc w:val="both"/>
      </w:pPr>
      <w:r>
        <w:rPr>
          <w:rFonts w:ascii="Times New Roman"/>
          <w:b w:val="false"/>
          <w:i w:val="false"/>
          <w:color w:val="000000"/>
          <w:sz w:val="28"/>
        </w:rPr>
        <w:t>
      6) лицам с инвалидностью первой группы, пользующихся аппаратом гемодиализа, без учета доходов, единовременно в размере 50 (пятьдесят) месячных расчетных показателей;</w:t>
      </w:r>
    </w:p>
    <w:bookmarkEnd w:id="73"/>
    <w:bookmarkStart w:name="z79" w:id="74"/>
    <w:p>
      <w:pPr>
        <w:spacing w:after="0"/>
        <w:ind w:left="0"/>
        <w:jc w:val="both"/>
      </w:pPr>
      <w:r>
        <w:rPr>
          <w:rFonts w:ascii="Times New Roman"/>
          <w:b w:val="false"/>
          <w:i w:val="false"/>
          <w:color w:val="000000"/>
          <w:sz w:val="28"/>
        </w:rPr>
        <w:t>
      7) лицам (семьям) со среднедушевым доходом ниже величины прожиточного минимума по Западно-Казахстанской области, единовременно в размере 15 (пятнадцать) месячных расчетных показателей;</w:t>
      </w:r>
    </w:p>
    <w:bookmarkEnd w:id="74"/>
    <w:bookmarkStart w:name="z80" w:id="75"/>
    <w:p>
      <w:pPr>
        <w:spacing w:after="0"/>
        <w:ind w:left="0"/>
        <w:jc w:val="both"/>
      </w:pPr>
      <w:r>
        <w:rPr>
          <w:rFonts w:ascii="Times New Roman"/>
          <w:b w:val="false"/>
          <w:i w:val="false"/>
          <w:color w:val="000000"/>
          <w:sz w:val="28"/>
        </w:rPr>
        <w:t>
      8) лицам, освобожденным из учреждений уголовно-исполнительной системы, а также состоящим на учете службы пробации, без учета доходов - единовременно в размере 10 (десять) месячных расчетных показателей;</w:t>
      </w:r>
    </w:p>
    <w:bookmarkEnd w:id="75"/>
    <w:bookmarkStart w:name="z81" w:id="76"/>
    <w:p>
      <w:pPr>
        <w:spacing w:after="0"/>
        <w:ind w:left="0"/>
        <w:jc w:val="both"/>
      </w:pPr>
      <w:r>
        <w:rPr>
          <w:rFonts w:ascii="Times New Roman"/>
          <w:b w:val="false"/>
          <w:i w:val="false"/>
          <w:color w:val="000000"/>
          <w:sz w:val="28"/>
        </w:rPr>
        <w:t>
      9) лицам (семьям), пострадавшим вследствие стихийного бедствия или пожара в течение трех месяцев с момента наступления данной ситуации, без учета доходов, единовременно в размере предельных 50 (пятьдесят) месячных расчетных показателей;</w:t>
      </w:r>
    </w:p>
    <w:bookmarkEnd w:id="76"/>
    <w:bookmarkStart w:name="z82" w:id="77"/>
    <w:p>
      <w:pPr>
        <w:spacing w:after="0"/>
        <w:ind w:left="0"/>
        <w:jc w:val="both"/>
      </w:pPr>
      <w:r>
        <w:rPr>
          <w:rFonts w:ascii="Times New Roman"/>
          <w:b w:val="false"/>
          <w:i w:val="false"/>
          <w:color w:val="000000"/>
          <w:sz w:val="28"/>
        </w:rPr>
        <w:t>
      10) лицам, сопровождающих лиц с инвалидностью первой группы (имеющих в индивидуальной программе абилитации и реабилитации мероприятие по предоставлению социальных услуг индивидуального помощника, за исключением, согласно законодательства, лиц с инвалидностью, получивших трудовое увечье или профессиональное заболевание по вине работодателя) на санаторно-курортное лечение, для возмещения стоимости пребывания в санаторно-курортной организации единовременно в размере семидесяти процентов от гарантированной суммы, но не более суммы фактических затрат предоставляемой в качестве возмещения стоимости санаторно-курортного лечения, определяемой уполномоченным органом в области социальной защиты населения.</w:t>
      </w:r>
    </w:p>
    <w:bookmarkEnd w:id="77"/>
    <w:bookmarkStart w:name="z83" w:id="78"/>
    <w:p>
      <w:pPr>
        <w:spacing w:after="0"/>
        <w:ind w:left="0"/>
        <w:jc w:val="both"/>
      </w:pPr>
      <w:r>
        <w:rPr>
          <w:rFonts w:ascii="Times New Roman"/>
          <w:b w:val="false"/>
          <w:i w:val="false"/>
          <w:color w:val="000000"/>
          <w:sz w:val="28"/>
        </w:rPr>
        <w:t xml:space="preserve">
      Сопровождающим лиц с инвалидностью первой группы могут быть индивидуальные помощники, близкие родственники, в соответствии с </w:t>
      </w:r>
      <w:r>
        <w:rPr>
          <w:rFonts w:ascii="Times New Roman"/>
          <w:b w:val="false"/>
          <w:i w:val="false"/>
          <w:color w:val="000000"/>
          <w:sz w:val="28"/>
        </w:rPr>
        <w:t>подпунктом 13)</w:t>
      </w:r>
      <w:r>
        <w:rPr>
          <w:rFonts w:ascii="Times New Roman"/>
          <w:b w:val="false"/>
          <w:i w:val="false"/>
          <w:color w:val="000000"/>
          <w:sz w:val="28"/>
        </w:rPr>
        <w:t xml:space="preserve"> пункта 1 статьи 1 Кодекса Республики Казахстан "О браке (супружестве) и семье", а также супруг или супруга лица с инвалидностью первой группы.</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с изменением, внесенным решением Бурлинского районного маслихата Западно-Казахстанской области от 22.12.2023 </w:t>
      </w:r>
      <w:r>
        <w:rPr>
          <w:rFonts w:ascii="Times New Roman"/>
          <w:b w:val="false"/>
          <w:i w:val="false"/>
          <w:color w:val="000000"/>
          <w:sz w:val="28"/>
        </w:rPr>
        <w:t>№ 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 w:id="79"/>
    <w:p>
      <w:pPr>
        <w:spacing w:after="0"/>
        <w:ind w:left="0"/>
        <w:jc w:val="left"/>
      </w:pPr>
      <w:r>
        <w:rPr>
          <w:rFonts w:ascii="Times New Roman"/>
          <w:b/>
          <w:i w:val="false"/>
          <w:color w:val="000000"/>
        </w:rPr>
        <w:t xml:space="preserve"> Глава 3. Порядок оказания социальной помощи.</w:t>
      </w:r>
    </w:p>
    <w:bookmarkEnd w:id="79"/>
    <w:bookmarkStart w:name="z85" w:id="80"/>
    <w:p>
      <w:pPr>
        <w:spacing w:after="0"/>
        <w:ind w:left="0"/>
        <w:jc w:val="both"/>
      </w:pPr>
      <w:r>
        <w:rPr>
          <w:rFonts w:ascii="Times New Roman"/>
          <w:b w:val="false"/>
          <w:i w:val="false"/>
          <w:color w:val="000000"/>
          <w:sz w:val="28"/>
        </w:rPr>
        <w:t>
      8. Порядок оказания социальной помощи, основания для прекращения и возврата предоставляемой социальной помощи определяется согласно Типовым правилам.</w:t>
      </w:r>
    </w:p>
    <w:bookmarkEnd w:id="80"/>
    <w:bookmarkStart w:name="z86" w:id="81"/>
    <w:p>
      <w:pPr>
        <w:spacing w:after="0"/>
        <w:ind w:left="0"/>
        <w:jc w:val="both"/>
      </w:pPr>
      <w:r>
        <w:rPr>
          <w:rFonts w:ascii="Times New Roman"/>
          <w:b w:val="false"/>
          <w:i w:val="false"/>
          <w:color w:val="000000"/>
          <w:sz w:val="28"/>
        </w:rPr>
        <w:t>
      9. Социальная помощь к праздничным дням и памятным датам оказывается без истребования заявлений от получателей.</w:t>
      </w:r>
    </w:p>
    <w:bookmarkEnd w:id="81"/>
    <w:bookmarkStart w:name="z87" w:id="82"/>
    <w:p>
      <w:pPr>
        <w:spacing w:after="0"/>
        <w:ind w:left="0"/>
        <w:jc w:val="both"/>
      </w:pPr>
      <w:r>
        <w:rPr>
          <w:rFonts w:ascii="Times New Roman"/>
          <w:b w:val="false"/>
          <w:i w:val="false"/>
          <w:color w:val="000000"/>
          <w:sz w:val="28"/>
        </w:rPr>
        <w:t>
      Категории получателей социальной помощи определяются МИО, после чего формируются их списки путем направления запроса в уполномоченную организацию либо иные организации.</w:t>
      </w:r>
    </w:p>
    <w:bookmarkEnd w:id="82"/>
    <w:bookmarkStart w:name="z88" w:id="83"/>
    <w:p>
      <w:pPr>
        <w:spacing w:after="0"/>
        <w:ind w:left="0"/>
        <w:jc w:val="both"/>
      </w:pPr>
      <w:r>
        <w:rPr>
          <w:rFonts w:ascii="Times New Roman"/>
          <w:b w:val="false"/>
          <w:i w:val="false"/>
          <w:color w:val="000000"/>
          <w:sz w:val="28"/>
        </w:rPr>
        <w:t>
      10. Финансирование расходов на предоставление социальной помощи осуществляется в пределах средств, предусмотренных бюджетом Бурлинского района на текущий финансовый год.</w:t>
      </w:r>
    </w:p>
    <w:bookmarkEnd w:id="83"/>
    <w:bookmarkStart w:name="z89" w:id="84"/>
    <w:p>
      <w:pPr>
        <w:spacing w:after="0"/>
        <w:ind w:left="0"/>
        <w:jc w:val="both"/>
      </w:pPr>
      <w:r>
        <w:rPr>
          <w:rFonts w:ascii="Times New Roman"/>
          <w:b w:val="false"/>
          <w:i w:val="false"/>
          <w:color w:val="000000"/>
          <w:sz w:val="28"/>
        </w:rPr>
        <w:t>
      11. Социальная помощь предоставляется в денежной форме через банки второго уровня или организации, имеющие лицензии на соответствующие виды банковских операций, путем перечисления на счета получателей.</w:t>
      </w:r>
    </w:p>
    <w:bookmarkEnd w:id="84"/>
    <w:bookmarkStart w:name="z90" w:id="85"/>
    <w:p>
      <w:pPr>
        <w:spacing w:after="0"/>
        <w:ind w:left="0"/>
        <w:jc w:val="both"/>
      </w:pPr>
      <w:r>
        <w:rPr>
          <w:rFonts w:ascii="Times New Roman"/>
          <w:b w:val="false"/>
          <w:i w:val="false"/>
          <w:color w:val="000000"/>
          <w:sz w:val="28"/>
        </w:rPr>
        <w:t>
      12. Излишне выплаченные суммы социальной помощи подлежат возврату в добровольном порядке, неправомерно полученные суммы подлежат возврату в добровольном или в судебном порядке.</w:t>
      </w:r>
    </w:p>
    <w:bookmarkEnd w:id="85"/>
    <w:bookmarkStart w:name="z91" w:id="86"/>
    <w:p>
      <w:pPr>
        <w:spacing w:after="0"/>
        <w:ind w:left="0"/>
        <w:jc w:val="both"/>
      </w:pPr>
      <w:r>
        <w:rPr>
          <w:rFonts w:ascii="Times New Roman"/>
          <w:b w:val="false"/>
          <w:i w:val="false"/>
          <w:color w:val="000000"/>
          <w:sz w:val="28"/>
        </w:rPr>
        <w:t>
      13. Мониторинг и учет предоставления социальной помощи проводит уполномоченный орган по оказанию социальной помощи с использованием базы данных автоматизированной информационной системы "Е-Собес".</w:t>
      </w:r>
    </w:p>
    <w:bookmarkEnd w:id="8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