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9bca" w14:textId="6499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Жангалинского районного маслихата от 5 мая 2023 года № 5-11 "Об утверждении ставок туристского взноса для иностранцев на 2023 год по Жангалинскому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5 октября 2023 года № 10-4. Зарегистрирован в Департаменте юстиции Западно-Казахстанской области 9 октября 2023 года № 7258-07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Жангалинский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"Об утверждении ставок туристского взноса для иностранцев на 2023 год по Жангалинскому району" от 5 мая 2023 года № 5-11 (зарегистрировано в Реестре государственной регистрации нормативных правовых актов под № 7163-07).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