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8828" w14:textId="2308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Бәйтерек от 23 сентября 2020 года № 430 "Об установлении квоты рабочих мест для трудоустройства инвалидов по району Бәйтерек"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1 марта 2023 года № 111. Зарегистрировано в Департаменте юстиции Западно-Казахстанской области 10 марта 2023 года № 7124-07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района Бәйтерек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Бәйтерек от 23 сентября 2020 года №430 "Об установлении квоты рабочих мест для трудоустройства инвалидов по району Бәйтерек" (зарегистрировано в Реестре государственной регистрации нормативных правовых актов под № 6383).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Бәйтерек.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Бәйтерек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