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56a6" w14:textId="e855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Каратобинского района</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14 ноября 2023 года № 8-2. Зарегистрирован в Департаменте юстиции Западно-Казахстанской области 15 ноября 2023 года № 7287-07.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Каратобинский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Каратобинского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Каратобинского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14 ноября 2023 года</w:t>
            </w:r>
            <w:r>
              <w:br/>
            </w:r>
            <w:r>
              <w:rPr>
                <w:rFonts w:ascii="Times New Roman"/>
                <w:b w:val="false"/>
                <w:i w:val="false"/>
                <w:color w:val="000000"/>
                <w:sz w:val="20"/>
              </w:rPr>
              <w:t>№ 8-2</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Каратобинского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Каратобинского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Каратобинского района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Каратобинского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7"/>
    <w:bookmarkStart w:name="z83" w:id="78"/>
    <w:p>
      <w:pPr>
        <w:spacing w:after="0"/>
        <w:ind w:left="0"/>
        <w:jc w:val="both"/>
      </w:pPr>
      <w:r>
        <w:rPr>
          <w:rFonts w:ascii="Times New Roman"/>
          <w:b w:val="false"/>
          <w:i w:val="false"/>
          <w:color w:val="000000"/>
          <w:sz w:val="28"/>
        </w:rPr>
        <w:t>
      10) лицам с инвалидностью, проживающим на территории Каратобинского района, пострадавших от воздействия испытательных ядерных полигонов "Капустин Яр" и "Азгир", ежемесячно:</w:t>
      </w:r>
    </w:p>
    <w:bookmarkEnd w:id="78"/>
    <w:bookmarkStart w:name="z84" w:id="79"/>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в размере 2 (двух) месячных расчетных показателей;</w:t>
      </w:r>
    </w:p>
    <w:bookmarkEnd w:id="79"/>
    <w:bookmarkStart w:name="z85" w:id="80"/>
    <w:p>
      <w:pPr>
        <w:spacing w:after="0"/>
        <w:ind w:left="0"/>
        <w:jc w:val="both"/>
      </w:pPr>
      <w:r>
        <w:rPr>
          <w:rFonts w:ascii="Times New Roman"/>
          <w:b w:val="false"/>
          <w:i w:val="false"/>
          <w:color w:val="000000"/>
          <w:sz w:val="28"/>
        </w:rPr>
        <w:t>
      второй группы по общему заболеванию, лицам с инвалидностью в размере 1,5 (полтора) месячных расчетных показателей;</w:t>
      </w:r>
    </w:p>
    <w:bookmarkEnd w:id="80"/>
    <w:bookmarkStart w:name="z86" w:id="81"/>
    <w:p>
      <w:pPr>
        <w:spacing w:after="0"/>
        <w:ind w:left="0"/>
        <w:jc w:val="both"/>
      </w:pPr>
      <w:r>
        <w:rPr>
          <w:rFonts w:ascii="Times New Roman"/>
          <w:b w:val="false"/>
          <w:i w:val="false"/>
          <w:color w:val="000000"/>
          <w:sz w:val="28"/>
        </w:rPr>
        <w:t>
      третьей группы по общему заболеванию, лицам с инвалидностью в размере 1(одного) месячного расчетного показателя.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Каратобинского районного маслихата Западно-Казахстанской области от 27.12.2023 </w:t>
      </w:r>
      <w:r>
        <w:rPr>
          <w:rFonts w:ascii="Times New Roman"/>
          <w:b w:val="false"/>
          <w:i w:val="false"/>
          <w:color w:val="000000"/>
          <w:sz w:val="28"/>
        </w:rPr>
        <w:t>№ 11-18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Каратобинского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