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da80f" w14:textId="78da8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13 апреля 2022 года № 16-2 "Об утверждении Правил оказания социальной помощи, установления размеров и определения перечня отдельных категорий нуждающихся граждан Сырымского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2 июня 2023 года № 5-4. Зарегистрирован в Департаменте юстиции Западно-Казахстанской области 8 июня 2023 года № 7195-07. Утратило силу решением Сырымского районного маслихата Западно-Казахстанской области от 31 августа 2023 года № 8-15.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Сырымского районного маслихата Западно-Казахстанской области от 31.08.2023 </w:t>
      </w:r>
      <w:r>
        <w:rPr>
          <w:rFonts w:ascii="Times New Roman"/>
          <w:b w:val="false"/>
          <w:i w:val="false"/>
          <w:color w:val="ff0000"/>
          <w:sz w:val="28"/>
        </w:rPr>
        <w:t>№ 8-15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13 апреля 2022 года №16-2 "Об утверждении Правил оказания социальной помощи, установления размеров и определения перечня отдельных категорий нуждающихся граждан Сырымского района" (зарегистрировано в Реестре государственной регистрации нормативных правовых актов под №27746)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Сырымский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Сырымского района,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 изложить в следующей редакции: 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ветеранам Великой Отечественной войны - единовременно в размере 1 500 000 (один миллион пятьсот тысяч) тенге ко Дню Победы - 9 мая и ежемесячно в размере 5(пять) месячных расчетных показателей;".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Сырымского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 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