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1727" w14:textId="d411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21 февраля 2020 года № 44-6 "Об утверждении Правил определения размера и порядка оказания жилищной помощи малообеспеченным семьям (гражданам) в Таскалинском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 июня 2023 года № 5-3. Зарегистрирован в Департаменте юстиции Западно-Казахстанской области 8 июня 2023 года № 7189-07. Утратило силу решением Таскалинского районного маслихата Западно-Казахстанской области от 18 апреля 2024 года № 19-2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18.04.2024 </w:t>
      </w:r>
      <w:r>
        <w:rPr>
          <w:rFonts w:ascii="Times New Roman"/>
          <w:b w:val="false"/>
          <w:i w:val="false"/>
          <w:color w:val="ff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Таскалинский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"Об утверждении Правил определения размера и порядка оказания жилищной помощи малообеспеченным семьям (гражданам) в Таскалинском районе" от 21 февраля 2020 года №44-6 (зарегистрировано в Реестре государственной регистрации нормативных правовых актов под № 6059)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Таскалинском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Таскалинском районе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2020 года №44-6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Таскалинском районе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 в Таскалинском районе,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определяется в размере 5 (пяти) процентов.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Таскалинского района" (далее – уполномоченный орган).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