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736a" w14:textId="7927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затрат работодателей, построивших арендное жилище в селе, поселке,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4 января 2024 года № 4. Зарегистрирован в Министерстве юстиции Республики Казахстан 5 января 2024 года № 33885.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жилищных отношениях",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субсидирования затрат работодателей, построивших арендное жилище в селе, поселке, сельском округе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 № 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затрат работодателей, построивших арендное жилище в селе, поселке, сельском округе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затрат работодателей, построивших арендное жилище в селе, поселке, сельском округе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жилищных отношениях" и определяют порядок субсидирования затрат работодателей, построивших арендное жилище в селе, поселке, сельском округе.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агломерация – локальная система, состоящая из столицы или города республиканского значения, или города областного значения и расположенных вокруг них населенных пунктов, соответствующих критериям,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развитии агломераций";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субсидирования затрат работодателей, построивших арендное жилище в селе, поселке, сельском округе – двухсторонний договор, заключаемый между местным исполнительным органом и работодателем, по условиям которого осуществляется возмещение части расходов, понесенных работодателями при строительстве жилищ;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об оценке – письменный документ, составленный в соответствии с законодательством Республики Казахстан об оценочной деятельности по результатам проведенной оценки;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блокированный жилой дом – здание, состоящее из двух квартир и более, каждая из которых имеет непосредственно выход на приквартирный участок, в том числе при расположении его выше первого этажа;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трудовой договор –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работодатель – физическое или юридическое лицо, с которым работник состоит в трудовых отношениях;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эскиз (эскизный проект) – упрощенный вид проектного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 приемки объекта в эксплуатацию – документ, подтверждающий завершение строительства объекта в соответствии с утвержденным проектом и государственными (межгосударственными) нормативами и полную готовность объекта к эксплуатации;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– возмещение части расходов, понесенных работодателями при строительстве жилищ;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жилище – отдельная жилая единица (индивидуальный жилой дом, квартира, комната в общежитии), предназначенная и используемая для постоянного проживания, отвечающая установленным строительным, санитарным, экологическим, противопожарным и другим обязательным нормам и правилам;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– центральный государственный орган, осуществляющий руководство в сфере государственного управления архитектурной, градостроительной и строительной деятельностью;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функциональный городской район – аналог агломерационных образований на региональном уровне.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Функциональный городской район объединяет: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город-ядро с населением не менее 100 тысяч человек и плотностью не менее 1000 человек на 1 квадратный километр (при этом не являющийся частью другого функционального городского района или моногородом);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окружающие населенные пункты, расположенные в радиусе не более 30 километров от города-ядра, не менее 15% трудового населения, которые участвуют в ежедневной маятниковой миграции в город-ядро.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затрат работодателей, построивших арендное жилище в селе, поселке, сельском округе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Списки сел, поселков, сельских округов, на территории которых работодателями планируется строительство жилищ, определяется местными исполнительными органами области и утверждаются местными представительными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включению в списки, села, поселки, сельские округа районных центров и находящихся в непосредственной близости до 30 километров с областными центрами, моно и малыми городами или входящие в состав агломераций, функциональных городских районов.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Строительство жилищ осуществляется работодателями на земельных участках обеспеченных инженерными сетями в установленном Земельным кодексе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условия субсидирования: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субсидирование затрат работодателей в размере не более 5 000 тысяч тенге от стоимости введенного в эксплуатацию жилища с общей площадью одного жилища от 75 до 100 квадратных метров, в том числе в блокированном жилом доме;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работодателя трудового договора с работником на 5 летний период;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обременений на введенное в эксплуатацию жилище.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вопроса выплаты субсидии, работодатели предоставляет в местный исполнительный орган следующие документы: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субсидирование затрат работодателей, построивших арендные жилища в селе, поселке, сельском округе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 государственной регистрации (перерегистрации) юридического лица;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 наличии банковского счета с указанием реквизитов;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трудовых договоров, заключенных между работодателем и работниками на 5 летний срок;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право собственности работодателя или право землепользования на земельный участок с целевым назначением на жилищное строительство, выданный уполномоченным органом по земельным отношениям;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проектно-сметную документацию с положительным заключением комплексной вневедомственной экспертизы;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об оценке стоимости жилища (квартиры в блокированном малоэтажном доме), составленный в соответствии с законодательством Республики Казахстан об оценочной деятельности;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приемки объекта в эксплуатацию;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справку о зарегистрированных правах (обременениях) на недвижимое имущество для юридических лиц и его технических характеристиках, выданную Некоммерческим акционерным обществом "Государственная корпорация "Правительство для граждан" выданную на имя собственника;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технический паспорт.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на основании предоставленных работодателями документов в течение 5 (пяти) рабочих дней принимает решение об одобрении заявлений или предоставляет мотивированный отказ в письменном виде.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субсидировании является: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документов, определенных в пункте 6 настоящих Правил;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недостоверных сведений, указанных в пункте 6 настоящих Правил.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Местный исполнительный орган формируют окончательные списки работодателей, бюджетную заявку с приложением документов, предусмотренных в пункте 6 настоящих Правил, и направляет их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утвержденными приказом Министра финансов Республики Казахстан от 24 ноября 2014 года № 511 (зарегистрирован в Реестре государственной регистрации нормативных правовых актов за № 10007).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одобрении бюджетная заявка включается в сводную бюджетную заявку уполномоченного органа, которая направляется в установленном законодательством порядке в уполномоченный орган по бюджетному планированию.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одобрении расходов по субсидированию республиканской бюджетной комиссией, уполномоченный орган в течение 5 (пяти) рабочих дней информирует местный исполнительный орган о лимитах средств подлежащих выделению каждой области на текущий финансовый год.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субсидий между местным исполнительным органом и работодателем в течение 10 (десяти) рабочих дней заключается Договор субсидирования затрат работодателей, построивших арендные жилища в селе, поселке, сельском округе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бюджетных средств, местный исполнительный орган в течение 5 (пяти) рабочих дней обеспечивает перечисление субсидий на банковский счет работодателя.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субсидий осуществляется в пределах средств предусмотренных на соответствующий финансовый год согласно плану финансирования утвержденной бюджетной программы.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Работодатель реализует жилище (квартиру в блокированном жилом доме) в собственность работника по стоимости без учета суммы выплаченной субсидии.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работодателей,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построивших арендное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селе, поселке, сельском округе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работодателя,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субсидирование затрат работодателей, построивших арендное жилище</w:t>
      </w:r>
      <w:r>
        <w:br/>
      </w:r>
      <w:r>
        <w:rPr>
          <w:rFonts w:ascii="Times New Roman"/>
          <w:b/>
          <w:i w:val="false"/>
          <w:color w:val="000000"/>
        </w:rPr>
        <w:t>в селе, поселке, сельском округе</w:t>
      </w:r>
    </w:p>
    <w:bookmarkEnd w:id="62"/>
    <w:p>
      <w:pPr>
        <w:spacing w:after="0"/>
        <w:ind w:left="0"/>
        <w:jc w:val="both"/>
      </w:pPr>
      <w:bookmarkStart w:name="z72" w:id="63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субсидирования затрат работодателей построивших арендное жилище в селе, поселке, сельском округе, утвержденными приказом Министра промышленности и строительства Республики Казахстан от "__" ______ 20__ года № ___ (зарегистрирован в Реестре государственной регистрации нормативных правовых актов за № ___ ) прошу Вас обеспечить субсидирование затрат по введенным в эксплуатацию жилищам (квартирам в блокированных жилых домах) в размере не более 5 000 тысяч тенге от стоимости, определяемой отчетом об оценке, на территории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наименование населенного пункта,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ниже указанному расчету на общую сумму 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(указывается цифрами и 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жилища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жилища (квартиры в блокированном жилом доме),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квадратного метра жилья,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жилища (квартиры в блокированном жилом доме),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подлежащих субсидированию в размере не более 5 000 тысяч тенге от стоимости введенного в эксплуатацию жилища (квартиры в блокированном жилом доме),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на __ листах.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работодателя, адрес, номер телефона и банковские реквизиты, печать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наименование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работодателей,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построивших арендное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селе, поселке, сельском округе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затрат работодателей, построивших арендные</w:t>
      </w:r>
      <w:r>
        <w:br/>
      </w:r>
      <w:r>
        <w:rPr>
          <w:rFonts w:ascii="Times New Roman"/>
          <w:b/>
          <w:i w:val="false"/>
          <w:color w:val="000000"/>
        </w:rPr>
        <w:t>жилища в селе, поселке, сельском округе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                               "___" ___________ 20__ года</w:t>
      </w:r>
    </w:p>
    <w:bookmarkEnd w:id="68"/>
    <w:p>
      <w:pPr>
        <w:spacing w:after="0"/>
        <w:ind w:left="0"/>
        <w:jc w:val="both"/>
      </w:pPr>
      <w:bookmarkStart w:name="z80" w:id="69"/>
      <w:r>
        <w:rPr>
          <w:rFonts w:ascii="Times New Roman"/>
          <w:b w:val="false"/>
          <w:i w:val="false"/>
          <w:color w:val="000000"/>
          <w:sz w:val="28"/>
        </w:rPr>
        <w:t>
      Управление ______________________________________________ области,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структурного подразделения местного исполнительного органа),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Местный исполнительный орган,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(должность, фамилия, имя, отчество (при его наличии)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 и, ____________________________________именуемый (ая, 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Работодатель, в лице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лица), действующего 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положения) в дальнейшем именуемые "Стороны", заключили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Договор) о нижеследующем:</w:t>
      </w:r>
    </w:p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Согласно настоящему Договору Местный исполнительный орган осуществляет субсидирование затрат работодателей в размере не более 5 000 тысяч тенге от стоимости введенного в эксплуатацию жилища с общей площадью одного жилища от 75 до 100 квадратных метров, в том числе в блокированном жилом доме, в пределах годовой суммы выделенной из республиканского бюджета, на выплату субсидий.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Сумма затрат подлежащих субсидированию из республиканского бюджета, отражается в приложении к настоящему Договору.</w:t>
      </w:r>
    </w:p>
    <w:bookmarkEnd w:id="72"/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Местный исполнительный орган прекращает субсидирование затрат в случае ареста денег на счетах Работодателя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Работодателя;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Местный исполнительный орган осуществляет субсидирование затрат по жилищам (блокированным жилым домам) соответствующим требованиям, установленным Правилами субсидирования затрат работодателей, построивших арендное жилище в селе, поселке, сельском округе (зарегистрирован в Реестре государственной регистрации нормативных правовых актов за № ___ ) в порядке и сроки, предусмотренные настоящим Договором.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Работодатель требует от Местного исполнительного органа выплаты субсидий в порядке и сроки, предусмотренные настоящим Договором.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взаиморасчетов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После поступления бюджетных средств, Местный исполнительный орган в течение 5 (пяти) рабочих дней обеспечивает перечисление субсидий на банковский счет Работодателя.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Выплата субсидий осуществляется в пределах предусмотренных средств на соответствующий финансовый год согласно плану финансирования утвержденной бюджетной программы.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передачи дома Работодателем Работнику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Работодатель предоставляет построенное жилище (квартиру в блокированном жилом доме) в аренду своему Работнику с которым у него заключен трудовой договор на пятилетний срок.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Работодатель реализует жилище (квартиру в блокированном жилом доме) в собственность работника по стоимости без учета суммы выплаченной субсидии.</w:t>
      </w:r>
    </w:p>
    <w:bookmarkEnd w:id="82"/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Республики Казахстан.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Сторона, нарушившая свои обязательства по настоящему Договору, обязуется в срок не более трех календарных дней известить об этом другую Сторону и сделать все от нее зависящее для устранения нарушения.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Форс-мажорные обстоятельства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При возникновении форс-мажорных обстоятельств, каждая Сторона должна в срок не более трех календарных дней немедленно уведомить об этом другую Сторону.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Под "форс-мажорными" обстоятельствами понимаются стихийные бедствия, действия государственных органов, препятствующие исполнению настоящего Договора, военные действия, объявление чрезвычайного положения, мобилизационных мероприятий, погодные и природные условия и любые другие обстоятельства, которые в независимости от Сторон будут препятствовать выполнению ими своих обязательств по настоящему Договору.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В случае, если форс-мажорные обстоятельства действуют и не прекращаются в течение тридцати календарных дней, Стороны письменно согласовывают свои дальнейшие действия по настоящему Договору.</w:t>
      </w:r>
    </w:p>
    <w:bookmarkEnd w:id="89"/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условия изменения и расторжения договора, порядок рассмотрения споров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Договор вступает в силу с ______ "___" _______ 20___ года и действует до "___" _________ 20__ года.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Настоящий Договор расторгается по следующим основаниям: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взаимному соглашению Сторон;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требованию одной из Сторон, в случае неисполнения другой Стороной обязательств.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Односторонний отказ от исполнения настоящего Договора или одностороннее расторжение настоящего Договора осуществляются в соответствии с гражданским законодательством Республики Казахстан.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Стороны будут разрешать возникшие споры и разногласия путем переговоров, при невозможности разрешения путем переговоров – в судебном порядке в соответствии с законодательством.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Все изменения и дополнения к настоящему Договору составляются в письменной форме на __________ языке (ах) в двух экземплярах, по одному для каждой из Сторон, имеющих одинаковую юридическую силу, и подписываются обеими Сторонами.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 Настоящий Договор заключен в _______ "___" ________ 20___ года в двух экземплярах на ____________ языке (ах) по одному экземпляру для каждой из Сторон, имеющих одинаковую юридическую силу.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Реквизиты и подписи Сторон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(полное 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(адрес) 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___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(полное 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(адрес) 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___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работодателей,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построивших арендное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селе, поселке, сельском округе</w:t>
            </w:r>
          </w:p>
        </w:tc>
      </w:tr>
    </w:tbl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затрат Работодателя, построившего арендные жилища в селе, поселке, сельском округе подлежащих субсидированию из республиканского бюджета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жилища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жилища (квартиры в блокированном жилом доме),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квадратного метра жилья,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жилища (квартиры в блокированном жилом доме),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подлежащих субсидированию в размере не более 5 000 тысяч тенге от стоимости введенного в эксплуатацию жилища (квартиры в блокированном жилом доме),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приложение является неотъемлемой частью договора субсидирования затрат работодателей, построивших арендные жилища в селе, поселке, сельском округе от "___" _________ 20___ года № ____.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20__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