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34aa" w14:textId="76f3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 сфере Государственной образовательной накопительной системы</w:t>
      </w:r>
    </w:p>
    <w:p>
      <w:pPr>
        <w:spacing w:after="0"/>
        <w:ind w:left="0"/>
        <w:jc w:val="both"/>
      </w:pPr>
      <w:r>
        <w:rPr>
          <w:rFonts w:ascii="Times New Roman"/>
          <w:b w:val="false"/>
          <w:i w:val="false"/>
          <w:color w:val="000000"/>
          <w:sz w:val="28"/>
        </w:rPr>
        <w:t>Совместный приказ Министра науки и высшего образования Республики Казахстан от 8 января 2024 года № 7 и Министра просвещения Республики Казахстан от 9 января 2024 года № 4. Зарегистрирован в Министерстве юстиции Республики Казахстан 11 января 2024 года № 33897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 правовых актах" ПРИКАЗЫВАЕМ:</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договор об образовательном накопительном вкладе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типовой договор образовательного накопительного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xml:space="preserve">
      3)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банком-участником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9" w:id="5"/>
    <w:p>
      <w:pPr>
        <w:spacing w:after="0"/>
        <w:ind w:left="0"/>
        <w:jc w:val="both"/>
      </w:pPr>
      <w:r>
        <w:rPr>
          <w:rFonts w:ascii="Times New Roman"/>
          <w:b w:val="false"/>
          <w:i w:val="false"/>
          <w:color w:val="000000"/>
          <w:sz w:val="28"/>
        </w:rPr>
        <w:t xml:space="preserve">
      4)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страховой организацией-участником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10" w:id="6"/>
    <w:p>
      <w:pPr>
        <w:spacing w:after="0"/>
        <w:ind w:left="0"/>
        <w:jc w:val="both"/>
      </w:pPr>
      <w:r>
        <w:rPr>
          <w:rFonts w:ascii="Times New Roman"/>
          <w:b w:val="false"/>
          <w:i w:val="false"/>
          <w:color w:val="000000"/>
          <w:sz w:val="28"/>
        </w:rPr>
        <w:t xml:space="preserve">
      5)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организацией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11" w:id="7"/>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и Министерства науки и высшего образования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12" w:id="8"/>
    <w:p>
      <w:pPr>
        <w:spacing w:after="0"/>
        <w:ind w:left="0"/>
        <w:jc w:val="both"/>
      </w:pPr>
      <w:r>
        <w:rPr>
          <w:rFonts w:ascii="Times New Roman"/>
          <w:b w:val="false"/>
          <w:i w:val="false"/>
          <w:color w:val="000000"/>
          <w:sz w:val="28"/>
        </w:rPr>
        <w:t>
      3.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совместного приказа в Министерстве юстиции Республики Казахстан и его размещение на интернет-ресурсе Министерства науки и высшего образования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науки и высшего образования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Г.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w:t>
            </w:r>
          </w:p>
          <w:p>
            <w:pPr>
              <w:spacing w:after="20"/>
              <w:ind w:left="20"/>
              <w:jc w:val="both"/>
            </w:pP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С. Нурбек</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19" w:id="12"/>
    <w:p>
      <w:pPr>
        <w:spacing w:after="0"/>
        <w:ind w:left="0"/>
        <w:jc w:val="left"/>
      </w:pPr>
      <w:r>
        <w:rPr>
          <w:rFonts w:ascii="Times New Roman"/>
          <w:b/>
          <w:i w:val="false"/>
          <w:color w:val="000000"/>
        </w:rPr>
        <w:t xml:space="preserve"> Типовой договор об образовательном накопительном вкладе</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______20___ года</w:t>
            </w:r>
          </w:p>
        </w:tc>
      </w:tr>
    </w:tbl>
    <w:p>
      <w:pPr>
        <w:spacing w:after="0"/>
        <w:ind w:left="0"/>
        <w:jc w:val="both"/>
      </w:pPr>
      <w:bookmarkStart w:name="z20" w:id="13"/>
      <w:r>
        <w:rPr>
          <w:rFonts w:ascii="Times New Roman"/>
          <w:b w:val="false"/>
          <w:i w:val="false"/>
          <w:color w:val="000000"/>
          <w:sz w:val="28"/>
        </w:rPr>
        <w:t>
      _______________________________________________________________,</w:t>
      </w:r>
    </w:p>
    <w:bookmarkEnd w:id="13"/>
    <w:p>
      <w:pPr>
        <w:spacing w:after="0"/>
        <w:ind w:left="0"/>
        <w:jc w:val="both"/>
      </w:pPr>
      <w:r>
        <w:rPr>
          <w:rFonts w:ascii="Times New Roman"/>
          <w:b w:val="false"/>
          <w:i w:val="false"/>
          <w:color w:val="000000"/>
          <w:sz w:val="28"/>
        </w:rPr>
        <w:t>в дальнейшем именуемое "банк-участник", в лице (наименование банка)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w:t>
      </w:r>
    </w:p>
    <w:p>
      <w:pPr>
        <w:spacing w:after="0"/>
        <w:ind w:left="0"/>
        <w:jc w:val="both"/>
      </w:pPr>
      <w:r>
        <w:rPr>
          <w:rFonts w:ascii="Times New Roman"/>
          <w:b w:val="false"/>
          <w:i w:val="false"/>
          <w:color w:val="000000"/>
          <w:sz w:val="28"/>
        </w:rPr>
        <w:t>с одной стороны, (наименование и реквизиты документа устанавливающего</w:t>
      </w:r>
    </w:p>
    <w:p>
      <w:pPr>
        <w:spacing w:after="0"/>
        <w:ind w:left="0"/>
        <w:jc w:val="both"/>
      </w:pPr>
      <w:r>
        <w:rPr>
          <w:rFonts w:ascii="Times New Roman"/>
          <w:b w:val="false"/>
          <w:i w:val="false"/>
          <w:color w:val="000000"/>
          <w:sz w:val="28"/>
        </w:rPr>
        <w:t>полномочия лица)</w:t>
      </w:r>
    </w:p>
    <w:p>
      <w:pPr>
        <w:spacing w:after="0"/>
        <w:ind w:left="0"/>
        <w:jc w:val="both"/>
      </w:pPr>
      <w:r>
        <w:rPr>
          <w:rFonts w:ascii="Times New Roman"/>
          <w:b w:val="false"/>
          <w:i w:val="false"/>
          <w:color w:val="000000"/>
          <w:sz w:val="28"/>
        </w:rPr>
        <w:t>гражданин (гражданка) 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именуемый (-ая) в дальнейшем "вкладчик", либо его (ее) законный представитель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именуемый в дальнейшем "законный представитель", с другой стороны,</w:t>
      </w:r>
    </w:p>
    <w:p>
      <w:pPr>
        <w:spacing w:after="0"/>
        <w:ind w:left="0"/>
        <w:jc w:val="both"/>
      </w:pPr>
      <w:r>
        <w:rPr>
          <w:rFonts w:ascii="Times New Roman"/>
          <w:b w:val="false"/>
          <w:i w:val="false"/>
          <w:color w:val="000000"/>
          <w:sz w:val="28"/>
        </w:rPr>
        <w:t xml:space="preserve">далее совместно именуемые "Стороны", в соответствии с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Государственной образовательной накопительной</w:t>
      </w:r>
    </w:p>
    <w:p>
      <w:pPr>
        <w:spacing w:after="0"/>
        <w:ind w:left="0"/>
        <w:jc w:val="both"/>
      </w:pPr>
      <w:r>
        <w:rPr>
          <w:rFonts w:ascii="Times New Roman"/>
          <w:b w:val="false"/>
          <w:i w:val="false"/>
          <w:color w:val="000000"/>
          <w:sz w:val="28"/>
        </w:rPr>
        <w:t>системе" (далее – Закон), заключили настоящий договор об образовательном</w:t>
      </w:r>
    </w:p>
    <w:p>
      <w:pPr>
        <w:spacing w:after="0"/>
        <w:ind w:left="0"/>
        <w:jc w:val="both"/>
      </w:pPr>
      <w:r>
        <w:rPr>
          <w:rFonts w:ascii="Times New Roman"/>
          <w:b w:val="false"/>
          <w:i w:val="false"/>
          <w:color w:val="000000"/>
          <w:sz w:val="28"/>
        </w:rPr>
        <w:t>накопительном вкладе (далее – Договор) о нижеследующем.</w:t>
      </w:r>
    </w:p>
    <w:bookmarkStart w:name="z21" w:id="14"/>
    <w:p>
      <w:pPr>
        <w:spacing w:after="0"/>
        <w:ind w:left="0"/>
        <w:jc w:val="left"/>
      </w:pPr>
      <w:r>
        <w:rPr>
          <w:rFonts w:ascii="Times New Roman"/>
          <w:b/>
          <w:i w:val="false"/>
          <w:color w:val="000000"/>
        </w:rPr>
        <w:t xml:space="preserve"> Глава 1. Понятия, используемые в Договоре</w:t>
      </w:r>
    </w:p>
    <w:bookmarkEnd w:id="14"/>
    <w:bookmarkStart w:name="z22" w:id="15"/>
    <w:p>
      <w:pPr>
        <w:spacing w:after="0"/>
        <w:ind w:left="0"/>
        <w:jc w:val="both"/>
      </w:pPr>
      <w:r>
        <w:rPr>
          <w:rFonts w:ascii="Times New Roman"/>
          <w:b w:val="false"/>
          <w:i w:val="false"/>
          <w:color w:val="000000"/>
          <w:sz w:val="28"/>
        </w:rPr>
        <w:t>
      1. В Договоре используются следующие понятия:</w:t>
      </w:r>
    </w:p>
    <w:bookmarkEnd w:id="15"/>
    <w:bookmarkStart w:name="z23" w:id="16"/>
    <w:p>
      <w:pPr>
        <w:spacing w:after="0"/>
        <w:ind w:left="0"/>
        <w:jc w:val="both"/>
      </w:pPr>
      <w:r>
        <w:rPr>
          <w:rFonts w:ascii="Times New Roman"/>
          <w:b w:val="false"/>
          <w:i w:val="false"/>
          <w:color w:val="000000"/>
          <w:sz w:val="28"/>
        </w:rPr>
        <w:t>
      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bookmarkEnd w:id="16"/>
    <w:bookmarkStart w:name="z24" w:id="17"/>
    <w:p>
      <w:pPr>
        <w:spacing w:after="0"/>
        <w:ind w:left="0"/>
        <w:jc w:val="both"/>
      </w:pPr>
      <w:r>
        <w:rPr>
          <w:rFonts w:ascii="Times New Roman"/>
          <w:b w:val="false"/>
          <w:i w:val="false"/>
          <w:color w:val="000000"/>
          <w:sz w:val="28"/>
        </w:rPr>
        <w:t>
      2) прямое дебетование банковского счета – 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bookmarkEnd w:id="17"/>
    <w:bookmarkStart w:name="z25" w:id="18"/>
    <w:p>
      <w:pPr>
        <w:spacing w:after="0"/>
        <w:ind w:left="0"/>
        <w:jc w:val="both"/>
      </w:pPr>
      <w:r>
        <w:rPr>
          <w:rFonts w:ascii="Times New Roman"/>
          <w:b w:val="false"/>
          <w:i w:val="false"/>
          <w:color w:val="000000"/>
          <w:sz w:val="28"/>
        </w:rPr>
        <w:t>
      3) образовательный накопительный вклад (далее – вклад) – деньги на счете вкладчика в банке-участнике, включающие взносы вкладчика или вносителей, капитализированные вознаграждение банка-участника и премию государства;</w:t>
      </w:r>
    </w:p>
    <w:bookmarkEnd w:id="18"/>
    <w:bookmarkStart w:name="z26" w:id="19"/>
    <w:p>
      <w:pPr>
        <w:spacing w:after="0"/>
        <w:ind w:left="0"/>
        <w:jc w:val="both"/>
      </w:pPr>
      <w:r>
        <w:rPr>
          <w:rFonts w:ascii="Times New Roman"/>
          <w:b w:val="false"/>
          <w:i w:val="false"/>
          <w:color w:val="000000"/>
          <w:sz w:val="28"/>
        </w:rPr>
        <w:t>
      4) договор об образовательном накопительном вкладе – договор банковского вклада на накопление средств для оплаты образовательных услуг, заключенный вкладчиком с банком-участником;</w:t>
      </w:r>
    </w:p>
    <w:bookmarkEnd w:id="19"/>
    <w:bookmarkStart w:name="z27" w:id="20"/>
    <w:p>
      <w:pPr>
        <w:spacing w:after="0"/>
        <w:ind w:left="0"/>
        <w:jc w:val="both"/>
      </w:pPr>
      <w:r>
        <w:rPr>
          <w:rFonts w:ascii="Times New Roman"/>
          <w:b w:val="false"/>
          <w:i w:val="false"/>
          <w:color w:val="000000"/>
          <w:sz w:val="28"/>
        </w:rPr>
        <w:t>
      5) единый реестр договоров об образовательном накопительном вкладе (далее – единый реестр) – единая база регистрации договоров вклада, по которым оператор начисляет премию государства;</w:t>
      </w:r>
    </w:p>
    <w:bookmarkEnd w:id="20"/>
    <w:bookmarkStart w:name="z28" w:id="21"/>
    <w:p>
      <w:pPr>
        <w:spacing w:after="0"/>
        <w:ind w:left="0"/>
        <w:jc w:val="both"/>
      </w:pPr>
      <w:r>
        <w:rPr>
          <w:rFonts w:ascii="Times New Roman"/>
          <w:b w:val="false"/>
          <w:i w:val="false"/>
          <w:color w:val="000000"/>
          <w:sz w:val="28"/>
        </w:rPr>
        <w:t>
      6) 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bookmarkEnd w:id="21"/>
    <w:bookmarkStart w:name="z29" w:id="22"/>
    <w:p>
      <w:pPr>
        <w:spacing w:after="0"/>
        <w:ind w:left="0"/>
        <w:jc w:val="both"/>
      </w:pPr>
      <w:r>
        <w:rPr>
          <w:rFonts w:ascii="Times New Roman"/>
          <w:b w:val="false"/>
          <w:i w:val="false"/>
          <w:color w:val="000000"/>
          <w:sz w:val="28"/>
        </w:rPr>
        <w:t>
      7) уполномоченные органы в области образования – центральные исполнительные органы Республики Казахстан, осуществляющие руководство и межотраслевую координацию в области дошкольного, среднего, технического и профессионального, послесреднего образования, дополнительного образования и высшего и послевузовского образования в Республике Казахстан;</w:t>
      </w:r>
    </w:p>
    <w:bookmarkEnd w:id="22"/>
    <w:bookmarkStart w:name="z30" w:id="23"/>
    <w:p>
      <w:pPr>
        <w:spacing w:after="0"/>
        <w:ind w:left="0"/>
        <w:jc w:val="both"/>
      </w:pPr>
      <w:r>
        <w:rPr>
          <w:rFonts w:ascii="Times New Roman"/>
          <w:b w:val="false"/>
          <w:i w:val="false"/>
          <w:color w:val="000000"/>
          <w:sz w:val="28"/>
        </w:rPr>
        <w:t>
      8) 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bookmarkEnd w:id="23"/>
    <w:bookmarkStart w:name="z31" w:id="24"/>
    <w:p>
      <w:pPr>
        <w:spacing w:after="0"/>
        <w:ind w:left="0"/>
        <w:jc w:val="both"/>
      </w:pPr>
      <w:r>
        <w:rPr>
          <w:rFonts w:ascii="Times New Roman"/>
          <w:b w:val="false"/>
          <w:i w:val="false"/>
          <w:color w:val="000000"/>
          <w:sz w:val="28"/>
        </w:rPr>
        <w:t xml:space="preserve">
      9) банк-участник – банк второго уровня Республики Казахстан, отвечающий установленным </w:t>
      </w:r>
      <w:r>
        <w:rPr>
          <w:rFonts w:ascii="Times New Roman"/>
          <w:b w:val="false"/>
          <w:i w:val="false"/>
          <w:color w:val="000000"/>
          <w:sz w:val="28"/>
        </w:rPr>
        <w:t>Законом</w:t>
      </w:r>
      <w:r>
        <w:rPr>
          <w:rFonts w:ascii="Times New Roman"/>
          <w:b w:val="false"/>
          <w:i w:val="false"/>
          <w:color w:val="000000"/>
          <w:sz w:val="28"/>
        </w:rPr>
        <w:t xml:space="preserve">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24"/>
    <w:bookmarkStart w:name="z32" w:id="25"/>
    <w:p>
      <w:pPr>
        <w:spacing w:after="0"/>
        <w:ind w:left="0"/>
        <w:jc w:val="both"/>
      </w:pPr>
      <w:r>
        <w:rPr>
          <w:rFonts w:ascii="Times New Roman"/>
          <w:b w:val="false"/>
          <w:i w:val="false"/>
          <w:color w:val="000000"/>
          <w:sz w:val="28"/>
        </w:rPr>
        <w:t>
      10) 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bookmarkEnd w:id="25"/>
    <w:bookmarkStart w:name="z33" w:id="26"/>
    <w:p>
      <w:pPr>
        <w:spacing w:after="0"/>
        <w:ind w:left="0"/>
        <w:jc w:val="both"/>
      </w:pPr>
      <w:r>
        <w:rPr>
          <w:rFonts w:ascii="Times New Roman"/>
          <w:b w:val="false"/>
          <w:i w:val="false"/>
          <w:color w:val="000000"/>
          <w:sz w:val="28"/>
        </w:rPr>
        <w:t>
      11) Государственная образовательная накопительная система (далее - ГОНС)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bookmarkEnd w:id="26"/>
    <w:bookmarkStart w:name="z34" w:id="27"/>
    <w:p>
      <w:pPr>
        <w:spacing w:after="0"/>
        <w:ind w:left="0"/>
        <w:jc w:val="both"/>
      </w:pPr>
      <w:r>
        <w:rPr>
          <w:rFonts w:ascii="Times New Roman"/>
          <w:b w:val="false"/>
          <w:i w:val="false"/>
          <w:color w:val="000000"/>
          <w:sz w:val="28"/>
        </w:rPr>
        <w:t>
      12) оператор в сфере Государственной образовательной накопительной системы (далее – оператор) – организация, определяемая совместным решением уполномоченных органов в области образования,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27"/>
    <w:bookmarkStart w:name="z35" w:id="28"/>
    <w:p>
      <w:pPr>
        <w:spacing w:after="0"/>
        <w:ind w:left="0"/>
        <w:jc w:val="both"/>
      </w:pPr>
      <w:r>
        <w:rPr>
          <w:rFonts w:ascii="Times New Roman"/>
          <w:b w:val="false"/>
          <w:i w:val="false"/>
          <w:color w:val="000000"/>
          <w:sz w:val="28"/>
        </w:rPr>
        <w:t>
      13) вкладчик – гражданин Республики Казахстан, который является стороной Договора.</w:t>
      </w:r>
    </w:p>
    <w:bookmarkEnd w:id="28"/>
    <w:bookmarkStart w:name="z36" w:id="29"/>
    <w:p>
      <w:pPr>
        <w:spacing w:after="0"/>
        <w:ind w:left="0"/>
        <w:jc w:val="left"/>
      </w:pPr>
      <w:r>
        <w:rPr>
          <w:rFonts w:ascii="Times New Roman"/>
          <w:b/>
          <w:i w:val="false"/>
          <w:color w:val="000000"/>
        </w:rPr>
        <w:t xml:space="preserve"> Глава 2. Предмет и общие условия Договора</w:t>
      </w:r>
    </w:p>
    <w:bookmarkEnd w:id="29"/>
    <w:bookmarkStart w:name="z37" w:id="30"/>
    <w:p>
      <w:pPr>
        <w:spacing w:after="0"/>
        <w:ind w:left="0"/>
        <w:jc w:val="both"/>
      </w:pPr>
      <w:r>
        <w:rPr>
          <w:rFonts w:ascii="Times New Roman"/>
          <w:b w:val="false"/>
          <w:i w:val="false"/>
          <w:color w:val="000000"/>
          <w:sz w:val="28"/>
        </w:rPr>
        <w:t>
      2. Предметом Договора является открытие банком-участником на имя вкладчика вклада в тенге, начисление на вклад вознаграждения банка-участника и зачисление полученной из бюджета премии государства.</w:t>
      </w:r>
    </w:p>
    <w:bookmarkEnd w:id="30"/>
    <w:bookmarkStart w:name="z38" w:id="31"/>
    <w:p>
      <w:pPr>
        <w:spacing w:after="0"/>
        <w:ind w:left="0"/>
        <w:jc w:val="both"/>
      </w:pPr>
      <w:r>
        <w:rPr>
          <w:rFonts w:ascii="Times New Roman"/>
          <w:b w:val="false"/>
          <w:i w:val="false"/>
          <w:color w:val="000000"/>
          <w:sz w:val="28"/>
        </w:rPr>
        <w:t>
      3. Срок Договора _____________ месяцев (не менее тридцати шести месяцев).</w:t>
      </w:r>
    </w:p>
    <w:bookmarkEnd w:id="31"/>
    <w:bookmarkStart w:name="z39" w:id="32"/>
    <w:p>
      <w:pPr>
        <w:spacing w:after="0"/>
        <w:ind w:left="0"/>
        <w:jc w:val="both"/>
      </w:pPr>
      <w:r>
        <w:rPr>
          <w:rFonts w:ascii="Times New Roman"/>
          <w:b w:val="false"/>
          <w:i w:val="false"/>
          <w:color w:val="000000"/>
          <w:sz w:val="28"/>
        </w:rPr>
        <w:t>
      4. Ставка вознаграждения по Договору вклада составляет _______________ % годовых, годовая эффективная ставка вознаграждения (ставка вознаграждения в достоверном годовом, эффективном, сопоставимом исчислении) по Договору составляет _______________ %. При расчете вознаграждения учитывается фактическое количество дней (по календарю), при этом год принимается за триста шестьдесят пять дней.</w:t>
      </w:r>
    </w:p>
    <w:bookmarkEnd w:id="32"/>
    <w:bookmarkStart w:name="z40" w:id="33"/>
    <w:p>
      <w:pPr>
        <w:spacing w:after="0"/>
        <w:ind w:left="0"/>
        <w:jc w:val="both"/>
      </w:pPr>
      <w:r>
        <w:rPr>
          <w:rFonts w:ascii="Times New Roman"/>
          <w:b w:val="false"/>
          <w:i w:val="false"/>
          <w:color w:val="000000"/>
          <w:sz w:val="28"/>
        </w:rPr>
        <w:t>
      5. Вознаграждение банка-участника начисляется ежемесячно в течение срока действия Договора и присоединяется к основной сумме образовательного накопительного вклада (капитализируется).</w:t>
      </w:r>
    </w:p>
    <w:bookmarkEnd w:id="33"/>
    <w:bookmarkStart w:name="z41" w:id="34"/>
    <w:p>
      <w:pPr>
        <w:spacing w:after="0"/>
        <w:ind w:left="0"/>
        <w:jc w:val="both"/>
      </w:pPr>
      <w:r>
        <w:rPr>
          <w:rFonts w:ascii="Times New Roman"/>
          <w:b w:val="false"/>
          <w:i w:val="false"/>
          <w:color w:val="000000"/>
          <w:sz w:val="28"/>
        </w:rPr>
        <w:t>
      6. Подписанием Договора вкладчик/законный представитель, дает согласие на раскрытие банковской тайны оператору.</w:t>
      </w:r>
    </w:p>
    <w:bookmarkEnd w:id="34"/>
    <w:bookmarkStart w:name="z42" w:id="35"/>
    <w:p>
      <w:pPr>
        <w:spacing w:after="0"/>
        <w:ind w:left="0"/>
        <w:jc w:val="both"/>
      </w:pPr>
      <w:r>
        <w:rPr>
          <w:rFonts w:ascii="Times New Roman"/>
          <w:b w:val="false"/>
          <w:i w:val="false"/>
          <w:color w:val="000000"/>
          <w:sz w:val="28"/>
        </w:rPr>
        <w:t>
      7. От имени или в пользу одного вкладчика заключается только один Договор.</w:t>
      </w:r>
    </w:p>
    <w:bookmarkEnd w:id="35"/>
    <w:bookmarkStart w:name="z43" w:id="36"/>
    <w:p>
      <w:pPr>
        <w:spacing w:after="0"/>
        <w:ind w:left="0"/>
        <w:jc w:val="both"/>
      </w:pPr>
      <w:r>
        <w:rPr>
          <w:rFonts w:ascii="Times New Roman"/>
          <w:b w:val="false"/>
          <w:i w:val="false"/>
          <w:color w:val="000000"/>
          <w:sz w:val="28"/>
        </w:rPr>
        <w:t>
      8. Вкладчик/законный представитель обязуется не осуществлять снятие средств при переводе вклада в другой банк-участник.</w:t>
      </w:r>
    </w:p>
    <w:bookmarkEnd w:id="36"/>
    <w:bookmarkStart w:name="z44" w:id="37"/>
    <w:p>
      <w:pPr>
        <w:spacing w:after="0"/>
        <w:ind w:left="0"/>
        <w:jc w:val="both"/>
      </w:pPr>
      <w:r>
        <w:rPr>
          <w:rFonts w:ascii="Times New Roman"/>
          <w:b w:val="false"/>
          <w:i w:val="false"/>
          <w:color w:val="000000"/>
          <w:sz w:val="28"/>
        </w:rPr>
        <w:t>
      9. Первоначальный минимальный разовый взнос во вклад составляет трехкратный размер месячного расчетного показателя, установленного на соответствующий финансовый год законом о республиканском бюджете.</w:t>
      </w:r>
    </w:p>
    <w:bookmarkEnd w:id="37"/>
    <w:bookmarkStart w:name="z45" w:id="38"/>
    <w:p>
      <w:pPr>
        <w:spacing w:after="0"/>
        <w:ind w:left="0"/>
        <w:jc w:val="both"/>
      </w:pPr>
      <w:r>
        <w:rPr>
          <w:rFonts w:ascii="Times New Roman"/>
          <w:b w:val="false"/>
          <w:i w:val="false"/>
          <w:color w:val="000000"/>
          <w:sz w:val="28"/>
        </w:rPr>
        <w:t xml:space="preserve">
      10. Договор вклада, подписанный Сторонами, подлежит регистрации в едином реестре. В случае отказа в регистрации договора вклада оператором в едином реестре, в связи с несоответствием вкладчика требованиям договора вклада и </w:t>
      </w:r>
      <w:r>
        <w:rPr>
          <w:rFonts w:ascii="Times New Roman"/>
          <w:b w:val="false"/>
          <w:i w:val="false"/>
          <w:color w:val="000000"/>
          <w:sz w:val="28"/>
        </w:rPr>
        <w:t>Закона</w:t>
      </w:r>
      <w:r>
        <w:rPr>
          <w:rFonts w:ascii="Times New Roman"/>
          <w:b w:val="false"/>
          <w:i w:val="false"/>
          <w:color w:val="000000"/>
          <w:sz w:val="28"/>
        </w:rPr>
        <w:t>, договор вклада расторгается, сберегательный счет закрывается, внесенная сумма первоначального взноса выплачивается по первому требованию вкладчику/законному представителю, без начисления/выплаты вознаграждения и взимания каких-либо комиссий банка-участника.</w:t>
      </w:r>
    </w:p>
    <w:bookmarkEnd w:id="38"/>
    <w:bookmarkStart w:name="z46" w:id="39"/>
    <w:p>
      <w:pPr>
        <w:spacing w:after="0"/>
        <w:ind w:left="0"/>
        <w:jc w:val="both"/>
      </w:pPr>
      <w:r>
        <w:rPr>
          <w:rFonts w:ascii="Times New Roman"/>
          <w:b w:val="false"/>
          <w:i w:val="false"/>
          <w:color w:val="000000"/>
          <w:sz w:val="28"/>
        </w:rPr>
        <w:t>
      11. На банковский счет вкладчика принимаются взносы от третьих лиц в соответствии с банковским законодательством Республики Казахстан.</w:t>
      </w:r>
    </w:p>
    <w:bookmarkEnd w:id="39"/>
    <w:bookmarkStart w:name="z47" w:id="40"/>
    <w:p>
      <w:pPr>
        <w:spacing w:after="0"/>
        <w:ind w:left="0"/>
        <w:jc w:val="both"/>
      </w:pPr>
      <w:r>
        <w:rPr>
          <w:rFonts w:ascii="Times New Roman"/>
          <w:b w:val="false"/>
          <w:i w:val="false"/>
          <w:color w:val="000000"/>
          <w:sz w:val="28"/>
        </w:rPr>
        <w:t>
      12. Частичное изъятие денег с банковского счета вкладчика не допускается, за исключением случаев целевого изъятия средств вклада (перевод денег долями в организацию образования).</w:t>
      </w:r>
    </w:p>
    <w:bookmarkEnd w:id="40"/>
    <w:bookmarkStart w:name="z48" w:id="41"/>
    <w:p>
      <w:pPr>
        <w:spacing w:after="0"/>
        <w:ind w:left="0"/>
        <w:jc w:val="both"/>
      </w:pPr>
      <w:r>
        <w:rPr>
          <w:rFonts w:ascii="Times New Roman"/>
          <w:b w:val="false"/>
          <w:i w:val="false"/>
          <w:color w:val="000000"/>
          <w:sz w:val="28"/>
        </w:rPr>
        <w:t>
      13. При поступлении в организацию образования на договорной основе сумма вклада переводится банком-участником на основании поручения вкладчика (законного представителя вкладчика, не достигшего 18 лет) долями (за каждый академический период или учебный год) или в полном объеме единовременно (за весь срок обучения).</w:t>
      </w:r>
    </w:p>
    <w:bookmarkEnd w:id="41"/>
    <w:bookmarkStart w:name="z49" w:id="42"/>
    <w:p>
      <w:pPr>
        <w:spacing w:after="0"/>
        <w:ind w:left="0"/>
        <w:jc w:val="left"/>
      </w:pPr>
      <w:r>
        <w:rPr>
          <w:rFonts w:ascii="Times New Roman"/>
          <w:b/>
          <w:i w:val="false"/>
          <w:color w:val="000000"/>
        </w:rPr>
        <w:t xml:space="preserve"> Глава 3. Премия государства</w:t>
      </w:r>
    </w:p>
    <w:bookmarkEnd w:id="42"/>
    <w:bookmarkStart w:name="z50" w:id="43"/>
    <w:p>
      <w:pPr>
        <w:spacing w:after="0"/>
        <w:ind w:left="0"/>
        <w:jc w:val="both"/>
      </w:pPr>
      <w:r>
        <w:rPr>
          <w:rFonts w:ascii="Times New Roman"/>
          <w:b w:val="false"/>
          <w:i w:val="false"/>
          <w:color w:val="000000"/>
          <w:sz w:val="28"/>
        </w:rPr>
        <w:t>
      14. Премия государства начисляется по зарегистрированному Договору на срок не более двадцати лет.</w:t>
      </w:r>
    </w:p>
    <w:bookmarkEnd w:id="43"/>
    <w:bookmarkStart w:name="z51" w:id="44"/>
    <w:p>
      <w:pPr>
        <w:spacing w:after="0"/>
        <w:ind w:left="0"/>
        <w:jc w:val="both"/>
      </w:pPr>
      <w:r>
        <w:rPr>
          <w:rFonts w:ascii="Times New Roman"/>
          <w:b w:val="false"/>
          <w:i w:val="false"/>
          <w:color w:val="000000"/>
          <w:sz w:val="28"/>
        </w:rPr>
        <w:t>
      15. Начисление премии государства осуществляется ежегодно на фактически накопленный остаток суммы вклада по состоянию на 1 января при минимальном сроке накоплений один год. Премия государства начисляется на срок действия Договора.</w:t>
      </w:r>
    </w:p>
    <w:bookmarkEnd w:id="44"/>
    <w:bookmarkStart w:name="z52" w:id="45"/>
    <w:p>
      <w:pPr>
        <w:spacing w:after="0"/>
        <w:ind w:left="0"/>
        <w:jc w:val="both"/>
      </w:pPr>
      <w:r>
        <w:rPr>
          <w:rFonts w:ascii="Times New Roman"/>
          <w:b w:val="false"/>
          <w:i w:val="false"/>
          <w:color w:val="000000"/>
          <w:sz w:val="28"/>
        </w:rPr>
        <w:t xml:space="preserve">
      16. Начисление премии государства по вкладам, переведенным из одного банка-участника в другой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производится с учетом даты заключения первоначального договора вклада.</w:t>
      </w:r>
    </w:p>
    <w:bookmarkEnd w:id="45"/>
    <w:bookmarkStart w:name="z53" w:id="46"/>
    <w:p>
      <w:pPr>
        <w:spacing w:after="0"/>
        <w:ind w:left="0"/>
        <w:jc w:val="both"/>
      </w:pPr>
      <w:r>
        <w:rPr>
          <w:rFonts w:ascii="Times New Roman"/>
          <w:b w:val="false"/>
          <w:i w:val="false"/>
          <w:color w:val="000000"/>
          <w:sz w:val="28"/>
        </w:rPr>
        <w:t>
      17. Премия государства присоединяется к основной сумме вклада (капитализируется).</w:t>
      </w:r>
    </w:p>
    <w:bookmarkEnd w:id="46"/>
    <w:bookmarkStart w:name="z54" w:id="47"/>
    <w:p>
      <w:pPr>
        <w:spacing w:after="0"/>
        <w:ind w:left="0"/>
        <w:jc w:val="both"/>
      </w:pPr>
      <w:r>
        <w:rPr>
          <w:rFonts w:ascii="Times New Roman"/>
          <w:b w:val="false"/>
          <w:i w:val="false"/>
          <w:color w:val="000000"/>
          <w:sz w:val="28"/>
        </w:rPr>
        <w:t xml:space="preserve">
      18. Премия государства начисляется в размере предусмотренном </w:t>
      </w:r>
      <w:r>
        <w:rPr>
          <w:rFonts w:ascii="Times New Roman"/>
          <w:b w:val="false"/>
          <w:i w:val="false"/>
          <w:color w:val="000000"/>
          <w:sz w:val="28"/>
        </w:rPr>
        <w:t>статей 13</w:t>
      </w:r>
      <w:r>
        <w:rPr>
          <w:rFonts w:ascii="Times New Roman"/>
          <w:b w:val="false"/>
          <w:i w:val="false"/>
          <w:color w:val="000000"/>
          <w:sz w:val="28"/>
        </w:rPr>
        <w:t xml:space="preserve"> Законом.</w:t>
      </w:r>
    </w:p>
    <w:bookmarkEnd w:id="47"/>
    <w:bookmarkStart w:name="z55" w:id="48"/>
    <w:p>
      <w:pPr>
        <w:spacing w:after="0"/>
        <w:ind w:left="0"/>
        <w:jc w:val="both"/>
      </w:pPr>
      <w:r>
        <w:rPr>
          <w:rFonts w:ascii="Times New Roman"/>
          <w:b w:val="false"/>
          <w:i w:val="false"/>
          <w:color w:val="000000"/>
          <w:sz w:val="28"/>
        </w:rPr>
        <w:t>
      19. Начисление премии государства прекращается:</w:t>
      </w:r>
    </w:p>
    <w:bookmarkEnd w:id="48"/>
    <w:bookmarkStart w:name="z56" w:id="49"/>
    <w:p>
      <w:pPr>
        <w:spacing w:after="0"/>
        <w:ind w:left="0"/>
        <w:jc w:val="both"/>
      </w:pPr>
      <w:r>
        <w:rPr>
          <w:rFonts w:ascii="Times New Roman"/>
          <w:b w:val="false"/>
          <w:i w:val="false"/>
          <w:color w:val="000000"/>
          <w:sz w:val="28"/>
        </w:rPr>
        <w:t>
      1) в случае истечения срока начисления, установленного пунктом 14 Договора;</w:t>
      </w:r>
    </w:p>
    <w:bookmarkEnd w:id="49"/>
    <w:bookmarkStart w:name="z57" w:id="50"/>
    <w:p>
      <w:pPr>
        <w:spacing w:after="0"/>
        <w:ind w:left="0"/>
        <w:jc w:val="both"/>
      </w:pPr>
      <w:r>
        <w:rPr>
          <w:rFonts w:ascii="Times New Roman"/>
          <w:b w:val="false"/>
          <w:i w:val="false"/>
          <w:color w:val="000000"/>
          <w:sz w:val="28"/>
        </w:rPr>
        <w:t>
      2) в случае истечения срока действия Договора;</w:t>
      </w:r>
    </w:p>
    <w:bookmarkEnd w:id="50"/>
    <w:bookmarkStart w:name="z58" w:id="51"/>
    <w:p>
      <w:pPr>
        <w:spacing w:after="0"/>
        <w:ind w:left="0"/>
        <w:jc w:val="both"/>
      </w:pPr>
      <w:r>
        <w:rPr>
          <w:rFonts w:ascii="Times New Roman"/>
          <w:b w:val="false"/>
          <w:i w:val="false"/>
          <w:color w:val="000000"/>
          <w:sz w:val="28"/>
        </w:rPr>
        <w:t>
      3) со дня смерти, вступления в законную силу решения суда о признании вкладчика недееспособным, безвестно отсутствующим либо объявления умершим;</w:t>
      </w:r>
    </w:p>
    <w:bookmarkEnd w:id="51"/>
    <w:bookmarkStart w:name="z59" w:id="52"/>
    <w:p>
      <w:pPr>
        <w:spacing w:after="0"/>
        <w:ind w:left="0"/>
        <w:jc w:val="both"/>
      </w:pPr>
      <w:r>
        <w:rPr>
          <w:rFonts w:ascii="Times New Roman"/>
          <w:b w:val="false"/>
          <w:i w:val="false"/>
          <w:color w:val="000000"/>
          <w:sz w:val="28"/>
        </w:rPr>
        <w:t xml:space="preserve">
      4) с момента перечисления средств вклада в зарубежную организацию образования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 Закона.</w:t>
      </w:r>
    </w:p>
    <w:bookmarkEnd w:id="52"/>
    <w:bookmarkStart w:name="z60" w:id="53"/>
    <w:p>
      <w:pPr>
        <w:spacing w:after="0"/>
        <w:ind w:left="0"/>
        <w:jc w:val="both"/>
      </w:pPr>
      <w:r>
        <w:rPr>
          <w:rFonts w:ascii="Times New Roman"/>
          <w:b w:val="false"/>
          <w:i w:val="false"/>
          <w:color w:val="000000"/>
          <w:sz w:val="28"/>
        </w:rPr>
        <w:t>
      20. Начисленная премия государства подлежит возврату в бюджет банком-участником по справке-выписке оператора о размере суммы премии государства, в течение трех рабочих дней со дня получения указанной справки от оператора, в случаях:</w:t>
      </w:r>
    </w:p>
    <w:bookmarkEnd w:id="53"/>
    <w:bookmarkStart w:name="z61" w:id="54"/>
    <w:p>
      <w:pPr>
        <w:spacing w:after="0"/>
        <w:ind w:left="0"/>
        <w:jc w:val="both"/>
      </w:pPr>
      <w:r>
        <w:rPr>
          <w:rFonts w:ascii="Times New Roman"/>
          <w:b w:val="false"/>
          <w:i w:val="false"/>
          <w:color w:val="000000"/>
          <w:sz w:val="28"/>
        </w:rPr>
        <w:t>
      1) расторжения по инициативе вкладчика Договора или прекращения обязательств по Договору вклада в связи с истечением срока без соблюдения целевого назначения;</w:t>
      </w:r>
    </w:p>
    <w:bookmarkEnd w:id="54"/>
    <w:bookmarkStart w:name="z62" w:id="55"/>
    <w:p>
      <w:pPr>
        <w:spacing w:after="0"/>
        <w:ind w:left="0"/>
        <w:jc w:val="both"/>
      </w:pPr>
      <w:r>
        <w:rPr>
          <w:rFonts w:ascii="Times New Roman"/>
          <w:b w:val="false"/>
          <w:i w:val="false"/>
          <w:color w:val="000000"/>
          <w:sz w:val="28"/>
        </w:rPr>
        <w:t>
      2) истечения трех календарных лет со дня отчисления вкладчика из организации образования, если в течение этих трех лет вкладчик не был восстановлен в отчисленной организации образования либо не поступил на обучение в другую организацию образования;</w:t>
      </w:r>
    </w:p>
    <w:bookmarkEnd w:id="55"/>
    <w:bookmarkStart w:name="z63" w:id="56"/>
    <w:p>
      <w:pPr>
        <w:spacing w:after="0"/>
        <w:ind w:left="0"/>
        <w:jc w:val="both"/>
      </w:pPr>
      <w:r>
        <w:rPr>
          <w:rFonts w:ascii="Times New Roman"/>
          <w:b w:val="false"/>
          <w:i w:val="false"/>
          <w:color w:val="000000"/>
          <w:sz w:val="28"/>
        </w:rPr>
        <w:t xml:space="preserve">
      3) обнаружения факта выплаты премии государства при сроке накоплений меньше срока,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56"/>
    <w:bookmarkStart w:name="z64" w:id="57"/>
    <w:p>
      <w:pPr>
        <w:spacing w:after="0"/>
        <w:ind w:left="0"/>
        <w:jc w:val="both"/>
      </w:pPr>
      <w:r>
        <w:rPr>
          <w:rFonts w:ascii="Times New Roman"/>
          <w:b w:val="false"/>
          <w:i w:val="false"/>
          <w:color w:val="000000"/>
          <w:sz w:val="28"/>
        </w:rPr>
        <w:t>
      4) утраты вкладчиком гражданства Республики Казахстан;</w:t>
      </w:r>
    </w:p>
    <w:bookmarkEnd w:id="57"/>
    <w:bookmarkStart w:name="z65" w:id="58"/>
    <w:p>
      <w:pPr>
        <w:spacing w:after="0"/>
        <w:ind w:left="0"/>
        <w:jc w:val="both"/>
      </w:pPr>
      <w:r>
        <w:rPr>
          <w:rFonts w:ascii="Times New Roman"/>
          <w:b w:val="false"/>
          <w:i w:val="false"/>
          <w:color w:val="000000"/>
          <w:sz w:val="28"/>
        </w:rPr>
        <w:t>
      5) обнаружения факта излишне начисленной премии государства.</w:t>
      </w:r>
    </w:p>
    <w:bookmarkEnd w:id="58"/>
    <w:bookmarkStart w:name="z66" w:id="59"/>
    <w:p>
      <w:pPr>
        <w:spacing w:after="0"/>
        <w:ind w:left="0"/>
        <w:jc w:val="both"/>
      </w:pPr>
      <w:r>
        <w:rPr>
          <w:rFonts w:ascii="Times New Roman"/>
          <w:b w:val="false"/>
          <w:i w:val="false"/>
          <w:color w:val="000000"/>
          <w:sz w:val="28"/>
        </w:rPr>
        <w:t>
      21. Премия государства, поступившая на вклад при переводе с вкладов третьих лиц, подлежит возврату в бюджет в случаях, предусмотренных пунктом 20 Договора.</w:t>
      </w:r>
    </w:p>
    <w:bookmarkEnd w:id="59"/>
    <w:bookmarkStart w:name="z67" w:id="60"/>
    <w:p>
      <w:pPr>
        <w:spacing w:after="0"/>
        <w:ind w:left="0"/>
        <w:jc w:val="both"/>
      </w:pPr>
      <w:r>
        <w:rPr>
          <w:rFonts w:ascii="Times New Roman"/>
          <w:b w:val="false"/>
          <w:i w:val="false"/>
          <w:color w:val="000000"/>
          <w:sz w:val="28"/>
        </w:rPr>
        <w:t>
      22. В случае смерти, признания судом недееспособным, безвестно отсутствующим либо объявления умершим или неспособности продолжать обучение вследствие состояния здоровья вкладчика, образовательный накопительный вклад:</w:t>
      </w:r>
    </w:p>
    <w:bookmarkEnd w:id="60"/>
    <w:bookmarkStart w:name="z68" w:id="61"/>
    <w:p>
      <w:pPr>
        <w:spacing w:after="0"/>
        <w:ind w:left="0"/>
        <w:jc w:val="both"/>
      </w:pPr>
      <w:r>
        <w:rPr>
          <w:rFonts w:ascii="Times New Roman"/>
          <w:b w:val="false"/>
          <w:i w:val="false"/>
          <w:color w:val="000000"/>
          <w:sz w:val="28"/>
        </w:rPr>
        <w:t>
      1) направляется вкладчиком/законным представителем или его наследниками на образовательный накопительный вклад, открытый (открываемый) в пользу любого третьего лица (переоформление);</w:t>
      </w:r>
    </w:p>
    <w:bookmarkEnd w:id="61"/>
    <w:bookmarkStart w:name="z69" w:id="62"/>
    <w:p>
      <w:pPr>
        <w:spacing w:after="0"/>
        <w:ind w:left="0"/>
        <w:jc w:val="both"/>
      </w:pPr>
      <w:r>
        <w:rPr>
          <w:rFonts w:ascii="Times New Roman"/>
          <w:b w:val="false"/>
          <w:i w:val="false"/>
          <w:color w:val="000000"/>
          <w:sz w:val="28"/>
        </w:rPr>
        <w:t>
      2) выплачивается вкладчику/законному представителю или его наследникам по условиям расторжения Договора с сохранением премии государства.</w:t>
      </w:r>
    </w:p>
    <w:bookmarkEnd w:id="62"/>
    <w:bookmarkStart w:name="z70" w:id="63"/>
    <w:p>
      <w:pPr>
        <w:spacing w:after="0"/>
        <w:ind w:left="0"/>
        <w:jc w:val="left"/>
      </w:pPr>
      <w:r>
        <w:rPr>
          <w:rFonts w:ascii="Times New Roman"/>
          <w:b/>
          <w:i w:val="false"/>
          <w:color w:val="000000"/>
        </w:rPr>
        <w:t xml:space="preserve"> Глава 4. Права и обязанности Сторон</w:t>
      </w:r>
    </w:p>
    <w:bookmarkEnd w:id="63"/>
    <w:bookmarkStart w:name="z71" w:id="64"/>
    <w:p>
      <w:pPr>
        <w:spacing w:after="0"/>
        <w:ind w:left="0"/>
        <w:jc w:val="both"/>
      </w:pPr>
      <w:r>
        <w:rPr>
          <w:rFonts w:ascii="Times New Roman"/>
          <w:b w:val="false"/>
          <w:i w:val="false"/>
          <w:color w:val="000000"/>
          <w:sz w:val="28"/>
        </w:rPr>
        <w:t>
      23. Банк-участник вправе:</w:t>
      </w:r>
    </w:p>
    <w:bookmarkEnd w:id="64"/>
    <w:bookmarkStart w:name="z72" w:id="65"/>
    <w:p>
      <w:pPr>
        <w:spacing w:after="0"/>
        <w:ind w:left="0"/>
        <w:jc w:val="both"/>
      </w:pPr>
      <w:r>
        <w:rPr>
          <w:rFonts w:ascii="Times New Roman"/>
          <w:b w:val="false"/>
          <w:i w:val="false"/>
          <w:color w:val="000000"/>
          <w:sz w:val="28"/>
        </w:rPr>
        <w:t>
      1) при наступлении случаев, предусмотренных пунктом 20 Договора изъять подлежащую возврату в республиканский бюджет сумму премии государства с любых банковских счетов вкладчика в банке-участнике путем прямого дебетования банковского счета;</w:t>
      </w:r>
    </w:p>
    <w:bookmarkEnd w:id="65"/>
    <w:bookmarkStart w:name="z73" w:id="66"/>
    <w:p>
      <w:pPr>
        <w:spacing w:after="0"/>
        <w:ind w:left="0"/>
        <w:jc w:val="both"/>
      </w:pPr>
      <w:r>
        <w:rPr>
          <w:rFonts w:ascii="Times New Roman"/>
          <w:b w:val="false"/>
          <w:i w:val="false"/>
          <w:color w:val="000000"/>
          <w:sz w:val="28"/>
        </w:rPr>
        <w:t>
      2) требовать от вкладчика/законного представителя предоставления необходимых документов в рамках Договора;</w:t>
      </w:r>
    </w:p>
    <w:bookmarkEnd w:id="66"/>
    <w:bookmarkStart w:name="z74" w:id="67"/>
    <w:p>
      <w:pPr>
        <w:spacing w:after="0"/>
        <w:ind w:left="0"/>
        <w:jc w:val="both"/>
      </w:pPr>
      <w:r>
        <w:rPr>
          <w:rFonts w:ascii="Times New Roman"/>
          <w:b w:val="false"/>
          <w:i w:val="false"/>
          <w:color w:val="000000"/>
          <w:sz w:val="28"/>
        </w:rPr>
        <w:t>
      3) изымать ошибочно зачисленные на банковский счет вкладчика суммы денег, без согласия вкладчика;</w:t>
      </w:r>
    </w:p>
    <w:bookmarkEnd w:id="67"/>
    <w:bookmarkStart w:name="z75" w:id="68"/>
    <w:p>
      <w:pPr>
        <w:spacing w:after="0"/>
        <w:ind w:left="0"/>
        <w:jc w:val="both"/>
      </w:pPr>
      <w:r>
        <w:rPr>
          <w:rFonts w:ascii="Times New Roman"/>
          <w:b w:val="false"/>
          <w:i w:val="false"/>
          <w:color w:val="000000"/>
          <w:sz w:val="28"/>
        </w:rPr>
        <w:t>
      4) рассчитывать рекомендуемую периодичность внесения и размер дополнительных взносов на вклад;</w:t>
      </w:r>
    </w:p>
    <w:bookmarkEnd w:id="68"/>
    <w:bookmarkStart w:name="z76" w:id="69"/>
    <w:p>
      <w:pPr>
        <w:spacing w:after="0"/>
        <w:ind w:left="0"/>
        <w:jc w:val="both"/>
      </w:pPr>
      <w:r>
        <w:rPr>
          <w:rFonts w:ascii="Times New Roman"/>
          <w:b w:val="false"/>
          <w:i w:val="false"/>
          <w:color w:val="000000"/>
          <w:sz w:val="28"/>
        </w:rPr>
        <w:t>
      5) взимать комиссионное вознаграждение за услуги банка-участника по совершению операций по банковскому счету вкладчика, согласно тарифам банка-участника, действующим на день проведения операций по счету, при этом, не удерживая комиссию, непосредственно с суммы премии государства.</w:t>
      </w:r>
    </w:p>
    <w:bookmarkEnd w:id="69"/>
    <w:bookmarkStart w:name="z77" w:id="70"/>
    <w:p>
      <w:pPr>
        <w:spacing w:after="0"/>
        <w:ind w:left="0"/>
        <w:jc w:val="both"/>
      </w:pPr>
      <w:r>
        <w:rPr>
          <w:rFonts w:ascii="Times New Roman"/>
          <w:b w:val="false"/>
          <w:i w:val="false"/>
          <w:color w:val="000000"/>
          <w:sz w:val="28"/>
        </w:rPr>
        <w:t>
      24. Вкладчик/законный представитель вправе:</w:t>
      </w:r>
    </w:p>
    <w:bookmarkEnd w:id="70"/>
    <w:bookmarkStart w:name="z78" w:id="71"/>
    <w:p>
      <w:pPr>
        <w:spacing w:after="0"/>
        <w:ind w:left="0"/>
        <w:jc w:val="both"/>
      </w:pPr>
      <w:r>
        <w:rPr>
          <w:rFonts w:ascii="Times New Roman"/>
          <w:b w:val="false"/>
          <w:i w:val="false"/>
          <w:color w:val="000000"/>
          <w:sz w:val="28"/>
        </w:rPr>
        <w:t>
      1) вносить деньги на вклад, в том числе в порядке и сроках, рекомендованных банком-участником;</w:t>
      </w:r>
    </w:p>
    <w:bookmarkEnd w:id="71"/>
    <w:bookmarkStart w:name="z79" w:id="72"/>
    <w:p>
      <w:pPr>
        <w:spacing w:after="0"/>
        <w:ind w:left="0"/>
        <w:jc w:val="both"/>
      </w:pPr>
      <w:r>
        <w:rPr>
          <w:rFonts w:ascii="Times New Roman"/>
          <w:b w:val="false"/>
          <w:i w:val="false"/>
          <w:color w:val="000000"/>
          <w:sz w:val="28"/>
        </w:rPr>
        <w:t>
      2) получить полную информацию о состоянии вклада;</w:t>
      </w:r>
    </w:p>
    <w:bookmarkEnd w:id="72"/>
    <w:bookmarkStart w:name="z80" w:id="73"/>
    <w:p>
      <w:pPr>
        <w:spacing w:after="0"/>
        <w:ind w:left="0"/>
        <w:jc w:val="both"/>
      </w:pPr>
      <w:r>
        <w:rPr>
          <w:rFonts w:ascii="Times New Roman"/>
          <w:b w:val="false"/>
          <w:i w:val="false"/>
          <w:color w:val="000000"/>
          <w:sz w:val="28"/>
        </w:rPr>
        <w:t>
      3) осуществить перевод вклада из одного банка-участника в другой банк-участник в полном объеме не более одного раза в год;</w:t>
      </w:r>
    </w:p>
    <w:bookmarkEnd w:id="73"/>
    <w:bookmarkStart w:name="z81" w:id="74"/>
    <w:p>
      <w:pPr>
        <w:spacing w:after="0"/>
        <w:ind w:left="0"/>
        <w:jc w:val="both"/>
      </w:pPr>
      <w:r>
        <w:rPr>
          <w:rFonts w:ascii="Times New Roman"/>
          <w:b w:val="false"/>
          <w:i w:val="false"/>
          <w:color w:val="000000"/>
          <w:sz w:val="28"/>
        </w:rPr>
        <w:t>
      4) получать премию государства только по одному договору вклада, зарегистрированному в едином реестре;</w:t>
      </w:r>
    </w:p>
    <w:bookmarkEnd w:id="74"/>
    <w:bookmarkStart w:name="z82" w:id="75"/>
    <w:p>
      <w:pPr>
        <w:spacing w:after="0"/>
        <w:ind w:left="0"/>
        <w:jc w:val="both"/>
      </w:pPr>
      <w:r>
        <w:rPr>
          <w:rFonts w:ascii="Times New Roman"/>
          <w:b w:val="false"/>
          <w:i w:val="false"/>
          <w:color w:val="000000"/>
          <w:sz w:val="28"/>
        </w:rPr>
        <w:t>
      5) в случае признания банка-участника несоответствующим требованиям Закона и расторжения Соглашения о сотрудничестве банка-участника с оператором, перевести суммы накопленных средств вклада с начисленным вознаграждением банка-участника и премией государства в любой другой банк-участник;</w:t>
      </w:r>
    </w:p>
    <w:bookmarkEnd w:id="75"/>
    <w:bookmarkStart w:name="z83" w:id="76"/>
    <w:p>
      <w:pPr>
        <w:spacing w:after="0"/>
        <w:ind w:left="0"/>
        <w:jc w:val="both"/>
      </w:pPr>
      <w:r>
        <w:rPr>
          <w:rFonts w:ascii="Times New Roman"/>
          <w:b w:val="false"/>
          <w:i w:val="false"/>
          <w:color w:val="000000"/>
          <w:sz w:val="28"/>
        </w:rPr>
        <w:t>
      6) перевести суммы накопленных средств с начисленным вознаграждением банка-участника и премией государства на вклад третьего лица, являющегося гражданином Республики Казахстан, зарегистрированный в едином реестре;</w:t>
      </w:r>
    </w:p>
    <w:bookmarkEnd w:id="76"/>
    <w:bookmarkStart w:name="z84" w:id="77"/>
    <w:p>
      <w:pPr>
        <w:spacing w:after="0"/>
        <w:ind w:left="0"/>
        <w:jc w:val="both"/>
      </w:pPr>
      <w:r>
        <w:rPr>
          <w:rFonts w:ascii="Times New Roman"/>
          <w:b w:val="false"/>
          <w:i w:val="false"/>
          <w:color w:val="000000"/>
          <w:sz w:val="28"/>
        </w:rPr>
        <w:t>
      7) в случае поступления в зарубежную организацию образования произвести оплату за обучение из накопленных средств вклада, с учетом начисленной премии государства и вознаграждения банка-участника;</w:t>
      </w:r>
    </w:p>
    <w:bookmarkEnd w:id="77"/>
    <w:bookmarkStart w:name="z85" w:id="78"/>
    <w:p>
      <w:pPr>
        <w:spacing w:after="0"/>
        <w:ind w:left="0"/>
        <w:jc w:val="both"/>
      </w:pPr>
      <w:r>
        <w:rPr>
          <w:rFonts w:ascii="Times New Roman"/>
          <w:b w:val="false"/>
          <w:i w:val="false"/>
          <w:color w:val="000000"/>
          <w:sz w:val="28"/>
        </w:rPr>
        <w:t>
      8) в случае присуждения вкладчику образовательного гранта:</w:t>
      </w:r>
    </w:p>
    <w:bookmarkEnd w:id="78"/>
    <w:bookmarkStart w:name="z86" w:id="79"/>
    <w:p>
      <w:pPr>
        <w:spacing w:after="0"/>
        <w:ind w:left="0"/>
        <w:jc w:val="both"/>
      </w:pPr>
      <w:r>
        <w:rPr>
          <w:rFonts w:ascii="Times New Roman"/>
          <w:b w:val="false"/>
          <w:i w:val="false"/>
          <w:color w:val="000000"/>
          <w:sz w:val="28"/>
        </w:rPr>
        <w:t>
      продолжить накопление средств вклада, с дальнейшим начислением вознаграждения банка-участника и премии государства;</w:t>
      </w:r>
    </w:p>
    <w:bookmarkEnd w:id="79"/>
    <w:bookmarkStart w:name="z87" w:id="80"/>
    <w:p>
      <w:pPr>
        <w:spacing w:after="0"/>
        <w:ind w:left="0"/>
        <w:jc w:val="both"/>
      </w:pPr>
      <w:r>
        <w:rPr>
          <w:rFonts w:ascii="Times New Roman"/>
          <w:b w:val="false"/>
          <w:i w:val="false"/>
          <w:color w:val="000000"/>
          <w:sz w:val="28"/>
        </w:rPr>
        <w:t>
      перевести средства вклада на вклад, открытый (открываемый) в пользу третьего лица, являющегося гражданином Республики Казахстан;</w:t>
      </w:r>
    </w:p>
    <w:bookmarkEnd w:id="80"/>
    <w:bookmarkStart w:name="z88" w:id="81"/>
    <w:p>
      <w:pPr>
        <w:spacing w:after="0"/>
        <w:ind w:left="0"/>
        <w:jc w:val="both"/>
      </w:pPr>
      <w:r>
        <w:rPr>
          <w:rFonts w:ascii="Times New Roman"/>
          <w:b w:val="false"/>
          <w:i w:val="false"/>
          <w:color w:val="000000"/>
          <w:sz w:val="28"/>
        </w:rPr>
        <w:t>
      направить средства вклада на оплату образовательных услуг в целях получения других уровней образования;</w:t>
      </w:r>
    </w:p>
    <w:bookmarkEnd w:id="81"/>
    <w:bookmarkStart w:name="z89" w:id="82"/>
    <w:p>
      <w:pPr>
        <w:spacing w:after="0"/>
        <w:ind w:left="0"/>
        <w:jc w:val="both"/>
      </w:pPr>
      <w:r>
        <w:rPr>
          <w:rFonts w:ascii="Times New Roman"/>
          <w:b w:val="false"/>
          <w:i w:val="false"/>
          <w:color w:val="000000"/>
          <w:sz w:val="28"/>
        </w:rPr>
        <w:t>
      получить средства вклада с капитализированным вознаграждением банка-участника и начисленной премией государства;</w:t>
      </w:r>
    </w:p>
    <w:bookmarkEnd w:id="82"/>
    <w:bookmarkStart w:name="z90" w:id="83"/>
    <w:p>
      <w:pPr>
        <w:spacing w:after="0"/>
        <w:ind w:left="0"/>
        <w:jc w:val="both"/>
      </w:pPr>
      <w:r>
        <w:rPr>
          <w:rFonts w:ascii="Times New Roman"/>
          <w:b w:val="false"/>
          <w:i w:val="false"/>
          <w:color w:val="000000"/>
          <w:sz w:val="28"/>
        </w:rPr>
        <w:t>
      9) при остатке средств на вкладе после оплаты образовательных услуг за весь период обучения вкладчик/законный представитель вправе изъять данную сумму с вознаграждением банка-участника и начисленной премией государства.</w:t>
      </w:r>
    </w:p>
    <w:bookmarkEnd w:id="83"/>
    <w:bookmarkStart w:name="z91" w:id="84"/>
    <w:p>
      <w:pPr>
        <w:spacing w:after="0"/>
        <w:ind w:left="0"/>
        <w:jc w:val="both"/>
      </w:pPr>
      <w:r>
        <w:rPr>
          <w:rFonts w:ascii="Times New Roman"/>
          <w:b w:val="false"/>
          <w:i w:val="false"/>
          <w:color w:val="000000"/>
          <w:sz w:val="28"/>
        </w:rPr>
        <w:t>
      25. Банк-участник:</w:t>
      </w:r>
    </w:p>
    <w:bookmarkEnd w:id="84"/>
    <w:bookmarkStart w:name="z92" w:id="85"/>
    <w:p>
      <w:pPr>
        <w:spacing w:after="0"/>
        <w:ind w:left="0"/>
        <w:jc w:val="both"/>
      </w:pPr>
      <w:r>
        <w:rPr>
          <w:rFonts w:ascii="Times New Roman"/>
          <w:b w:val="false"/>
          <w:i w:val="false"/>
          <w:color w:val="000000"/>
          <w:sz w:val="28"/>
        </w:rPr>
        <w:t xml:space="preserve">
      1) при заключении Договора проверяет соответствие вкладчика требованиям, установленным </w:t>
      </w:r>
      <w:r>
        <w:rPr>
          <w:rFonts w:ascii="Times New Roman"/>
          <w:b w:val="false"/>
          <w:i w:val="false"/>
          <w:color w:val="000000"/>
          <w:sz w:val="28"/>
        </w:rPr>
        <w:t>Законом</w:t>
      </w:r>
      <w:r>
        <w:rPr>
          <w:rFonts w:ascii="Times New Roman"/>
          <w:b w:val="false"/>
          <w:i w:val="false"/>
          <w:color w:val="000000"/>
          <w:sz w:val="28"/>
        </w:rPr>
        <w:t>, а также отсутствие действующего Договора, открытого на имя вкладчика через оператора;</w:t>
      </w:r>
    </w:p>
    <w:bookmarkEnd w:id="85"/>
    <w:bookmarkStart w:name="z93" w:id="86"/>
    <w:p>
      <w:pPr>
        <w:spacing w:after="0"/>
        <w:ind w:left="0"/>
        <w:jc w:val="both"/>
      </w:pPr>
      <w:r>
        <w:rPr>
          <w:rFonts w:ascii="Times New Roman"/>
          <w:b w:val="false"/>
          <w:i w:val="false"/>
          <w:color w:val="000000"/>
          <w:sz w:val="28"/>
        </w:rPr>
        <w:t>
      2) принимает на банковский счет вкладчика деньги;</w:t>
      </w:r>
    </w:p>
    <w:bookmarkEnd w:id="86"/>
    <w:bookmarkStart w:name="z94" w:id="87"/>
    <w:p>
      <w:pPr>
        <w:spacing w:after="0"/>
        <w:ind w:left="0"/>
        <w:jc w:val="both"/>
      </w:pPr>
      <w:r>
        <w:rPr>
          <w:rFonts w:ascii="Times New Roman"/>
          <w:b w:val="false"/>
          <w:i w:val="false"/>
          <w:color w:val="000000"/>
          <w:sz w:val="28"/>
        </w:rPr>
        <w:t>
      3) ежемесячно начисляет вкладчику вознаграждение на сумму вклада, с учетом ежемесячной капитализации;</w:t>
      </w:r>
    </w:p>
    <w:bookmarkEnd w:id="87"/>
    <w:bookmarkStart w:name="z95" w:id="88"/>
    <w:p>
      <w:pPr>
        <w:spacing w:after="0"/>
        <w:ind w:left="0"/>
        <w:jc w:val="both"/>
      </w:pPr>
      <w:r>
        <w:rPr>
          <w:rFonts w:ascii="Times New Roman"/>
          <w:b w:val="false"/>
          <w:i w:val="false"/>
          <w:color w:val="000000"/>
          <w:sz w:val="28"/>
        </w:rPr>
        <w:t>
      4) при поступлении премии государства, зачисляет ее на банковский счет вкладчика, в соответствии с банковским законодательством Республики Казахстан;</w:t>
      </w:r>
    </w:p>
    <w:bookmarkEnd w:id="88"/>
    <w:bookmarkStart w:name="z96" w:id="89"/>
    <w:p>
      <w:pPr>
        <w:spacing w:after="0"/>
        <w:ind w:left="0"/>
        <w:jc w:val="both"/>
      </w:pPr>
      <w:r>
        <w:rPr>
          <w:rFonts w:ascii="Times New Roman"/>
          <w:b w:val="false"/>
          <w:i w:val="false"/>
          <w:color w:val="000000"/>
          <w:sz w:val="28"/>
        </w:rPr>
        <w:t>
      5) при предоставлении вкладчиком/законным представителем подтверждающих документов о зачислении в организацию образования либо в зарубежную организацию образования и соответствующего поручения о переводе денег, в течение одного рабочего дня перечисляет средства с вклада на банковский счет соответствующей организации образования/зарубежной организации образования в размере, согласно поручению вкладчика;</w:t>
      </w:r>
    </w:p>
    <w:bookmarkEnd w:id="89"/>
    <w:bookmarkStart w:name="z97" w:id="90"/>
    <w:p>
      <w:pPr>
        <w:spacing w:after="0"/>
        <w:ind w:left="0"/>
        <w:jc w:val="both"/>
      </w:pPr>
      <w:r>
        <w:rPr>
          <w:rFonts w:ascii="Times New Roman"/>
          <w:b w:val="false"/>
          <w:i w:val="false"/>
          <w:color w:val="000000"/>
          <w:sz w:val="28"/>
        </w:rPr>
        <w:t>
      6) в случае досрочного расторжения Договора по инициативе вкладчика/законного представителя, выплачивает основную сумму вклада и начисленное вознаграждение не ниже ставки вознаграждения банка-участника вкладчику/законному представителю;</w:t>
      </w:r>
    </w:p>
    <w:bookmarkEnd w:id="90"/>
    <w:bookmarkStart w:name="z98" w:id="91"/>
    <w:p>
      <w:pPr>
        <w:spacing w:after="0"/>
        <w:ind w:left="0"/>
        <w:jc w:val="both"/>
      </w:pPr>
      <w:r>
        <w:rPr>
          <w:rFonts w:ascii="Times New Roman"/>
          <w:b w:val="false"/>
          <w:i w:val="false"/>
          <w:color w:val="000000"/>
          <w:sz w:val="28"/>
        </w:rPr>
        <w:t>
      7) не выдает деньги наличными вкладчику/законному представителю в процессе перевода средств вклада в другой банк-участник или на вклад третьего лица;</w:t>
      </w:r>
    </w:p>
    <w:bookmarkEnd w:id="91"/>
    <w:bookmarkStart w:name="z99" w:id="92"/>
    <w:p>
      <w:pPr>
        <w:spacing w:after="0"/>
        <w:ind w:left="0"/>
        <w:jc w:val="both"/>
      </w:pPr>
      <w:r>
        <w:rPr>
          <w:rFonts w:ascii="Times New Roman"/>
          <w:b w:val="false"/>
          <w:i w:val="false"/>
          <w:color w:val="000000"/>
          <w:sz w:val="28"/>
        </w:rPr>
        <w:t>
      8) производит все расходные операции по вкладам после получения подтверждения от оператора.</w:t>
      </w:r>
    </w:p>
    <w:bookmarkEnd w:id="92"/>
    <w:bookmarkStart w:name="z100" w:id="93"/>
    <w:p>
      <w:pPr>
        <w:spacing w:after="0"/>
        <w:ind w:left="0"/>
        <w:jc w:val="both"/>
      </w:pPr>
      <w:r>
        <w:rPr>
          <w:rFonts w:ascii="Times New Roman"/>
          <w:b w:val="false"/>
          <w:i w:val="false"/>
          <w:color w:val="000000"/>
          <w:sz w:val="28"/>
        </w:rPr>
        <w:t>
      26. Вкладчик/законный представитель:</w:t>
      </w:r>
    </w:p>
    <w:bookmarkEnd w:id="93"/>
    <w:bookmarkStart w:name="z101" w:id="94"/>
    <w:p>
      <w:pPr>
        <w:spacing w:after="0"/>
        <w:ind w:left="0"/>
        <w:jc w:val="both"/>
      </w:pPr>
      <w:r>
        <w:rPr>
          <w:rFonts w:ascii="Times New Roman"/>
          <w:b w:val="false"/>
          <w:i w:val="false"/>
          <w:color w:val="000000"/>
          <w:sz w:val="28"/>
        </w:rPr>
        <w:t>
      1) вносит деньги в национальной валюте - тенге;</w:t>
      </w:r>
    </w:p>
    <w:bookmarkEnd w:id="94"/>
    <w:bookmarkStart w:name="z102" w:id="95"/>
    <w:p>
      <w:pPr>
        <w:spacing w:after="0"/>
        <w:ind w:left="0"/>
        <w:jc w:val="both"/>
      </w:pPr>
      <w:r>
        <w:rPr>
          <w:rFonts w:ascii="Times New Roman"/>
          <w:b w:val="false"/>
          <w:i w:val="false"/>
          <w:color w:val="000000"/>
          <w:sz w:val="28"/>
        </w:rPr>
        <w:t>
      2) предоставляет банку-участнику оригинал либо копию договора оказания образовательных услуг при оплате образовательных услуг из средств вклада в организации образования, находящиеся на территории Республики Казахстан;</w:t>
      </w:r>
    </w:p>
    <w:bookmarkEnd w:id="95"/>
    <w:bookmarkStart w:name="z103" w:id="96"/>
    <w:p>
      <w:pPr>
        <w:spacing w:after="0"/>
        <w:ind w:left="0"/>
        <w:jc w:val="both"/>
      </w:pPr>
      <w:r>
        <w:rPr>
          <w:rFonts w:ascii="Times New Roman"/>
          <w:b w:val="false"/>
          <w:i w:val="false"/>
          <w:color w:val="000000"/>
          <w:sz w:val="28"/>
        </w:rPr>
        <w:t>
      3) предоставляет банку-участнику подтверждающие документы о зачислении (договор об оказании образовательных услуг, инвойс) с нотариально засвидетельствованным переводом на государственный либо русский язык, при оплате образовательных услуг из средств вклада в зарубежные организации образования;</w:t>
      </w:r>
    </w:p>
    <w:bookmarkEnd w:id="96"/>
    <w:bookmarkStart w:name="z104" w:id="97"/>
    <w:p>
      <w:pPr>
        <w:spacing w:after="0"/>
        <w:ind w:left="0"/>
        <w:jc w:val="both"/>
      </w:pPr>
      <w:r>
        <w:rPr>
          <w:rFonts w:ascii="Times New Roman"/>
          <w:b w:val="false"/>
          <w:i w:val="false"/>
          <w:color w:val="000000"/>
          <w:sz w:val="28"/>
        </w:rPr>
        <w:t xml:space="preserve">
      4) предоставляет свидетельство о присуждении образовательного гранта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в случае получения средств вклада, в связи с присуждением вкладчику образовательного гранта для оплаты высшего образования;</w:t>
      </w:r>
    </w:p>
    <w:bookmarkEnd w:id="97"/>
    <w:bookmarkStart w:name="z105" w:id="98"/>
    <w:p>
      <w:pPr>
        <w:spacing w:after="0"/>
        <w:ind w:left="0"/>
        <w:jc w:val="both"/>
      </w:pPr>
      <w:r>
        <w:rPr>
          <w:rFonts w:ascii="Times New Roman"/>
          <w:b w:val="false"/>
          <w:i w:val="false"/>
          <w:color w:val="000000"/>
          <w:sz w:val="28"/>
        </w:rPr>
        <w:t>
      5) предоставляет подтверждающий документ в случае получения средств вклада, в связи со смертью, признания судом недееспособным, безвестно отсутствующим либо объявления умершим или неспособности вкладчика продолжать обучение вследствие состояния здоровья;</w:t>
      </w:r>
    </w:p>
    <w:bookmarkEnd w:id="98"/>
    <w:bookmarkStart w:name="z106" w:id="99"/>
    <w:p>
      <w:pPr>
        <w:spacing w:after="0"/>
        <w:ind w:left="0"/>
        <w:jc w:val="both"/>
      </w:pPr>
      <w:r>
        <w:rPr>
          <w:rFonts w:ascii="Times New Roman"/>
          <w:b w:val="false"/>
          <w:i w:val="false"/>
          <w:color w:val="000000"/>
          <w:sz w:val="28"/>
        </w:rPr>
        <w:t>
      6) предоставляет подтверждающий документ организации образования/зарубежной организации образовании, в случае получения остатка средств вклада в связи с оплатой образовательных услуг за весь период обучения;</w:t>
      </w:r>
    </w:p>
    <w:bookmarkEnd w:id="99"/>
    <w:bookmarkStart w:name="z107" w:id="100"/>
    <w:p>
      <w:pPr>
        <w:spacing w:after="0"/>
        <w:ind w:left="0"/>
        <w:jc w:val="both"/>
      </w:pPr>
      <w:r>
        <w:rPr>
          <w:rFonts w:ascii="Times New Roman"/>
          <w:b w:val="false"/>
          <w:i w:val="false"/>
          <w:color w:val="000000"/>
          <w:sz w:val="28"/>
        </w:rPr>
        <w:t>
      7) в случае изменения места жительства, реквизитов документа, удостоверяющего личность вкладчика, уведомляет об этом банк-участник в течение семи рабочих дней со дня изменений в произвольной форме;</w:t>
      </w:r>
    </w:p>
    <w:bookmarkEnd w:id="100"/>
    <w:bookmarkStart w:name="z108" w:id="101"/>
    <w:p>
      <w:pPr>
        <w:spacing w:after="0"/>
        <w:ind w:left="0"/>
        <w:jc w:val="both"/>
      </w:pPr>
      <w:r>
        <w:rPr>
          <w:rFonts w:ascii="Times New Roman"/>
          <w:b w:val="false"/>
          <w:i w:val="false"/>
          <w:color w:val="000000"/>
          <w:sz w:val="28"/>
        </w:rPr>
        <w:t>
      8) не переводит вклад из одного банка-участника в другой в период с 1 января по 28 февраля каждого календарного года, в связи с начислением премии государства;</w:t>
      </w:r>
    </w:p>
    <w:bookmarkEnd w:id="101"/>
    <w:bookmarkStart w:name="z109" w:id="102"/>
    <w:p>
      <w:pPr>
        <w:spacing w:after="0"/>
        <w:ind w:left="0"/>
        <w:jc w:val="both"/>
      </w:pPr>
      <w:r>
        <w:rPr>
          <w:rFonts w:ascii="Times New Roman"/>
          <w:b w:val="false"/>
          <w:i w:val="false"/>
          <w:color w:val="000000"/>
          <w:sz w:val="28"/>
        </w:rPr>
        <w:t>
      9) не осуществляет снятие средств вклада при переводе средств вклада из одного банка-участника в другой и переводе на вклад третьих лиц;</w:t>
      </w:r>
    </w:p>
    <w:bookmarkEnd w:id="102"/>
    <w:bookmarkStart w:name="z110" w:id="103"/>
    <w:p>
      <w:pPr>
        <w:spacing w:after="0"/>
        <w:ind w:left="0"/>
        <w:jc w:val="both"/>
      </w:pPr>
      <w:r>
        <w:rPr>
          <w:rFonts w:ascii="Times New Roman"/>
          <w:b w:val="false"/>
          <w:i w:val="false"/>
          <w:color w:val="000000"/>
          <w:sz w:val="28"/>
        </w:rPr>
        <w:t>
      10) дает согласие на изъятие банком-участником суммы премии государства, подлежащей возврату в республиканский бюджет, с любых банковских счетов вкладчика в банке-участнике, при наступлении случаев, предусмотренных пунктом 20 Договора.</w:t>
      </w:r>
    </w:p>
    <w:bookmarkEnd w:id="103"/>
    <w:bookmarkStart w:name="z111" w:id="104"/>
    <w:p>
      <w:pPr>
        <w:spacing w:after="0"/>
        <w:ind w:left="0"/>
        <w:jc w:val="left"/>
      </w:pPr>
      <w:r>
        <w:rPr>
          <w:rFonts w:ascii="Times New Roman"/>
          <w:b/>
          <w:i w:val="false"/>
          <w:color w:val="000000"/>
        </w:rPr>
        <w:t xml:space="preserve"> Глава 5. Условия изменения и порядок расторжения Договора</w:t>
      </w:r>
    </w:p>
    <w:bookmarkEnd w:id="104"/>
    <w:bookmarkStart w:name="z112" w:id="105"/>
    <w:p>
      <w:pPr>
        <w:spacing w:after="0"/>
        <w:ind w:left="0"/>
        <w:jc w:val="both"/>
      </w:pPr>
      <w:r>
        <w:rPr>
          <w:rFonts w:ascii="Times New Roman"/>
          <w:b w:val="false"/>
          <w:i w:val="false"/>
          <w:color w:val="000000"/>
          <w:sz w:val="28"/>
        </w:rPr>
        <w:t>
      27. Внесение вкладчиком/законным представителем/вносителем денег осуществляется в любое время, без необходимости подписания дополнительного соглашения к Договору.</w:t>
      </w:r>
    </w:p>
    <w:bookmarkEnd w:id="105"/>
    <w:bookmarkStart w:name="z113" w:id="106"/>
    <w:p>
      <w:pPr>
        <w:spacing w:after="0"/>
        <w:ind w:left="0"/>
        <w:jc w:val="both"/>
      </w:pPr>
      <w:r>
        <w:rPr>
          <w:rFonts w:ascii="Times New Roman"/>
          <w:b w:val="false"/>
          <w:i w:val="false"/>
          <w:color w:val="000000"/>
          <w:sz w:val="28"/>
        </w:rPr>
        <w:t xml:space="preserve">
      28. В случае нарушения вкладчиком обязательств по Договору банк-участник расторгает Договор в одностороннем порядке, письменно уведомив вкладчика об этом за десять календарных дней до дня фактического расторжения Договора. При этом, вклад выплачивается вкладчику/законному представителю при первом требовании, премия государства по справке-выписке оператора возвращается в республиканский бюджет через оператора, согласно </w:t>
      </w:r>
      <w:r>
        <w:rPr>
          <w:rFonts w:ascii="Times New Roman"/>
          <w:b w:val="false"/>
          <w:i w:val="false"/>
          <w:color w:val="000000"/>
          <w:sz w:val="28"/>
        </w:rPr>
        <w:t>пункту 2</w:t>
      </w:r>
      <w:r>
        <w:rPr>
          <w:rFonts w:ascii="Times New Roman"/>
          <w:b w:val="false"/>
          <w:i w:val="false"/>
          <w:color w:val="000000"/>
          <w:sz w:val="28"/>
        </w:rPr>
        <w:t xml:space="preserve"> статьи 14 Закона.</w:t>
      </w:r>
    </w:p>
    <w:bookmarkEnd w:id="106"/>
    <w:bookmarkStart w:name="z114" w:id="107"/>
    <w:p>
      <w:pPr>
        <w:spacing w:after="0"/>
        <w:ind w:left="0"/>
        <w:jc w:val="both"/>
      </w:pPr>
      <w:r>
        <w:rPr>
          <w:rFonts w:ascii="Times New Roman"/>
          <w:b w:val="false"/>
          <w:i w:val="false"/>
          <w:color w:val="000000"/>
          <w:sz w:val="28"/>
        </w:rPr>
        <w:t>
      29. Досрочное расторжение Договора по инициативе законных представителей несовершеннолетнего вкладчика, не достигшего 18 лет, допускается при предоставлении в банк-участник документов, удостоверяющих право законного представительства от имени несовершеннолетнего вкладчика (документы, выданные органом опеки и попечительства, и прочее).</w:t>
      </w:r>
    </w:p>
    <w:bookmarkEnd w:id="107"/>
    <w:bookmarkStart w:name="z115" w:id="108"/>
    <w:p>
      <w:pPr>
        <w:spacing w:after="0"/>
        <w:ind w:left="0"/>
        <w:jc w:val="both"/>
      </w:pPr>
      <w:r>
        <w:rPr>
          <w:rFonts w:ascii="Times New Roman"/>
          <w:b w:val="false"/>
          <w:i w:val="false"/>
          <w:color w:val="000000"/>
          <w:sz w:val="28"/>
        </w:rPr>
        <w:t xml:space="preserve">
      30. Вклад является объектом обязательного страхования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 Банк-участник является участником системы обязательного гарантирования депозитов на основании свидетельства № _____ от "___"_____года.</w:t>
      </w:r>
    </w:p>
    <w:bookmarkEnd w:id="108"/>
    <w:bookmarkStart w:name="z116" w:id="109"/>
    <w:p>
      <w:pPr>
        <w:spacing w:after="0"/>
        <w:ind w:left="0"/>
        <w:jc w:val="both"/>
      </w:pPr>
      <w:r>
        <w:rPr>
          <w:rFonts w:ascii="Times New Roman"/>
          <w:b w:val="false"/>
          <w:i w:val="false"/>
          <w:color w:val="000000"/>
          <w:sz w:val="28"/>
        </w:rPr>
        <w:t>
      31. В случае изменения условий гарантирования депозитов в связи с изменением действующего законодательства Республики Казахстан, к Договору, включая случаи пролонгации Договора, применяются условия гарантирования, с учетом изменений в законодательстве.</w:t>
      </w:r>
    </w:p>
    <w:bookmarkEnd w:id="109"/>
    <w:bookmarkStart w:name="z117" w:id="110"/>
    <w:p>
      <w:pPr>
        <w:spacing w:after="0"/>
        <w:ind w:left="0"/>
        <w:jc w:val="left"/>
      </w:pPr>
      <w:r>
        <w:rPr>
          <w:rFonts w:ascii="Times New Roman"/>
          <w:b/>
          <w:i w:val="false"/>
          <w:color w:val="000000"/>
        </w:rPr>
        <w:t xml:space="preserve"> Глава 6. Ответственность Сторон</w:t>
      </w:r>
    </w:p>
    <w:bookmarkEnd w:id="110"/>
    <w:bookmarkStart w:name="z118" w:id="111"/>
    <w:p>
      <w:pPr>
        <w:spacing w:after="0"/>
        <w:ind w:left="0"/>
        <w:jc w:val="both"/>
      </w:pPr>
      <w:r>
        <w:rPr>
          <w:rFonts w:ascii="Times New Roman"/>
          <w:b w:val="false"/>
          <w:i w:val="false"/>
          <w:color w:val="000000"/>
          <w:sz w:val="28"/>
        </w:rPr>
        <w:t>
      32. При неисполнении обязательств, предусмотренных подпунктом 4) пункта 25 Договора банк-участник уплачивает вкладчику неустойку в размере 0,1% от размера суммы неисполненного обязательства за каждый день просрочки и возместить вкладчику убытки в части, не покрытой неустойкой.</w:t>
      </w:r>
    </w:p>
    <w:bookmarkEnd w:id="111"/>
    <w:bookmarkStart w:name="z119" w:id="112"/>
    <w:p>
      <w:pPr>
        <w:spacing w:after="0"/>
        <w:ind w:left="0"/>
        <w:jc w:val="both"/>
      </w:pPr>
      <w:r>
        <w:rPr>
          <w:rFonts w:ascii="Times New Roman"/>
          <w:b w:val="false"/>
          <w:i w:val="false"/>
          <w:color w:val="000000"/>
          <w:sz w:val="28"/>
        </w:rPr>
        <w:t>
      33. В случае невыполнения либо ненадлежащего выполнения Сторонами своих обязательств, принятых по Договору, виновная сторона несет ответственность, установленную законодательством Республики Казахстан.</w:t>
      </w:r>
    </w:p>
    <w:bookmarkEnd w:id="112"/>
    <w:bookmarkStart w:name="z120" w:id="113"/>
    <w:p>
      <w:pPr>
        <w:spacing w:after="0"/>
        <w:ind w:left="0"/>
        <w:jc w:val="both"/>
      </w:pPr>
      <w:r>
        <w:rPr>
          <w:rFonts w:ascii="Times New Roman"/>
          <w:b w:val="false"/>
          <w:i w:val="false"/>
          <w:color w:val="000000"/>
          <w:sz w:val="28"/>
        </w:rPr>
        <w:t>
      34. Ответственность вкладчика перед банком-участником за нарушение обязательств по образовательному кредиту устанавливается в заключаемом между банком-участником и вкладчиком договоре банковского займа.</w:t>
      </w:r>
    </w:p>
    <w:bookmarkEnd w:id="113"/>
    <w:bookmarkStart w:name="z121" w:id="114"/>
    <w:p>
      <w:pPr>
        <w:spacing w:after="0"/>
        <w:ind w:left="0"/>
        <w:jc w:val="both"/>
      </w:pPr>
      <w:r>
        <w:rPr>
          <w:rFonts w:ascii="Times New Roman"/>
          <w:b w:val="false"/>
          <w:i w:val="false"/>
          <w:color w:val="000000"/>
          <w:sz w:val="28"/>
        </w:rPr>
        <w:t>
      35. Оплата суммы неустойки (пени, штрафа) не освобождает стороны от исполнения своих обязательств по Договору.</w:t>
      </w:r>
    </w:p>
    <w:bookmarkEnd w:id="114"/>
    <w:bookmarkStart w:name="z122" w:id="115"/>
    <w:p>
      <w:pPr>
        <w:spacing w:after="0"/>
        <w:ind w:left="0"/>
        <w:jc w:val="left"/>
      </w:pPr>
      <w:r>
        <w:rPr>
          <w:rFonts w:ascii="Times New Roman"/>
          <w:b/>
          <w:i w:val="false"/>
          <w:color w:val="000000"/>
        </w:rPr>
        <w:t xml:space="preserve"> Глава 7. Конфиденциальность</w:t>
      </w:r>
    </w:p>
    <w:bookmarkEnd w:id="115"/>
    <w:bookmarkStart w:name="z123" w:id="116"/>
    <w:p>
      <w:pPr>
        <w:spacing w:after="0"/>
        <w:ind w:left="0"/>
        <w:jc w:val="both"/>
      </w:pPr>
      <w:r>
        <w:rPr>
          <w:rFonts w:ascii="Times New Roman"/>
          <w:b w:val="false"/>
          <w:i w:val="false"/>
          <w:color w:val="000000"/>
          <w:sz w:val="28"/>
        </w:rPr>
        <w:t>
      36. Стороны обязуются не разглашать любую информацию, полученную в рамках настоящего Соглашения без предварительного письменного согласия другой стороны, за исключением случаев, когда иное предусмотрено действующим гражданским законодательством Республики Казахстан.</w:t>
      </w:r>
    </w:p>
    <w:bookmarkEnd w:id="116"/>
    <w:bookmarkStart w:name="z124" w:id="117"/>
    <w:p>
      <w:pPr>
        <w:spacing w:after="0"/>
        <w:ind w:left="0"/>
        <w:jc w:val="left"/>
      </w:pPr>
      <w:r>
        <w:rPr>
          <w:rFonts w:ascii="Times New Roman"/>
          <w:b/>
          <w:i w:val="false"/>
          <w:color w:val="000000"/>
        </w:rPr>
        <w:t xml:space="preserve"> Глава 8. Форс-мажор</w:t>
      </w:r>
    </w:p>
    <w:bookmarkEnd w:id="117"/>
    <w:bookmarkStart w:name="z125" w:id="118"/>
    <w:p>
      <w:pPr>
        <w:spacing w:after="0"/>
        <w:ind w:left="0"/>
        <w:jc w:val="both"/>
      </w:pPr>
      <w:r>
        <w:rPr>
          <w:rFonts w:ascii="Times New Roman"/>
          <w:b w:val="false"/>
          <w:i w:val="false"/>
          <w:color w:val="000000"/>
          <w:sz w:val="28"/>
        </w:rPr>
        <w:t>
      37. В случае возникновения чрезвычайных обстоятельств непреодолимой силы, а именно, военных действий, стихийных бедствий, забастовок, запретительных и ограничительных законодательных решений государственных органов, наступивших после подписания Договора и препятствующих полному или частичному исполнению каких-либо обязательств по Договору, срок исполнения обязательств продлевается на время действия таких обстоятельств.</w:t>
      </w:r>
    </w:p>
    <w:bookmarkEnd w:id="118"/>
    <w:bookmarkStart w:name="z126" w:id="119"/>
    <w:p>
      <w:pPr>
        <w:spacing w:after="0"/>
        <w:ind w:left="0"/>
        <w:jc w:val="both"/>
      </w:pPr>
      <w:r>
        <w:rPr>
          <w:rFonts w:ascii="Times New Roman"/>
          <w:b w:val="false"/>
          <w:i w:val="false"/>
          <w:color w:val="000000"/>
          <w:sz w:val="28"/>
        </w:rPr>
        <w:t>
      38. Сторона, для которой в силу обстоятельств, указанных в пункте 37 Договора, создалась невозможность исполнения каких-либо обязательств по Договору, обязана не позднее семи календарных дней со дня наступления таких обстоятельств известить об этом другую сторону. Факты, содержащиеся в таком извещении, должны быть документально подтверждены уполномоченными организациями.</w:t>
      </w:r>
    </w:p>
    <w:bookmarkEnd w:id="119"/>
    <w:bookmarkStart w:name="z127" w:id="120"/>
    <w:p>
      <w:pPr>
        <w:spacing w:after="0"/>
        <w:ind w:left="0"/>
        <w:jc w:val="both"/>
      </w:pPr>
      <w:r>
        <w:rPr>
          <w:rFonts w:ascii="Times New Roman"/>
          <w:b w:val="false"/>
          <w:i w:val="false"/>
          <w:color w:val="000000"/>
          <w:sz w:val="28"/>
        </w:rPr>
        <w:t>
      39. Не уведомление или несвоевременное извещение о наступивших чрезвычайных обстоятельствах лишает соответствующую сторону права ссылаться на какую-нибудь из них в качестве основания, освобождающего ее от ответственности за неисполнение договорных обязательств.</w:t>
      </w:r>
    </w:p>
    <w:bookmarkEnd w:id="120"/>
    <w:bookmarkStart w:name="z128" w:id="121"/>
    <w:p>
      <w:pPr>
        <w:spacing w:after="0"/>
        <w:ind w:left="0"/>
        <w:jc w:val="left"/>
      </w:pPr>
      <w:r>
        <w:rPr>
          <w:rFonts w:ascii="Times New Roman"/>
          <w:b/>
          <w:i w:val="false"/>
          <w:color w:val="000000"/>
        </w:rPr>
        <w:t xml:space="preserve"> Глава 9. Порядок рассмотрения споров</w:t>
      </w:r>
    </w:p>
    <w:bookmarkEnd w:id="121"/>
    <w:bookmarkStart w:name="z129" w:id="122"/>
    <w:p>
      <w:pPr>
        <w:spacing w:after="0"/>
        <w:ind w:left="0"/>
        <w:jc w:val="both"/>
      </w:pPr>
      <w:r>
        <w:rPr>
          <w:rFonts w:ascii="Times New Roman"/>
          <w:b w:val="false"/>
          <w:i w:val="false"/>
          <w:color w:val="000000"/>
          <w:sz w:val="28"/>
        </w:rPr>
        <w:t>
      40. Все разногласия и споры, возникающие в процессе заключения и исполнения Договора или связанные с ним, Стороны обязуются совместно рассмотреть в десятидневный срок. В случае не достижения согласия по возникшим спорным вопросам, спор рассматривается в судебном порядке, предусмотренном законодательством Республики Казахстан.</w:t>
      </w:r>
    </w:p>
    <w:bookmarkEnd w:id="122"/>
    <w:bookmarkStart w:name="z130" w:id="123"/>
    <w:p>
      <w:pPr>
        <w:spacing w:after="0"/>
        <w:ind w:left="0"/>
        <w:jc w:val="left"/>
      </w:pPr>
      <w:r>
        <w:rPr>
          <w:rFonts w:ascii="Times New Roman"/>
          <w:b/>
          <w:i w:val="false"/>
          <w:color w:val="000000"/>
        </w:rPr>
        <w:t xml:space="preserve"> Глава 10. Заключительные положения</w:t>
      </w:r>
    </w:p>
    <w:bookmarkEnd w:id="123"/>
    <w:bookmarkStart w:name="z131" w:id="124"/>
    <w:p>
      <w:pPr>
        <w:spacing w:after="0"/>
        <w:ind w:left="0"/>
        <w:jc w:val="both"/>
      </w:pPr>
      <w:r>
        <w:rPr>
          <w:rFonts w:ascii="Times New Roman"/>
          <w:b w:val="false"/>
          <w:i w:val="false"/>
          <w:color w:val="000000"/>
          <w:sz w:val="28"/>
        </w:rPr>
        <w:t>
      41. Договор вступает в силу с момента поступления в банк-участник первоначальной суммы вклада (минимального разового взноса).</w:t>
      </w:r>
    </w:p>
    <w:bookmarkEnd w:id="124"/>
    <w:bookmarkStart w:name="z132" w:id="125"/>
    <w:p>
      <w:pPr>
        <w:spacing w:after="0"/>
        <w:ind w:left="0"/>
        <w:jc w:val="both"/>
      </w:pPr>
      <w:r>
        <w:rPr>
          <w:rFonts w:ascii="Times New Roman"/>
          <w:b w:val="false"/>
          <w:i w:val="false"/>
          <w:color w:val="000000"/>
          <w:sz w:val="28"/>
        </w:rPr>
        <w:t>
      42. В случае, если вклад не востребован вкладчиком/законным представителем по окончании срока его размещения и/или ни одна из сторон не выразит намерения прекратить его действие, то по усмотрению банка-участника, Договор пролонгируется на тот же срок и на тех же условиях, с начислением вознаграждения по ставке вознаграждения, действующей для данного вида вклада на день пролонгации срока размещения вклада.</w:t>
      </w:r>
    </w:p>
    <w:bookmarkEnd w:id="125"/>
    <w:bookmarkStart w:name="z133" w:id="126"/>
    <w:p>
      <w:pPr>
        <w:spacing w:after="0"/>
        <w:ind w:left="0"/>
        <w:jc w:val="both"/>
      </w:pPr>
      <w:r>
        <w:rPr>
          <w:rFonts w:ascii="Times New Roman"/>
          <w:b w:val="false"/>
          <w:i w:val="false"/>
          <w:color w:val="000000"/>
          <w:sz w:val="28"/>
        </w:rPr>
        <w:t>
      43. Любые изменения и дополнения к Договору производятся путем составления и подписания дополнительных письменных соглашений.</w:t>
      </w:r>
    </w:p>
    <w:bookmarkEnd w:id="126"/>
    <w:bookmarkStart w:name="z134" w:id="127"/>
    <w:p>
      <w:pPr>
        <w:spacing w:after="0"/>
        <w:ind w:left="0"/>
        <w:jc w:val="both"/>
      </w:pPr>
      <w:r>
        <w:rPr>
          <w:rFonts w:ascii="Times New Roman"/>
          <w:b w:val="false"/>
          <w:i w:val="false"/>
          <w:color w:val="000000"/>
          <w:sz w:val="28"/>
        </w:rPr>
        <w:t>
      44. В случае изменения информации, указанной в Договоре, соответствующая сторона обязана уведомить другую сторону о таких изменениях в течение семи рабочих дней.</w:t>
      </w:r>
    </w:p>
    <w:bookmarkEnd w:id="127"/>
    <w:bookmarkStart w:name="z135" w:id="128"/>
    <w:p>
      <w:pPr>
        <w:spacing w:after="0"/>
        <w:ind w:left="0"/>
        <w:jc w:val="both"/>
      </w:pPr>
      <w:r>
        <w:rPr>
          <w:rFonts w:ascii="Times New Roman"/>
          <w:b w:val="false"/>
          <w:i w:val="false"/>
          <w:color w:val="000000"/>
          <w:sz w:val="28"/>
        </w:rPr>
        <w:t>
      45. В части, не урегулированной Договором, стороны руководствуются действующим законодательством Республики Казахстан.</w:t>
      </w:r>
    </w:p>
    <w:bookmarkEnd w:id="128"/>
    <w:bookmarkStart w:name="z136" w:id="129"/>
    <w:p>
      <w:pPr>
        <w:spacing w:after="0"/>
        <w:ind w:left="0"/>
        <w:jc w:val="both"/>
      </w:pPr>
      <w:r>
        <w:rPr>
          <w:rFonts w:ascii="Times New Roman"/>
          <w:b w:val="false"/>
          <w:i w:val="false"/>
          <w:color w:val="000000"/>
          <w:sz w:val="28"/>
        </w:rPr>
        <w:t>
      46. Договор составлен в четырех экземплярах по два экземпляра для каждой из сторон на казахском и русском языках, имеющих равную юридическую силу.</w:t>
      </w:r>
    </w:p>
    <w:bookmarkEnd w:id="129"/>
    <w:bookmarkStart w:name="z137" w:id="130"/>
    <w:p>
      <w:pPr>
        <w:spacing w:after="0"/>
        <w:ind w:left="0"/>
        <w:jc w:val="both"/>
      </w:pPr>
      <w:r>
        <w:rPr>
          <w:rFonts w:ascii="Times New Roman"/>
          <w:b w:val="false"/>
          <w:i w:val="false"/>
          <w:color w:val="000000"/>
          <w:sz w:val="28"/>
        </w:rPr>
        <w:t>
      47. Все приложения к Договору являются его неотъемлемыми частями.</w:t>
      </w:r>
    </w:p>
    <w:bookmarkEnd w:id="130"/>
    <w:bookmarkStart w:name="z138" w:id="131"/>
    <w:p>
      <w:pPr>
        <w:spacing w:after="0"/>
        <w:ind w:left="0"/>
        <w:jc w:val="left"/>
      </w:pPr>
      <w:r>
        <w:rPr>
          <w:rFonts w:ascii="Times New Roman"/>
          <w:b/>
          <w:i w:val="false"/>
          <w:color w:val="000000"/>
        </w:rPr>
        <w:t xml:space="preserve"> Глава 11. Юридические адреса Сторон</w:t>
      </w:r>
    </w:p>
    <w:bookmarkEnd w:id="1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Банк-участник</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подпись, 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Вкладчик/Законный представитель</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140" w:id="132"/>
    <w:p>
      <w:pPr>
        <w:spacing w:after="0"/>
        <w:ind w:left="0"/>
        <w:jc w:val="left"/>
      </w:pPr>
      <w:r>
        <w:rPr>
          <w:rFonts w:ascii="Times New Roman"/>
          <w:b/>
          <w:i w:val="false"/>
          <w:color w:val="000000"/>
        </w:rPr>
        <w:t xml:space="preserve"> Типовой договор образовательного накопительного страхования</w:t>
      </w:r>
    </w:p>
    <w:bookmarkEnd w:id="132"/>
    <w:p>
      <w:pPr>
        <w:spacing w:after="0"/>
        <w:ind w:left="0"/>
        <w:jc w:val="both"/>
      </w:pPr>
      <w:bookmarkStart w:name="z141" w:id="133"/>
      <w:r>
        <w:rPr>
          <w:rFonts w:ascii="Times New Roman"/>
          <w:b w:val="false"/>
          <w:i w:val="false"/>
          <w:color w:val="000000"/>
          <w:sz w:val="28"/>
        </w:rPr>
        <w:t>
      Серия № _______ "___" ________ 20___г.</w:t>
      </w:r>
    </w:p>
    <w:bookmarkEnd w:id="133"/>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страховой организации)</w:t>
      </w:r>
    </w:p>
    <w:p>
      <w:pPr>
        <w:spacing w:after="0"/>
        <w:ind w:left="0"/>
        <w:jc w:val="both"/>
      </w:pPr>
      <w:r>
        <w:rPr>
          <w:rFonts w:ascii="Times New Roman"/>
          <w:b w:val="false"/>
          <w:i w:val="false"/>
          <w:color w:val="000000"/>
          <w:sz w:val="28"/>
        </w:rPr>
        <w:t>в дальнейшем именуемое "Страховая организация-участник",</w:t>
      </w:r>
    </w:p>
    <w:p>
      <w:pPr>
        <w:spacing w:after="0"/>
        <w:ind w:left="0"/>
        <w:jc w:val="both"/>
      </w:pPr>
      <w:r>
        <w:rPr>
          <w:rFonts w:ascii="Times New Roman"/>
          <w:b w:val="false"/>
          <w:i w:val="false"/>
          <w:color w:val="000000"/>
          <w:sz w:val="28"/>
        </w:rPr>
        <w:t>в лице 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действующего (ей) на основании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и реквизиты документа устанавливающего полномочия лица)</w:t>
      </w:r>
    </w:p>
    <w:p>
      <w:pPr>
        <w:spacing w:after="0"/>
        <w:ind w:left="0"/>
        <w:jc w:val="both"/>
      </w:pPr>
      <w:r>
        <w:rPr>
          <w:rFonts w:ascii="Times New Roman"/>
          <w:b w:val="false"/>
          <w:i w:val="false"/>
          <w:color w:val="000000"/>
          <w:sz w:val="28"/>
        </w:rPr>
        <w:t>устава, лицензии на право осуществления страховой деятельности по отрасли</w:t>
      </w:r>
    </w:p>
    <w:p>
      <w:pPr>
        <w:spacing w:after="0"/>
        <w:ind w:left="0"/>
        <w:jc w:val="both"/>
      </w:pPr>
      <w:r>
        <w:rPr>
          <w:rFonts w:ascii="Times New Roman"/>
          <w:b w:val="false"/>
          <w:i w:val="false"/>
          <w:color w:val="000000"/>
          <w:sz w:val="28"/>
        </w:rPr>
        <w:t>"страхование жизни" по классу "страхование жизни в рамках государственной</w:t>
      </w:r>
    </w:p>
    <w:p>
      <w:pPr>
        <w:spacing w:after="0"/>
        <w:ind w:left="0"/>
        <w:jc w:val="both"/>
      </w:pPr>
      <w:r>
        <w:rPr>
          <w:rFonts w:ascii="Times New Roman"/>
          <w:b w:val="false"/>
          <w:i w:val="false"/>
          <w:color w:val="000000"/>
          <w:sz w:val="28"/>
        </w:rPr>
        <w:t>образовательной накопительной системы" от "___"_______ 20___г. №___,</w:t>
      </w:r>
    </w:p>
    <w:p>
      <w:pPr>
        <w:spacing w:after="0"/>
        <w:ind w:left="0"/>
        <w:jc w:val="both"/>
      </w:pPr>
      <w:r>
        <w:rPr>
          <w:rFonts w:ascii="Times New Roman"/>
          <w:b w:val="false"/>
          <w:i w:val="false"/>
          <w:color w:val="000000"/>
          <w:sz w:val="28"/>
        </w:rPr>
        <w:t>выданной уполномоченным органом по регулированию, контролю и надзору</w:t>
      </w:r>
    </w:p>
    <w:p>
      <w:pPr>
        <w:spacing w:after="0"/>
        <w:ind w:left="0"/>
        <w:jc w:val="both"/>
      </w:pPr>
      <w:r>
        <w:rPr>
          <w:rFonts w:ascii="Times New Roman"/>
          <w:b w:val="false"/>
          <w:i w:val="false"/>
          <w:color w:val="000000"/>
          <w:sz w:val="28"/>
        </w:rPr>
        <w:t>финансового рынка и финансовых организаций, и Правил страхования по классу</w:t>
      </w:r>
    </w:p>
    <w:p>
      <w:pPr>
        <w:spacing w:after="0"/>
        <w:ind w:left="0"/>
        <w:jc w:val="both"/>
      </w:pPr>
      <w:r>
        <w:rPr>
          <w:rFonts w:ascii="Times New Roman"/>
          <w:b w:val="false"/>
          <w:i w:val="false"/>
          <w:color w:val="000000"/>
          <w:sz w:val="28"/>
        </w:rPr>
        <w:t>"страхование жизни в рамках государственной образовательной накопительной</w:t>
      </w:r>
    </w:p>
    <w:p>
      <w:pPr>
        <w:spacing w:after="0"/>
        <w:ind w:left="0"/>
        <w:jc w:val="both"/>
      </w:pPr>
      <w:r>
        <w:rPr>
          <w:rFonts w:ascii="Times New Roman"/>
          <w:b w:val="false"/>
          <w:i w:val="false"/>
          <w:color w:val="000000"/>
          <w:sz w:val="28"/>
        </w:rPr>
        <w:t>системы" (далее – Правила), утвержденных Страховой организацией-участником</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3 Закона Республики Казахстан</w:t>
      </w:r>
    </w:p>
    <w:p>
      <w:pPr>
        <w:spacing w:after="0"/>
        <w:ind w:left="0"/>
        <w:jc w:val="both"/>
      </w:pPr>
      <w:r>
        <w:rPr>
          <w:rFonts w:ascii="Times New Roman"/>
          <w:b w:val="false"/>
          <w:i w:val="false"/>
          <w:color w:val="000000"/>
          <w:sz w:val="28"/>
        </w:rPr>
        <w:t>"О страховой деятельности", с одной стороны, и гражданин (гражданка)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w:t>
      </w:r>
    </w:p>
    <w:p>
      <w:pPr>
        <w:spacing w:after="0"/>
        <w:ind w:left="0"/>
        <w:jc w:val="both"/>
      </w:pPr>
      <w:r>
        <w:rPr>
          <w:rFonts w:ascii="Times New Roman"/>
          <w:b w:val="false"/>
          <w:i w:val="false"/>
          <w:color w:val="000000"/>
          <w:sz w:val="28"/>
        </w:rPr>
        <w:t>номер, место жительства)</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(серия, номер)</w:t>
      </w:r>
    </w:p>
    <w:p>
      <w:pPr>
        <w:spacing w:after="0"/>
        <w:ind w:left="0"/>
        <w:jc w:val="both"/>
      </w:pPr>
      <w:r>
        <w:rPr>
          <w:rFonts w:ascii="Times New Roman"/>
          <w:b w:val="false"/>
          <w:i w:val="false"/>
          <w:color w:val="000000"/>
          <w:sz w:val="28"/>
        </w:rPr>
        <w:t>выданный _________________________________________________________,</w:t>
      </w:r>
    </w:p>
    <w:p>
      <w:pPr>
        <w:spacing w:after="0"/>
        <w:ind w:left="0"/>
        <w:jc w:val="both"/>
      </w:pPr>
      <w:r>
        <w:rPr>
          <w:rFonts w:ascii="Times New Roman"/>
          <w:b w:val="false"/>
          <w:i w:val="false"/>
          <w:color w:val="000000"/>
          <w:sz w:val="28"/>
        </w:rPr>
        <w:t>именуемый (-ая) в дальнейшем (кем выдан, дата выдачи)</w:t>
      </w:r>
    </w:p>
    <w:p>
      <w:pPr>
        <w:spacing w:after="0"/>
        <w:ind w:left="0"/>
        <w:jc w:val="both"/>
      </w:pPr>
      <w:r>
        <w:rPr>
          <w:rFonts w:ascii="Times New Roman"/>
          <w:b w:val="false"/>
          <w:i w:val="false"/>
          <w:color w:val="000000"/>
          <w:sz w:val="28"/>
        </w:rPr>
        <w:t>"Страхователь, Застрахованный", с другой стороны, далее совместно именуемые</w:t>
      </w:r>
    </w:p>
    <w:p>
      <w:pPr>
        <w:spacing w:after="0"/>
        <w:ind w:left="0"/>
        <w:jc w:val="both"/>
      </w:pPr>
      <w:r>
        <w:rPr>
          <w:rFonts w:ascii="Times New Roman"/>
          <w:b w:val="false"/>
          <w:i w:val="false"/>
          <w:color w:val="000000"/>
          <w:sz w:val="28"/>
        </w:rPr>
        <w:t xml:space="preserve">"Стороны",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w:t>
      </w:r>
    </w:p>
    <w:p>
      <w:pPr>
        <w:spacing w:after="0"/>
        <w:ind w:left="0"/>
        <w:jc w:val="both"/>
      </w:pPr>
      <w:r>
        <w:rPr>
          <w:rFonts w:ascii="Times New Roman"/>
          <w:b w:val="false"/>
          <w:i w:val="false"/>
          <w:color w:val="000000"/>
          <w:sz w:val="28"/>
        </w:rPr>
        <w:t>образовательной накопительной системе" (далее – Закон), заключили настоящий</w:t>
      </w:r>
    </w:p>
    <w:p>
      <w:pPr>
        <w:spacing w:after="0"/>
        <w:ind w:left="0"/>
        <w:jc w:val="both"/>
      </w:pPr>
      <w:r>
        <w:rPr>
          <w:rFonts w:ascii="Times New Roman"/>
          <w:b w:val="false"/>
          <w:i w:val="false"/>
          <w:color w:val="000000"/>
          <w:sz w:val="28"/>
        </w:rPr>
        <w:t>договор образовательного накопительного страхования (далее – Договор) в пользу</w:t>
      </w:r>
    </w:p>
    <w:p>
      <w:pPr>
        <w:spacing w:after="0"/>
        <w:ind w:left="0"/>
        <w:jc w:val="both"/>
      </w:pPr>
      <w:r>
        <w:rPr>
          <w:rFonts w:ascii="Times New Roman"/>
          <w:b w:val="false"/>
          <w:i w:val="false"/>
          <w:color w:val="000000"/>
          <w:sz w:val="28"/>
        </w:rPr>
        <w:t>гражданина (гражданки)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w:t>
      </w:r>
    </w:p>
    <w:p>
      <w:pPr>
        <w:spacing w:after="0"/>
        <w:ind w:left="0"/>
        <w:jc w:val="both"/>
      </w:pPr>
      <w:r>
        <w:rPr>
          <w:rFonts w:ascii="Times New Roman"/>
          <w:b w:val="false"/>
          <w:i w:val="false"/>
          <w:color w:val="000000"/>
          <w:sz w:val="28"/>
        </w:rPr>
        <w:t>номер, признак резидентства и код сектора экономики)</w:t>
      </w:r>
    </w:p>
    <w:p>
      <w:pPr>
        <w:spacing w:after="0"/>
        <w:ind w:left="0"/>
        <w:jc w:val="both"/>
      </w:pPr>
      <w:r>
        <w:rPr>
          <w:rFonts w:ascii="Times New Roman"/>
          <w:b w:val="false"/>
          <w:i w:val="false"/>
          <w:color w:val="000000"/>
          <w:sz w:val="28"/>
        </w:rPr>
        <w:t>именуемого в дальнейшем "Выгодоприобретатель", о нижеследующем.</w:t>
      </w:r>
    </w:p>
    <w:bookmarkStart w:name="z142" w:id="134"/>
    <w:p>
      <w:pPr>
        <w:spacing w:after="0"/>
        <w:ind w:left="0"/>
        <w:jc w:val="left"/>
      </w:pPr>
      <w:r>
        <w:rPr>
          <w:rFonts w:ascii="Times New Roman"/>
          <w:b/>
          <w:i w:val="false"/>
          <w:color w:val="000000"/>
        </w:rPr>
        <w:t xml:space="preserve"> Глава 1. Общие положения</w:t>
      </w:r>
    </w:p>
    <w:bookmarkEnd w:id="134"/>
    <w:bookmarkStart w:name="z143" w:id="135"/>
    <w:p>
      <w:pPr>
        <w:spacing w:after="0"/>
        <w:ind w:left="0"/>
        <w:jc w:val="both"/>
      </w:pPr>
      <w:r>
        <w:rPr>
          <w:rFonts w:ascii="Times New Roman"/>
          <w:b w:val="false"/>
          <w:i w:val="false"/>
          <w:color w:val="000000"/>
          <w:sz w:val="28"/>
        </w:rPr>
        <w:t>
      1. Предметом Договора является обязательство Страхователя уплатить страховую премию (страховые взносы), а Страховой организации-участника осуществить страховую выплату в пользу Выгодоприобретателя в результате возникновения страхового случая.</w:t>
      </w:r>
    </w:p>
    <w:bookmarkEnd w:id="135"/>
    <w:bookmarkStart w:name="z144" w:id="136"/>
    <w:p>
      <w:pPr>
        <w:spacing w:after="0"/>
        <w:ind w:left="0"/>
        <w:jc w:val="both"/>
      </w:pPr>
      <w:r>
        <w:rPr>
          <w:rFonts w:ascii="Times New Roman"/>
          <w:b w:val="false"/>
          <w:i w:val="false"/>
          <w:color w:val="000000"/>
          <w:sz w:val="28"/>
        </w:rPr>
        <w:t>
      Объектом страхования является имущественные интересы Страхователя (Выгодоприобретателя), связанные с дожитием Застрахованного до окончания срока действия страховой защиты, смертью или установлением Застрахованному инвалидности первой или второй группы в период действия страховой защиты</w:t>
      </w:r>
    </w:p>
    <w:bookmarkEnd w:id="136"/>
    <w:bookmarkStart w:name="z145" w:id="137"/>
    <w:p>
      <w:pPr>
        <w:spacing w:after="0"/>
        <w:ind w:left="0"/>
        <w:jc w:val="both"/>
      </w:pPr>
      <w:r>
        <w:rPr>
          <w:rFonts w:ascii="Times New Roman"/>
          <w:b w:val="false"/>
          <w:i w:val="false"/>
          <w:color w:val="000000"/>
          <w:sz w:val="28"/>
        </w:rPr>
        <w:t>
      2. Договор заключается в письменной форме.</w:t>
      </w:r>
    </w:p>
    <w:bookmarkEnd w:id="137"/>
    <w:bookmarkStart w:name="z146" w:id="138"/>
    <w:p>
      <w:pPr>
        <w:spacing w:after="0"/>
        <w:ind w:left="0"/>
        <w:jc w:val="both"/>
      </w:pPr>
      <w:r>
        <w:rPr>
          <w:rFonts w:ascii="Times New Roman"/>
          <w:b w:val="false"/>
          <w:i w:val="false"/>
          <w:color w:val="000000"/>
          <w:sz w:val="28"/>
        </w:rPr>
        <w:t xml:space="preserve">
      При заключении договора в электронной форме порядок обмена электронными информационными ресурсами между Страхователем (Застрахованным, Выгодоприобретателем) и Страховой организацией-участником определяется </w:t>
      </w:r>
      <w:r>
        <w:rPr>
          <w:rFonts w:ascii="Times New Roman"/>
          <w:b w:val="false"/>
          <w:i w:val="false"/>
          <w:color w:val="000000"/>
          <w:sz w:val="28"/>
        </w:rPr>
        <w:t>статьей 15-2</w:t>
      </w:r>
      <w:r>
        <w:rPr>
          <w:rFonts w:ascii="Times New Roman"/>
          <w:b w:val="false"/>
          <w:i w:val="false"/>
          <w:color w:val="000000"/>
          <w:sz w:val="28"/>
        </w:rPr>
        <w:t xml:space="preserve"> Закона Республики Казахстан "О страховой деятельности".</w:t>
      </w:r>
    </w:p>
    <w:bookmarkEnd w:id="138"/>
    <w:bookmarkStart w:name="z147" w:id="139"/>
    <w:p>
      <w:pPr>
        <w:spacing w:after="0"/>
        <w:ind w:left="0"/>
        <w:jc w:val="both"/>
      </w:pPr>
      <w:r>
        <w:rPr>
          <w:rFonts w:ascii="Times New Roman"/>
          <w:b w:val="false"/>
          <w:i w:val="false"/>
          <w:color w:val="000000"/>
          <w:sz w:val="28"/>
        </w:rPr>
        <w:t>
      Основанием для заключения Договора является заявление Страхователя, содержащее данные, необходимые для расчета страховой премии и идентификации Страхователя.</w:t>
      </w:r>
    </w:p>
    <w:bookmarkEnd w:id="139"/>
    <w:bookmarkStart w:name="z148" w:id="140"/>
    <w:p>
      <w:pPr>
        <w:spacing w:after="0"/>
        <w:ind w:left="0"/>
        <w:jc w:val="both"/>
      </w:pPr>
      <w:r>
        <w:rPr>
          <w:rFonts w:ascii="Times New Roman"/>
          <w:b w:val="false"/>
          <w:i w:val="false"/>
          <w:color w:val="000000"/>
          <w:sz w:val="28"/>
        </w:rPr>
        <w:t>
      3. Согласие на сбор и обработку персональных данных, раскрытие тайны страхования Страховой организации - участнику и оператору предоставляется Страхователем/Законным представителем до заключения Договора страхования при оформлении заявления на страхование.</w:t>
      </w:r>
    </w:p>
    <w:bookmarkEnd w:id="140"/>
    <w:bookmarkStart w:name="z149" w:id="141"/>
    <w:p>
      <w:pPr>
        <w:spacing w:after="0"/>
        <w:ind w:left="0"/>
        <w:jc w:val="both"/>
      </w:pPr>
      <w:r>
        <w:rPr>
          <w:rFonts w:ascii="Times New Roman"/>
          <w:b w:val="false"/>
          <w:i w:val="false"/>
          <w:color w:val="000000"/>
          <w:sz w:val="28"/>
        </w:rPr>
        <w:t>
      Страховая организация-участник и оператор несут ответственность за распространение персональных данных, раскрытие тайны страхования страхователя и застрахованного в соответствии с законодательством Республики Казахстана.</w:t>
      </w:r>
    </w:p>
    <w:bookmarkEnd w:id="141"/>
    <w:bookmarkStart w:name="z150" w:id="142"/>
    <w:p>
      <w:pPr>
        <w:spacing w:after="0"/>
        <w:ind w:left="0"/>
        <w:jc w:val="both"/>
      </w:pPr>
      <w:r>
        <w:rPr>
          <w:rFonts w:ascii="Times New Roman"/>
          <w:b w:val="false"/>
          <w:i w:val="false"/>
          <w:color w:val="000000"/>
          <w:sz w:val="28"/>
        </w:rPr>
        <w:t xml:space="preserve">
      4. Размер премии государства устанавливается </w:t>
      </w:r>
      <w:r>
        <w:rPr>
          <w:rFonts w:ascii="Times New Roman"/>
          <w:b w:val="false"/>
          <w:i w:val="false"/>
          <w:color w:val="000000"/>
          <w:sz w:val="28"/>
        </w:rPr>
        <w:t>Законом</w:t>
      </w:r>
      <w:r>
        <w:rPr>
          <w:rFonts w:ascii="Times New Roman"/>
          <w:b w:val="false"/>
          <w:i w:val="false"/>
          <w:color w:val="000000"/>
          <w:sz w:val="28"/>
        </w:rPr>
        <w:t>.</w:t>
      </w:r>
    </w:p>
    <w:bookmarkEnd w:id="142"/>
    <w:bookmarkStart w:name="z151" w:id="143"/>
    <w:p>
      <w:pPr>
        <w:spacing w:after="0"/>
        <w:ind w:left="0"/>
        <w:jc w:val="left"/>
      </w:pPr>
      <w:r>
        <w:rPr>
          <w:rFonts w:ascii="Times New Roman"/>
          <w:b/>
          <w:i w:val="false"/>
          <w:color w:val="000000"/>
        </w:rPr>
        <w:t xml:space="preserve"> Глава 2. Период действия Договора, размеры страховой суммы, страховой премии (страховых взносов), порядок и сроки уплаты страховой премии по Договору</w:t>
      </w:r>
    </w:p>
    <w:bookmarkEnd w:id="143"/>
    <w:bookmarkStart w:name="z152" w:id="144"/>
    <w:p>
      <w:pPr>
        <w:spacing w:after="0"/>
        <w:ind w:left="0"/>
        <w:jc w:val="both"/>
      </w:pPr>
      <w:r>
        <w:rPr>
          <w:rFonts w:ascii="Times New Roman"/>
          <w:b w:val="false"/>
          <w:i w:val="false"/>
          <w:color w:val="000000"/>
          <w:sz w:val="28"/>
        </w:rPr>
        <w:t>
      5. Договор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и действует по "___" _________ ____года, включительно.</w:t>
      </w:r>
    </w:p>
    <w:bookmarkEnd w:id="144"/>
    <w:bookmarkStart w:name="z153" w:id="145"/>
    <w:p>
      <w:pPr>
        <w:spacing w:after="0"/>
        <w:ind w:left="0"/>
        <w:jc w:val="both"/>
      </w:pPr>
      <w:r>
        <w:rPr>
          <w:rFonts w:ascii="Times New Roman"/>
          <w:b w:val="false"/>
          <w:i w:val="false"/>
          <w:color w:val="000000"/>
          <w:sz w:val="28"/>
        </w:rPr>
        <w:t>
      6. Период действия страховой защиты: с "___" _________ ____ года по "___" _________ ____ года.</w:t>
      </w:r>
    </w:p>
    <w:bookmarkEnd w:id="145"/>
    <w:bookmarkStart w:name="z154" w:id="146"/>
    <w:p>
      <w:pPr>
        <w:spacing w:after="0"/>
        <w:ind w:left="0"/>
        <w:jc w:val="both"/>
      </w:pPr>
      <w:r>
        <w:rPr>
          <w:rFonts w:ascii="Times New Roman"/>
          <w:b w:val="false"/>
          <w:i w:val="false"/>
          <w:color w:val="000000"/>
          <w:sz w:val="28"/>
        </w:rPr>
        <w:t>
      7. Страховая сумма по договору составляет ____________________ тенге.</w:t>
      </w:r>
    </w:p>
    <w:bookmarkEnd w:id="146"/>
    <w:bookmarkStart w:name="z155" w:id="147"/>
    <w:p>
      <w:pPr>
        <w:spacing w:after="0"/>
        <w:ind w:left="0"/>
        <w:jc w:val="both"/>
      </w:pPr>
      <w:r>
        <w:rPr>
          <w:rFonts w:ascii="Times New Roman"/>
          <w:b w:val="false"/>
          <w:i w:val="false"/>
          <w:color w:val="000000"/>
          <w:sz w:val="28"/>
        </w:rPr>
        <w:t>
      8. Территория страхования: весь мир.</w:t>
      </w:r>
    </w:p>
    <w:bookmarkEnd w:id="147"/>
    <w:bookmarkStart w:name="z156" w:id="148"/>
    <w:p>
      <w:pPr>
        <w:spacing w:after="0"/>
        <w:ind w:left="0"/>
        <w:jc w:val="both"/>
      </w:pPr>
      <w:r>
        <w:rPr>
          <w:rFonts w:ascii="Times New Roman"/>
          <w:b w:val="false"/>
          <w:i w:val="false"/>
          <w:color w:val="000000"/>
          <w:sz w:val="28"/>
        </w:rPr>
        <w:t>
      9. Размер страховой премии (страховых взносов) для оплаты Страховой организации–участнику составляет ______________________________ тенге. (цифрами и прописью)</w:t>
      </w:r>
    </w:p>
    <w:bookmarkEnd w:id="148"/>
    <w:bookmarkStart w:name="z157" w:id="149"/>
    <w:p>
      <w:pPr>
        <w:spacing w:after="0"/>
        <w:ind w:left="0"/>
        <w:jc w:val="both"/>
      </w:pPr>
      <w:r>
        <w:rPr>
          <w:rFonts w:ascii="Times New Roman"/>
          <w:b w:val="false"/>
          <w:i w:val="false"/>
          <w:color w:val="000000"/>
          <w:sz w:val="28"/>
        </w:rPr>
        <w:t>
      10. Оплата страховой премии (страховых взносов) Страховой организации-участнику осуществляется:</w:t>
      </w:r>
    </w:p>
    <w:bookmarkEnd w:id="149"/>
    <w:bookmarkStart w:name="z158" w:id="150"/>
    <w:p>
      <w:pPr>
        <w:spacing w:after="0"/>
        <w:ind w:left="0"/>
        <w:jc w:val="both"/>
      </w:pPr>
      <w:r>
        <w:rPr>
          <w:rFonts w:ascii="Times New Roman"/>
          <w:b w:val="false"/>
          <w:i w:val="false"/>
          <w:color w:val="000000"/>
          <w:sz w:val="28"/>
        </w:rPr>
        <w:t>
      Единовременно – в срок до с "___" _________ ____ года;</w:t>
      </w:r>
    </w:p>
    <w:bookmarkEnd w:id="150"/>
    <w:bookmarkStart w:name="z159" w:id="151"/>
    <w:p>
      <w:pPr>
        <w:spacing w:after="0"/>
        <w:ind w:left="0"/>
        <w:jc w:val="both"/>
      </w:pPr>
      <w:r>
        <w:rPr>
          <w:rFonts w:ascii="Times New Roman"/>
          <w:b w:val="false"/>
          <w:i w:val="false"/>
          <w:color w:val="000000"/>
          <w:sz w:val="28"/>
        </w:rPr>
        <w:t>
      В рассрочку – ежемесячно, ежеквартально или в ином порядке по соглашению сторон Договора, но не менее одного раза в год.</w:t>
      </w:r>
    </w:p>
    <w:bookmarkEnd w:id="151"/>
    <w:bookmarkStart w:name="z160" w:id="152"/>
    <w:p>
      <w:pPr>
        <w:spacing w:after="0"/>
        <w:ind w:left="0"/>
        <w:jc w:val="both"/>
      </w:pPr>
      <w:r>
        <w:rPr>
          <w:rFonts w:ascii="Times New Roman"/>
          <w:b w:val="false"/>
          <w:i w:val="false"/>
          <w:color w:val="000000"/>
          <w:sz w:val="28"/>
        </w:rPr>
        <w:t>
      Оплата страховой премии в рассрочку осуществляется не позднее "_____" числа каждого _______________________________________________________. (месяца/квартала/года указать другой порядок)</w:t>
      </w:r>
    </w:p>
    <w:bookmarkEnd w:id="152"/>
    <w:bookmarkStart w:name="z161" w:id="153"/>
    <w:p>
      <w:pPr>
        <w:spacing w:after="0"/>
        <w:ind w:left="0"/>
        <w:jc w:val="left"/>
      </w:pPr>
      <w:r>
        <w:rPr>
          <w:rFonts w:ascii="Times New Roman"/>
          <w:b/>
          <w:i w:val="false"/>
          <w:color w:val="000000"/>
        </w:rPr>
        <w:t xml:space="preserve"> Глава 3. Страховой случай по Договору</w:t>
      </w:r>
    </w:p>
    <w:bookmarkEnd w:id="153"/>
    <w:bookmarkStart w:name="z162" w:id="154"/>
    <w:p>
      <w:pPr>
        <w:spacing w:after="0"/>
        <w:ind w:left="0"/>
        <w:jc w:val="both"/>
      </w:pPr>
      <w:r>
        <w:rPr>
          <w:rFonts w:ascii="Times New Roman"/>
          <w:b w:val="false"/>
          <w:i w:val="false"/>
          <w:color w:val="000000"/>
          <w:sz w:val="28"/>
        </w:rPr>
        <w:t>
      11. Страховым случаем является:</w:t>
      </w:r>
    </w:p>
    <w:bookmarkEnd w:id="154"/>
    <w:bookmarkStart w:name="z163" w:id="155"/>
    <w:p>
      <w:pPr>
        <w:spacing w:after="0"/>
        <w:ind w:left="0"/>
        <w:jc w:val="both"/>
      </w:pPr>
      <w:r>
        <w:rPr>
          <w:rFonts w:ascii="Times New Roman"/>
          <w:b w:val="false"/>
          <w:i w:val="false"/>
          <w:color w:val="000000"/>
          <w:sz w:val="28"/>
        </w:rPr>
        <w:t>
      1) дожитие Застрахованного до окончания срока действия страховой защиты;</w:t>
      </w:r>
    </w:p>
    <w:bookmarkEnd w:id="155"/>
    <w:bookmarkStart w:name="z164" w:id="156"/>
    <w:p>
      <w:pPr>
        <w:spacing w:after="0"/>
        <w:ind w:left="0"/>
        <w:jc w:val="both"/>
      </w:pPr>
      <w:r>
        <w:rPr>
          <w:rFonts w:ascii="Times New Roman"/>
          <w:b w:val="false"/>
          <w:i w:val="false"/>
          <w:color w:val="000000"/>
          <w:sz w:val="28"/>
        </w:rPr>
        <w:t>
      2) установление Застрахованному инвалидности первой или второй группы в период действия страховой защиты;</w:t>
      </w:r>
    </w:p>
    <w:bookmarkEnd w:id="156"/>
    <w:bookmarkStart w:name="z165" w:id="157"/>
    <w:p>
      <w:pPr>
        <w:spacing w:after="0"/>
        <w:ind w:left="0"/>
        <w:jc w:val="both"/>
      </w:pPr>
      <w:r>
        <w:rPr>
          <w:rFonts w:ascii="Times New Roman"/>
          <w:b w:val="false"/>
          <w:i w:val="false"/>
          <w:color w:val="000000"/>
          <w:sz w:val="28"/>
        </w:rPr>
        <w:t>
      3) смерть Застрахованного, наступившая в период действия страховой защиты.</w:t>
      </w:r>
    </w:p>
    <w:bookmarkEnd w:id="157"/>
    <w:bookmarkStart w:name="z166" w:id="158"/>
    <w:p>
      <w:pPr>
        <w:spacing w:after="0"/>
        <w:ind w:left="0"/>
        <w:jc w:val="both"/>
      </w:pPr>
      <w:r>
        <w:rPr>
          <w:rFonts w:ascii="Times New Roman"/>
          <w:b w:val="false"/>
          <w:i w:val="false"/>
          <w:color w:val="000000"/>
          <w:sz w:val="28"/>
        </w:rPr>
        <w:t>
      12. Страховая организация-участник освобождается от осуществления страховой выплаты, если страховой случай, предусмотренный подпунктом 3) пункта 11, наступил вследствие:</w:t>
      </w:r>
    </w:p>
    <w:bookmarkEnd w:id="158"/>
    <w:bookmarkStart w:name="z167" w:id="159"/>
    <w:p>
      <w:pPr>
        <w:spacing w:after="0"/>
        <w:ind w:left="0"/>
        <w:jc w:val="both"/>
      </w:pPr>
      <w:r>
        <w:rPr>
          <w:rFonts w:ascii="Times New Roman"/>
          <w:b w:val="false"/>
          <w:i w:val="false"/>
          <w:color w:val="000000"/>
          <w:sz w:val="28"/>
        </w:rPr>
        <w:t>
      1) суицида в первые 2 (два) года действия Договора;</w:t>
      </w:r>
    </w:p>
    <w:bookmarkEnd w:id="159"/>
    <w:bookmarkStart w:name="z168" w:id="160"/>
    <w:p>
      <w:pPr>
        <w:spacing w:after="0"/>
        <w:ind w:left="0"/>
        <w:jc w:val="both"/>
      </w:pPr>
      <w:r>
        <w:rPr>
          <w:rFonts w:ascii="Times New Roman"/>
          <w:b w:val="false"/>
          <w:i w:val="false"/>
          <w:color w:val="000000"/>
          <w:sz w:val="28"/>
        </w:rPr>
        <w:t>
      2) воздействия ядерного взрыва, радиации или радиоактивного заражения;</w:t>
      </w:r>
    </w:p>
    <w:bookmarkEnd w:id="160"/>
    <w:bookmarkStart w:name="z169" w:id="161"/>
    <w:p>
      <w:pPr>
        <w:spacing w:after="0"/>
        <w:ind w:left="0"/>
        <w:jc w:val="both"/>
      </w:pPr>
      <w:r>
        <w:rPr>
          <w:rFonts w:ascii="Times New Roman"/>
          <w:b w:val="false"/>
          <w:i w:val="false"/>
          <w:color w:val="000000"/>
          <w:sz w:val="28"/>
        </w:rPr>
        <w:t>
      3) военных действий;</w:t>
      </w:r>
    </w:p>
    <w:bookmarkEnd w:id="161"/>
    <w:bookmarkStart w:name="z170" w:id="162"/>
    <w:p>
      <w:pPr>
        <w:spacing w:after="0"/>
        <w:ind w:left="0"/>
        <w:jc w:val="both"/>
      </w:pPr>
      <w:r>
        <w:rPr>
          <w:rFonts w:ascii="Times New Roman"/>
          <w:b w:val="false"/>
          <w:i w:val="false"/>
          <w:color w:val="000000"/>
          <w:sz w:val="28"/>
        </w:rPr>
        <w:t>
      4) гражданской войны, народных волнений, массовых беспорядков или забастовок;</w:t>
      </w:r>
    </w:p>
    <w:bookmarkEnd w:id="162"/>
    <w:bookmarkStart w:name="z171" w:id="163"/>
    <w:p>
      <w:pPr>
        <w:spacing w:after="0"/>
        <w:ind w:left="0"/>
        <w:jc w:val="both"/>
      </w:pPr>
      <w:r>
        <w:rPr>
          <w:rFonts w:ascii="Times New Roman"/>
          <w:b w:val="false"/>
          <w:i w:val="false"/>
          <w:color w:val="000000"/>
          <w:sz w:val="28"/>
        </w:rPr>
        <w:t>
      5) употребления Застрахованным наркотических средств или психотропных веществ, за исключением употребления лекарств, предписанных квалифицированным врачом медицинского учреждения (при наличии заключения организаций, проводивших медицинское освидетельствование / экспертизу);</w:t>
      </w:r>
    </w:p>
    <w:bookmarkEnd w:id="163"/>
    <w:bookmarkStart w:name="z172" w:id="164"/>
    <w:p>
      <w:pPr>
        <w:spacing w:after="0"/>
        <w:ind w:left="0"/>
        <w:jc w:val="both"/>
      </w:pPr>
      <w:r>
        <w:rPr>
          <w:rFonts w:ascii="Times New Roman"/>
          <w:b w:val="false"/>
          <w:i w:val="false"/>
          <w:color w:val="000000"/>
          <w:sz w:val="28"/>
        </w:rPr>
        <w:t>
      6)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bookmarkEnd w:id="164"/>
    <w:bookmarkStart w:name="z173" w:id="165"/>
    <w:p>
      <w:pPr>
        <w:spacing w:after="0"/>
        <w:ind w:left="0"/>
        <w:jc w:val="both"/>
      </w:pPr>
      <w:r>
        <w:rPr>
          <w:rFonts w:ascii="Times New Roman"/>
          <w:b w:val="false"/>
          <w:i w:val="false"/>
          <w:color w:val="000000"/>
          <w:sz w:val="28"/>
        </w:rPr>
        <w:t>
      7) алкогольного/наркотического опьянения, в том числе управление транспортным средством в состоянии алкогольного/наркотического опьянения;</w:t>
      </w:r>
    </w:p>
    <w:bookmarkEnd w:id="165"/>
    <w:bookmarkStart w:name="z174" w:id="166"/>
    <w:p>
      <w:pPr>
        <w:spacing w:after="0"/>
        <w:ind w:left="0"/>
        <w:jc w:val="both"/>
      </w:pPr>
      <w:r>
        <w:rPr>
          <w:rFonts w:ascii="Times New Roman"/>
          <w:b w:val="false"/>
          <w:i w:val="false"/>
          <w:color w:val="000000"/>
          <w:sz w:val="28"/>
        </w:rPr>
        <w:t>
      8) действий Страхователя (Застрахованного) и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bookmarkEnd w:id="166"/>
    <w:bookmarkStart w:name="z175" w:id="167"/>
    <w:p>
      <w:pPr>
        <w:spacing w:after="0"/>
        <w:ind w:left="0"/>
        <w:jc w:val="both"/>
      </w:pPr>
      <w:r>
        <w:rPr>
          <w:rFonts w:ascii="Times New Roman"/>
          <w:b w:val="false"/>
          <w:i w:val="false"/>
          <w:color w:val="000000"/>
          <w:sz w:val="28"/>
        </w:rPr>
        <w:t>
      9) занятий Застрахованным профессиональным спортом или опасными видами спорта (зимние, подводные, конные, авто и мотогонки, авиационные, силовые виды спорта, скалолазание, альпинизм, дельтапланеризм, парашютный спорт, восточные, боевые и спортивные единоборства в контакте, подледный и пещерный дайвинг, погружения без оборудования) либо тренировок такого типа, а также выполнения трюков, участия в любых соревнованиях, связанных с повышенным риском получения физического ущерба, риском для жизни (в случае, если Страхователь (Застрахованный) скрыл данную информацию от Страховщика при приеме на страхование либо в период действия страхования и иное прямо не предусмотрено договором страхования);</w:t>
      </w:r>
    </w:p>
    <w:bookmarkEnd w:id="167"/>
    <w:bookmarkStart w:name="z176" w:id="168"/>
    <w:p>
      <w:pPr>
        <w:spacing w:after="0"/>
        <w:ind w:left="0"/>
        <w:jc w:val="both"/>
      </w:pPr>
      <w:r>
        <w:rPr>
          <w:rFonts w:ascii="Times New Roman"/>
          <w:b w:val="false"/>
          <w:i w:val="false"/>
          <w:color w:val="000000"/>
          <w:sz w:val="28"/>
        </w:rPr>
        <w:t>
      10) полета на летательных аппаратах, за исключением полета в качестве пассажира на пассажирских воздушных судах лицензируемой авиакомпании (при наличии подтверждающих документов);</w:t>
      </w:r>
    </w:p>
    <w:bookmarkEnd w:id="168"/>
    <w:bookmarkStart w:name="z177" w:id="169"/>
    <w:p>
      <w:pPr>
        <w:spacing w:after="0"/>
        <w:ind w:left="0"/>
        <w:jc w:val="both"/>
      </w:pPr>
      <w:r>
        <w:rPr>
          <w:rFonts w:ascii="Times New Roman"/>
          <w:b w:val="false"/>
          <w:i w:val="false"/>
          <w:color w:val="000000"/>
          <w:sz w:val="28"/>
        </w:rPr>
        <w:t>
      11) онкологического заболевания или заболевания, связанного с возникновением злокачественного новообразования (онкологическим заболеванием), если страховой случай наступил в течение первых двух лет действия договора страхования;</w:t>
      </w:r>
    </w:p>
    <w:bookmarkEnd w:id="169"/>
    <w:bookmarkStart w:name="z178" w:id="170"/>
    <w:p>
      <w:pPr>
        <w:spacing w:after="0"/>
        <w:ind w:left="0"/>
        <w:jc w:val="both"/>
      </w:pPr>
      <w:r>
        <w:rPr>
          <w:rFonts w:ascii="Times New Roman"/>
          <w:b w:val="false"/>
          <w:i w:val="false"/>
          <w:color w:val="000000"/>
          <w:sz w:val="28"/>
        </w:rPr>
        <w:t>
      12) заболеванием ВИЧ-инфекцией (СПИД) или заболеванием, связанным с ВИЧ-инфекцией (СПИД).</w:t>
      </w:r>
    </w:p>
    <w:bookmarkEnd w:id="170"/>
    <w:bookmarkStart w:name="z179" w:id="171"/>
    <w:p>
      <w:pPr>
        <w:spacing w:after="0"/>
        <w:ind w:left="0"/>
        <w:jc w:val="both"/>
      </w:pPr>
      <w:r>
        <w:rPr>
          <w:rFonts w:ascii="Times New Roman"/>
          <w:b w:val="false"/>
          <w:i w:val="false"/>
          <w:color w:val="000000"/>
          <w:sz w:val="28"/>
        </w:rPr>
        <w:t>
      13. При наступлении страхового случая, предусмотренного подпунктом 2) пункта 11 Договора, Страхователь освобождается от уплаты страховых взносов на период установления ему инвалидности первой или второй группы, с предоставлением подтверждающих документов Страховой организации-участнику, предусмотренных пунктом 36 Договора.</w:t>
      </w:r>
    </w:p>
    <w:bookmarkEnd w:id="171"/>
    <w:bookmarkStart w:name="z180" w:id="172"/>
    <w:p>
      <w:pPr>
        <w:spacing w:after="0"/>
        <w:ind w:left="0"/>
        <w:jc w:val="both"/>
      </w:pPr>
      <w:r>
        <w:rPr>
          <w:rFonts w:ascii="Times New Roman"/>
          <w:b w:val="false"/>
          <w:i w:val="false"/>
          <w:color w:val="000000"/>
          <w:sz w:val="28"/>
        </w:rPr>
        <w:t>
      С момента снятия установленной Страхователю инвалидности первой или второй группы (реабилитации инвалидности) Страхователь обязан возобновить уплату страховых взносов по Договору. При этом страховая сумма по Договору остается неизменной.</w:t>
      </w:r>
    </w:p>
    <w:bookmarkEnd w:id="172"/>
    <w:bookmarkStart w:name="z181" w:id="173"/>
    <w:p>
      <w:pPr>
        <w:spacing w:after="0"/>
        <w:ind w:left="0"/>
        <w:jc w:val="left"/>
      </w:pPr>
      <w:r>
        <w:rPr>
          <w:rFonts w:ascii="Times New Roman"/>
          <w:b/>
          <w:i w:val="false"/>
          <w:color w:val="000000"/>
        </w:rPr>
        <w:t xml:space="preserve"> Глава 4. Порядок осуществления страховой выплаты</w:t>
      </w:r>
    </w:p>
    <w:bookmarkEnd w:id="173"/>
    <w:bookmarkStart w:name="z182" w:id="174"/>
    <w:p>
      <w:pPr>
        <w:spacing w:after="0"/>
        <w:ind w:left="0"/>
        <w:jc w:val="both"/>
      </w:pPr>
      <w:r>
        <w:rPr>
          <w:rFonts w:ascii="Times New Roman"/>
          <w:b w:val="false"/>
          <w:i w:val="false"/>
          <w:color w:val="000000"/>
          <w:sz w:val="28"/>
        </w:rPr>
        <w:t>
      14. При поступлении Выгодоприобретателя на обучение в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 (далее – организация образования) или юридическое лицо, созданное и действующее за пределами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 (далее – зарубежная организация образования), Страхователь/Выгодоприобретатель предоставляют в Страховую организацию-участник следующие документы:</w:t>
      </w:r>
    </w:p>
    <w:bookmarkEnd w:id="174"/>
    <w:bookmarkStart w:name="z183" w:id="175"/>
    <w:p>
      <w:pPr>
        <w:spacing w:after="0"/>
        <w:ind w:left="0"/>
        <w:jc w:val="both"/>
      </w:pPr>
      <w:r>
        <w:rPr>
          <w:rFonts w:ascii="Times New Roman"/>
          <w:b w:val="false"/>
          <w:i w:val="false"/>
          <w:color w:val="000000"/>
          <w:sz w:val="28"/>
        </w:rPr>
        <w:t>
      1) заявление на осуществление страховой выплаты;</w:t>
      </w:r>
    </w:p>
    <w:bookmarkEnd w:id="175"/>
    <w:bookmarkStart w:name="z184" w:id="176"/>
    <w:p>
      <w:pPr>
        <w:spacing w:after="0"/>
        <w:ind w:left="0"/>
        <w:jc w:val="both"/>
      </w:pPr>
      <w:r>
        <w:rPr>
          <w:rFonts w:ascii="Times New Roman"/>
          <w:b w:val="false"/>
          <w:i w:val="false"/>
          <w:color w:val="000000"/>
          <w:sz w:val="28"/>
        </w:rPr>
        <w:t>
      2) копию договора оказания образовательных услуг при оплате образовательных услуг в организации образования, находящиеся на территории Республики Казахстан;</w:t>
      </w:r>
    </w:p>
    <w:bookmarkEnd w:id="176"/>
    <w:bookmarkStart w:name="z185" w:id="177"/>
    <w:p>
      <w:pPr>
        <w:spacing w:after="0"/>
        <w:ind w:left="0"/>
        <w:jc w:val="both"/>
      </w:pPr>
      <w:r>
        <w:rPr>
          <w:rFonts w:ascii="Times New Roman"/>
          <w:b w:val="false"/>
          <w:i w:val="false"/>
          <w:color w:val="000000"/>
          <w:sz w:val="28"/>
        </w:rPr>
        <w:t>
      3) подтверждающие документы о зачислении (договор об оказании образовательных услуг, инвойс) с нотариально засвидетельствованным переводом на казахский либо русский язык, при оплате образовательных услуг в зарубежную организацию образования;</w:t>
      </w:r>
    </w:p>
    <w:bookmarkEnd w:id="177"/>
    <w:bookmarkStart w:name="z186" w:id="178"/>
    <w:p>
      <w:pPr>
        <w:spacing w:after="0"/>
        <w:ind w:left="0"/>
        <w:jc w:val="both"/>
      </w:pPr>
      <w:r>
        <w:rPr>
          <w:rFonts w:ascii="Times New Roman"/>
          <w:b w:val="false"/>
          <w:i w:val="false"/>
          <w:color w:val="000000"/>
          <w:sz w:val="28"/>
        </w:rPr>
        <w:t>
      4) документы необходимые для открытия текущего или сберегательного счета, открываемого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 (далее – эскроу-счет), доверенность от Выгодоприобретателя с полномочиями Страховой организации-участника для открытия эскроу-счета, при оплате образовательных услуг в зарубежную организацию образования.</w:t>
      </w:r>
    </w:p>
    <w:bookmarkEnd w:id="178"/>
    <w:bookmarkStart w:name="z187" w:id="179"/>
    <w:p>
      <w:pPr>
        <w:spacing w:after="0"/>
        <w:ind w:left="0"/>
        <w:jc w:val="both"/>
      </w:pPr>
      <w:r>
        <w:rPr>
          <w:rFonts w:ascii="Times New Roman"/>
          <w:b w:val="false"/>
          <w:i w:val="false"/>
          <w:color w:val="000000"/>
          <w:sz w:val="28"/>
        </w:rPr>
        <w:t>
      При присуждении Выгодоприобретателю образовательного гранта Страхователь/Выгодоприобретатель предоставляют в Страховую организацию-участник следующие документы:</w:t>
      </w:r>
    </w:p>
    <w:bookmarkEnd w:id="179"/>
    <w:bookmarkStart w:name="z188" w:id="180"/>
    <w:p>
      <w:pPr>
        <w:spacing w:after="0"/>
        <w:ind w:left="0"/>
        <w:jc w:val="both"/>
      </w:pPr>
      <w:r>
        <w:rPr>
          <w:rFonts w:ascii="Times New Roman"/>
          <w:b w:val="false"/>
          <w:i w:val="false"/>
          <w:color w:val="000000"/>
          <w:sz w:val="28"/>
        </w:rPr>
        <w:t>
      1) заявление на осуществление страховой выплаты либо продление срока действия Договора и направление страховой выплаты на оплату образовательных услуг в целях получения других уровней образования, либо на перевод выкупной суммы по Договору, с учетом премии государства, на оплату Договора в пользу третьего лица;</w:t>
      </w:r>
    </w:p>
    <w:bookmarkEnd w:id="180"/>
    <w:bookmarkStart w:name="z189" w:id="181"/>
    <w:p>
      <w:pPr>
        <w:spacing w:after="0"/>
        <w:ind w:left="0"/>
        <w:jc w:val="both"/>
      </w:pPr>
      <w:r>
        <w:rPr>
          <w:rFonts w:ascii="Times New Roman"/>
          <w:b w:val="false"/>
          <w:i w:val="false"/>
          <w:color w:val="000000"/>
          <w:sz w:val="28"/>
        </w:rPr>
        <w:t xml:space="preserve">
      2) свидетельство о присуждении образовательного гранта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w:t>
      </w:r>
    </w:p>
    <w:bookmarkEnd w:id="181"/>
    <w:bookmarkStart w:name="z190" w:id="182"/>
    <w:p>
      <w:pPr>
        <w:spacing w:after="0"/>
        <w:ind w:left="0"/>
        <w:jc w:val="both"/>
      </w:pPr>
      <w:r>
        <w:rPr>
          <w:rFonts w:ascii="Times New Roman"/>
          <w:b w:val="false"/>
          <w:i w:val="false"/>
          <w:color w:val="000000"/>
          <w:sz w:val="28"/>
        </w:rPr>
        <w:t>
      15. При поступлении в организацию образования на договорной основе страховая выплата осуществляется Страховой организацией-участником в организацию образования на основании заявления Страхователя/Выгодоприобретателя (законного представителя выгодоприобретателя, не достигшего 18 лет) долями (за каждый академический период или учебный год) или в полном объеме единовременно (за весь срок обучения).</w:t>
      </w:r>
    </w:p>
    <w:bookmarkEnd w:id="182"/>
    <w:bookmarkStart w:name="z191" w:id="183"/>
    <w:p>
      <w:pPr>
        <w:spacing w:after="0"/>
        <w:ind w:left="0"/>
        <w:jc w:val="both"/>
      </w:pPr>
      <w:r>
        <w:rPr>
          <w:rFonts w:ascii="Times New Roman"/>
          <w:b w:val="false"/>
          <w:i w:val="false"/>
          <w:color w:val="000000"/>
          <w:sz w:val="28"/>
        </w:rPr>
        <w:t>
      16. При осуществлении выплат на периодической основе, Страхователь имеет право на индексацию периодических выплат по Договору.</w:t>
      </w:r>
    </w:p>
    <w:bookmarkEnd w:id="183"/>
    <w:bookmarkStart w:name="z192" w:id="184"/>
    <w:p>
      <w:pPr>
        <w:spacing w:after="0"/>
        <w:ind w:left="0"/>
        <w:jc w:val="both"/>
      </w:pPr>
      <w:r>
        <w:rPr>
          <w:rFonts w:ascii="Times New Roman"/>
          <w:b w:val="false"/>
          <w:i w:val="false"/>
          <w:color w:val="000000"/>
          <w:sz w:val="28"/>
        </w:rPr>
        <w:t>
      Размер ставки индексации выплат, осуществляемых на периодической основе, составляет __________________ процентов. (цифрами и прописью)</w:t>
      </w:r>
    </w:p>
    <w:bookmarkEnd w:id="184"/>
    <w:bookmarkStart w:name="z193" w:id="185"/>
    <w:p>
      <w:pPr>
        <w:spacing w:after="0"/>
        <w:ind w:left="0"/>
        <w:jc w:val="both"/>
      </w:pPr>
      <w:r>
        <w:rPr>
          <w:rFonts w:ascii="Times New Roman"/>
          <w:b w:val="false"/>
          <w:i w:val="false"/>
          <w:color w:val="000000"/>
          <w:sz w:val="28"/>
        </w:rPr>
        <w:t>
      17. Страховая организация-участник осуществляет перевод страховой выплаты на банковский счет организации образования в течение 5 (пяти) рабочих дней с момента предоставления Страхователем/Выгодоприобретателем Страховой организации-участнику письменного заявления на осуществление страховой выплаты и получения всех необходимых документов, предусмотренных пунктом 14 Договора.</w:t>
      </w:r>
    </w:p>
    <w:bookmarkEnd w:id="185"/>
    <w:bookmarkStart w:name="z194" w:id="186"/>
    <w:p>
      <w:pPr>
        <w:spacing w:after="0"/>
        <w:ind w:left="0"/>
        <w:jc w:val="both"/>
      </w:pPr>
      <w:r>
        <w:rPr>
          <w:rFonts w:ascii="Times New Roman"/>
          <w:b w:val="false"/>
          <w:i w:val="false"/>
          <w:color w:val="000000"/>
          <w:sz w:val="28"/>
        </w:rPr>
        <w:t>
      18. При поступлении выгодоприобретателя в зарубежную организацию образования страховая выплата осуществляется путем перевода суммы денег на банковский счет в режиме эскроу-счета в срок, предусмотренный пунктом 17 Договора.</w:t>
      </w:r>
    </w:p>
    <w:bookmarkEnd w:id="186"/>
    <w:bookmarkStart w:name="z195" w:id="187"/>
    <w:p>
      <w:pPr>
        <w:spacing w:after="0"/>
        <w:ind w:left="0"/>
        <w:jc w:val="both"/>
      </w:pPr>
      <w:r>
        <w:rPr>
          <w:rFonts w:ascii="Times New Roman"/>
          <w:b w:val="false"/>
          <w:i w:val="false"/>
          <w:color w:val="000000"/>
          <w:sz w:val="28"/>
        </w:rPr>
        <w:t>
      19. Расходы по открытию банковского счета в режиме эскроу-счета оплачиваются за счет средств Страховой организации-участника.</w:t>
      </w:r>
    </w:p>
    <w:bookmarkEnd w:id="187"/>
    <w:bookmarkStart w:name="z196" w:id="188"/>
    <w:p>
      <w:pPr>
        <w:spacing w:after="0"/>
        <w:ind w:left="0"/>
        <w:jc w:val="both"/>
      </w:pPr>
      <w:r>
        <w:rPr>
          <w:rFonts w:ascii="Times New Roman"/>
          <w:b w:val="false"/>
          <w:i w:val="false"/>
          <w:color w:val="000000"/>
          <w:sz w:val="28"/>
        </w:rPr>
        <w:t>
      20. При превышении размера страховой выплаты суммы оплаты образовательных услуг за весь период обучения по истечению срока действия Договора, страховая выплата в размере суммы превышения подлежит выплате Выгодоприобретателю либо, в порядке и случаях, установленных гражданским законодательством Республики Казахстан, его законному представителю.</w:t>
      </w:r>
    </w:p>
    <w:bookmarkEnd w:id="188"/>
    <w:bookmarkStart w:name="z197" w:id="189"/>
    <w:p>
      <w:pPr>
        <w:spacing w:after="0"/>
        <w:ind w:left="0"/>
        <w:jc w:val="both"/>
      </w:pPr>
      <w:r>
        <w:rPr>
          <w:rFonts w:ascii="Times New Roman"/>
          <w:b w:val="false"/>
          <w:i w:val="false"/>
          <w:color w:val="000000"/>
          <w:sz w:val="28"/>
        </w:rPr>
        <w:t>
      21. Страховая организация-участник предоставляет Выгодоприобретателю/Страхователю отсрочку оплаты страховых выплат на срок не более трех лет при отчислении из организации образования (зарубежной организации образования).</w:t>
      </w:r>
    </w:p>
    <w:bookmarkEnd w:id="189"/>
    <w:bookmarkStart w:name="z198" w:id="190"/>
    <w:p>
      <w:pPr>
        <w:spacing w:after="0"/>
        <w:ind w:left="0"/>
        <w:jc w:val="both"/>
      </w:pPr>
      <w:r>
        <w:rPr>
          <w:rFonts w:ascii="Times New Roman"/>
          <w:b w:val="false"/>
          <w:i w:val="false"/>
          <w:color w:val="000000"/>
          <w:sz w:val="28"/>
        </w:rPr>
        <w:t>
      Страховая организация-участник осуществляет выплату выкупной суммы, за вычетом начисленной премии государства, подлежащей возврату в бюджет в следующих случаях:</w:t>
      </w:r>
    </w:p>
    <w:bookmarkEnd w:id="190"/>
    <w:bookmarkStart w:name="z199" w:id="191"/>
    <w:p>
      <w:pPr>
        <w:spacing w:after="0"/>
        <w:ind w:left="0"/>
        <w:jc w:val="both"/>
      </w:pPr>
      <w:r>
        <w:rPr>
          <w:rFonts w:ascii="Times New Roman"/>
          <w:b w:val="false"/>
          <w:i w:val="false"/>
          <w:color w:val="000000"/>
          <w:sz w:val="28"/>
        </w:rPr>
        <w:t>
      1) не восстановление Выгодоприобретателя в отчисленной организации образования (зарубежной организации образования);</w:t>
      </w:r>
    </w:p>
    <w:bookmarkEnd w:id="191"/>
    <w:bookmarkStart w:name="z200" w:id="192"/>
    <w:p>
      <w:pPr>
        <w:spacing w:after="0"/>
        <w:ind w:left="0"/>
        <w:jc w:val="both"/>
      </w:pPr>
      <w:r>
        <w:rPr>
          <w:rFonts w:ascii="Times New Roman"/>
          <w:b w:val="false"/>
          <w:i w:val="false"/>
          <w:color w:val="000000"/>
          <w:sz w:val="28"/>
        </w:rPr>
        <w:t>
      2) не поступление на обучение в другую организацию образования (зарубежную организацию образования).</w:t>
      </w:r>
    </w:p>
    <w:bookmarkEnd w:id="192"/>
    <w:bookmarkStart w:name="z201" w:id="193"/>
    <w:p>
      <w:pPr>
        <w:spacing w:after="0"/>
        <w:ind w:left="0"/>
        <w:jc w:val="both"/>
      </w:pPr>
      <w:r>
        <w:rPr>
          <w:rFonts w:ascii="Times New Roman"/>
          <w:b w:val="false"/>
          <w:i w:val="false"/>
          <w:color w:val="000000"/>
          <w:sz w:val="28"/>
        </w:rPr>
        <w:t>
      22. При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при смерти Страхователя – его наследники, вправе:</w:t>
      </w:r>
    </w:p>
    <w:bookmarkEnd w:id="193"/>
    <w:bookmarkStart w:name="z202" w:id="194"/>
    <w:p>
      <w:pPr>
        <w:spacing w:after="0"/>
        <w:ind w:left="0"/>
        <w:jc w:val="both"/>
      </w:pPr>
      <w:r>
        <w:rPr>
          <w:rFonts w:ascii="Times New Roman"/>
          <w:b w:val="false"/>
          <w:i w:val="false"/>
          <w:color w:val="000000"/>
          <w:sz w:val="28"/>
        </w:rPr>
        <w:t>
      1) заменить Выгодоприобретателя другим лицом, являющимся гражданином Республики Казахстан;</w:t>
      </w:r>
    </w:p>
    <w:bookmarkEnd w:id="194"/>
    <w:bookmarkStart w:name="z203" w:id="195"/>
    <w:p>
      <w:pPr>
        <w:spacing w:after="0"/>
        <w:ind w:left="0"/>
        <w:jc w:val="both"/>
      </w:pPr>
      <w:r>
        <w:rPr>
          <w:rFonts w:ascii="Times New Roman"/>
          <w:b w:val="false"/>
          <w:i w:val="false"/>
          <w:color w:val="000000"/>
          <w:sz w:val="28"/>
        </w:rPr>
        <w:t>
      2) получить выкупную сумму по Договору с сохранением начисленной премии государства.</w:t>
      </w:r>
    </w:p>
    <w:bookmarkEnd w:id="195"/>
    <w:bookmarkStart w:name="z204" w:id="196"/>
    <w:p>
      <w:pPr>
        <w:spacing w:after="0"/>
        <w:ind w:left="0"/>
        <w:jc w:val="both"/>
      </w:pPr>
      <w:r>
        <w:rPr>
          <w:rFonts w:ascii="Times New Roman"/>
          <w:b w:val="false"/>
          <w:i w:val="false"/>
          <w:color w:val="000000"/>
          <w:sz w:val="28"/>
        </w:rPr>
        <w:t>
      23. При наступлении события, предусмотренного пунктом 22 Договора, Страхователь, при смерти Страхователя – опекун Выгодоприобретателя, либо при смерти Выгодоприобретателя – наследники Страхователя, предоставляют Страховой организации-участнику следующие документы:</w:t>
      </w:r>
    </w:p>
    <w:bookmarkEnd w:id="196"/>
    <w:bookmarkStart w:name="z205" w:id="197"/>
    <w:p>
      <w:pPr>
        <w:spacing w:after="0"/>
        <w:ind w:left="0"/>
        <w:jc w:val="both"/>
      </w:pPr>
      <w:r>
        <w:rPr>
          <w:rFonts w:ascii="Times New Roman"/>
          <w:b w:val="false"/>
          <w:i w:val="false"/>
          <w:color w:val="000000"/>
          <w:sz w:val="28"/>
        </w:rPr>
        <w:t>
      1) заявление на получение выкупной суммы с сохранением премии государства либо на замену Выгодоприобретателя другим лицом, являющимся гражданином Республики Казахстан;</w:t>
      </w:r>
    </w:p>
    <w:bookmarkEnd w:id="197"/>
    <w:bookmarkStart w:name="z206" w:id="198"/>
    <w:p>
      <w:pPr>
        <w:spacing w:after="0"/>
        <w:ind w:left="0"/>
        <w:jc w:val="both"/>
      </w:pPr>
      <w:r>
        <w:rPr>
          <w:rFonts w:ascii="Times New Roman"/>
          <w:b w:val="false"/>
          <w:i w:val="false"/>
          <w:color w:val="000000"/>
          <w:sz w:val="28"/>
        </w:rPr>
        <w:t>
      2) документ, подтверждающий факт смерти Выгодоприобретателя, признания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w:t>
      </w:r>
    </w:p>
    <w:bookmarkEnd w:id="198"/>
    <w:bookmarkStart w:name="z207" w:id="199"/>
    <w:p>
      <w:pPr>
        <w:spacing w:after="0"/>
        <w:ind w:left="0"/>
        <w:jc w:val="both"/>
      </w:pPr>
      <w:r>
        <w:rPr>
          <w:rFonts w:ascii="Times New Roman"/>
          <w:b w:val="false"/>
          <w:i w:val="false"/>
          <w:color w:val="000000"/>
          <w:sz w:val="28"/>
        </w:rPr>
        <w:t>
      24. При смерти Застрахованного, наступившей в период действия Договора и не являющейся страховым случаем в соответствии с условиями Договора, действие Договора прекращается с даты смерти Застрахованного, и наследники Застрахованного имеют право получить выкупную сумму, при ее наличии.</w:t>
      </w:r>
    </w:p>
    <w:bookmarkEnd w:id="199"/>
    <w:bookmarkStart w:name="z208" w:id="200"/>
    <w:p>
      <w:pPr>
        <w:spacing w:after="0"/>
        <w:ind w:left="0"/>
        <w:jc w:val="left"/>
      </w:pPr>
      <w:r>
        <w:rPr>
          <w:rFonts w:ascii="Times New Roman"/>
          <w:b/>
          <w:i w:val="false"/>
          <w:color w:val="000000"/>
        </w:rPr>
        <w:t xml:space="preserve"> Глава 5. Условия выплаты и размер выкупной суммы по Договору</w:t>
      </w:r>
    </w:p>
    <w:bookmarkEnd w:id="200"/>
    <w:bookmarkStart w:name="z209" w:id="201"/>
    <w:p>
      <w:pPr>
        <w:spacing w:after="0"/>
        <w:ind w:left="0"/>
        <w:jc w:val="both"/>
      </w:pPr>
      <w:r>
        <w:rPr>
          <w:rFonts w:ascii="Times New Roman"/>
          <w:b w:val="false"/>
          <w:i w:val="false"/>
          <w:color w:val="000000"/>
          <w:sz w:val="28"/>
        </w:rPr>
        <w:t>
      25. Страхователь имеет право получить выкупную сумму, при наличии таковой, обратившись с заявлением о досрочном прекращении Договора или при прекращении Договора по инициативе Страховой организации- участника. В этом случае премия государства подлежит возврату в бюджет.</w:t>
      </w:r>
    </w:p>
    <w:bookmarkEnd w:id="201"/>
    <w:bookmarkStart w:name="z210" w:id="202"/>
    <w:p>
      <w:pPr>
        <w:spacing w:after="0"/>
        <w:ind w:left="0"/>
        <w:jc w:val="both"/>
      </w:pPr>
      <w:r>
        <w:rPr>
          <w:rFonts w:ascii="Times New Roman"/>
          <w:b w:val="false"/>
          <w:i w:val="false"/>
          <w:color w:val="000000"/>
          <w:sz w:val="28"/>
        </w:rPr>
        <w:t>
      26. Для получения выкупной суммы, при наличии таковой, Страхователь должен предоставить:</w:t>
      </w:r>
    </w:p>
    <w:bookmarkEnd w:id="202"/>
    <w:bookmarkStart w:name="z211" w:id="203"/>
    <w:p>
      <w:pPr>
        <w:spacing w:after="0"/>
        <w:ind w:left="0"/>
        <w:jc w:val="both"/>
      </w:pPr>
      <w:r>
        <w:rPr>
          <w:rFonts w:ascii="Times New Roman"/>
          <w:b w:val="false"/>
          <w:i w:val="false"/>
          <w:color w:val="000000"/>
          <w:sz w:val="28"/>
        </w:rPr>
        <w:t>
      1) письменное заявление;</w:t>
      </w:r>
    </w:p>
    <w:bookmarkEnd w:id="203"/>
    <w:bookmarkStart w:name="z212" w:id="204"/>
    <w:p>
      <w:pPr>
        <w:spacing w:after="0"/>
        <w:ind w:left="0"/>
        <w:jc w:val="both"/>
      </w:pPr>
      <w:r>
        <w:rPr>
          <w:rFonts w:ascii="Times New Roman"/>
          <w:b w:val="false"/>
          <w:i w:val="false"/>
          <w:color w:val="000000"/>
          <w:sz w:val="28"/>
        </w:rPr>
        <w:t>
      2) копию документа, удостоверяющего личность Страхователя;</w:t>
      </w:r>
    </w:p>
    <w:bookmarkEnd w:id="204"/>
    <w:bookmarkStart w:name="z213" w:id="205"/>
    <w:p>
      <w:pPr>
        <w:spacing w:after="0"/>
        <w:ind w:left="0"/>
        <w:jc w:val="both"/>
      </w:pPr>
      <w:r>
        <w:rPr>
          <w:rFonts w:ascii="Times New Roman"/>
          <w:b w:val="false"/>
          <w:i w:val="false"/>
          <w:color w:val="000000"/>
          <w:sz w:val="28"/>
        </w:rPr>
        <w:t>
      3) оригинал или дубликат Договора, при его оформлении на бумажном носителе.</w:t>
      </w:r>
    </w:p>
    <w:bookmarkEnd w:id="205"/>
    <w:bookmarkStart w:name="z214" w:id="206"/>
    <w:p>
      <w:pPr>
        <w:spacing w:after="0"/>
        <w:ind w:left="0"/>
        <w:jc w:val="both"/>
      </w:pPr>
      <w:r>
        <w:rPr>
          <w:rFonts w:ascii="Times New Roman"/>
          <w:b w:val="false"/>
          <w:i w:val="false"/>
          <w:color w:val="000000"/>
          <w:sz w:val="28"/>
        </w:rPr>
        <w:t>
      27. Размер выкупной суммы, подлежащий оплате Страхователю, рассчитывается на дату получения заявления от Страхователя о расторжении Договора.</w:t>
      </w:r>
    </w:p>
    <w:bookmarkEnd w:id="206"/>
    <w:bookmarkStart w:name="z215" w:id="207"/>
    <w:p>
      <w:pPr>
        <w:spacing w:after="0"/>
        <w:ind w:left="0"/>
        <w:jc w:val="both"/>
      </w:pPr>
      <w:r>
        <w:rPr>
          <w:rFonts w:ascii="Times New Roman"/>
          <w:b w:val="false"/>
          <w:i w:val="false"/>
          <w:color w:val="000000"/>
          <w:sz w:val="28"/>
        </w:rPr>
        <w:t>
      28. Страховая организация - участник выплачивает выкупную сумму, при наличии таковой, в течение 15 (пятнадцати) рабочих дней с момента получения документов, указанных в пункте 26 Договора.</w:t>
      </w:r>
    </w:p>
    <w:bookmarkEnd w:id="207"/>
    <w:bookmarkStart w:name="z216" w:id="208"/>
    <w:p>
      <w:pPr>
        <w:spacing w:after="0"/>
        <w:ind w:left="0"/>
        <w:jc w:val="both"/>
      </w:pPr>
      <w:r>
        <w:rPr>
          <w:rFonts w:ascii="Times New Roman"/>
          <w:b w:val="false"/>
          <w:i w:val="false"/>
          <w:color w:val="000000"/>
          <w:sz w:val="28"/>
        </w:rPr>
        <w:t>
      29. Страховая организация - участник при выплате выкупной суммы, при наличии таковой, вправе удержать сумму денег в размере задолженности Страхователя по просроченным страховым взносам, причитающимся к уплате до наступления даты досрочного прекращения, использованную сумму премии государства на дату расторжения Договора, а также любую другую задолженность Страхователя перед Страховой организации - участником.</w:t>
      </w:r>
    </w:p>
    <w:bookmarkEnd w:id="208"/>
    <w:bookmarkStart w:name="z217" w:id="209"/>
    <w:p>
      <w:pPr>
        <w:spacing w:after="0"/>
        <w:ind w:left="0"/>
        <w:jc w:val="left"/>
      </w:pPr>
      <w:r>
        <w:rPr>
          <w:rFonts w:ascii="Times New Roman"/>
          <w:b/>
          <w:i w:val="false"/>
          <w:color w:val="000000"/>
        </w:rPr>
        <w:t xml:space="preserve"> Глава 6. Права и обязанности Сторон</w:t>
      </w:r>
    </w:p>
    <w:bookmarkEnd w:id="209"/>
    <w:bookmarkStart w:name="z218" w:id="210"/>
    <w:p>
      <w:pPr>
        <w:spacing w:after="0"/>
        <w:ind w:left="0"/>
        <w:jc w:val="both"/>
      </w:pPr>
      <w:r>
        <w:rPr>
          <w:rFonts w:ascii="Times New Roman"/>
          <w:b w:val="false"/>
          <w:i w:val="false"/>
          <w:color w:val="000000"/>
          <w:sz w:val="28"/>
        </w:rPr>
        <w:t>
      30. Страховая организация-участник вправе:</w:t>
      </w:r>
    </w:p>
    <w:bookmarkEnd w:id="210"/>
    <w:bookmarkStart w:name="z219" w:id="211"/>
    <w:p>
      <w:pPr>
        <w:spacing w:after="0"/>
        <w:ind w:left="0"/>
        <w:jc w:val="both"/>
      </w:pPr>
      <w:r>
        <w:rPr>
          <w:rFonts w:ascii="Times New Roman"/>
          <w:b w:val="false"/>
          <w:i w:val="false"/>
          <w:color w:val="000000"/>
          <w:sz w:val="28"/>
        </w:rPr>
        <w:t>
      1) требовать от Страхователя исполнения принятых в соответствии с Договором обязательств;</w:t>
      </w:r>
    </w:p>
    <w:bookmarkEnd w:id="211"/>
    <w:bookmarkStart w:name="z220" w:id="212"/>
    <w:p>
      <w:pPr>
        <w:spacing w:after="0"/>
        <w:ind w:left="0"/>
        <w:jc w:val="both"/>
      </w:pPr>
      <w:r>
        <w:rPr>
          <w:rFonts w:ascii="Times New Roman"/>
          <w:b w:val="false"/>
          <w:i w:val="false"/>
          <w:color w:val="000000"/>
          <w:sz w:val="28"/>
        </w:rPr>
        <w:t>
      2) отказать в страховой выплате:</w:t>
      </w:r>
    </w:p>
    <w:bookmarkEnd w:id="212"/>
    <w:bookmarkStart w:name="z221" w:id="213"/>
    <w:p>
      <w:pPr>
        <w:spacing w:after="0"/>
        <w:ind w:left="0"/>
        <w:jc w:val="both"/>
      </w:pPr>
      <w:r>
        <w:rPr>
          <w:rFonts w:ascii="Times New Roman"/>
          <w:b w:val="false"/>
          <w:i w:val="false"/>
          <w:color w:val="000000"/>
          <w:sz w:val="28"/>
        </w:rPr>
        <w:t xml:space="preserve">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и Правилами;</w:t>
      </w:r>
    </w:p>
    <w:bookmarkEnd w:id="213"/>
    <w:bookmarkStart w:name="z222" w:id="214"/>
    <w:p>
      <w:pPr>
        <w:spacing w:after="0"/>
        <w:ind w:left="0"/>
        <w:jc w:val="both"/>
      </w:pPr>
      <w:r>
        <w:rPr>
          <w:rFonts w:ascii="Times New Roman"/>
          <w:b w:val="false"/>
          <w:i w:val="false"/>
          <w:color w:val="000000"/>
          <w:sz w:val="28"/>
        </w:rPr>
        <w:t>
      при смерти Застрахованного по причине, не являющейся страховым случаем;</w:t>
      </w:r>
    </w:p>
    <w:bookmarkEnd w:id="214"/>
    <w:bookmarkStart w:name="z223" w:id="215"/>
    <w:p>
      <w:pPr>
        <w:spacing w:after="0"/>
        <w:ind w:left="0"/>
        <w:jc w:val="both"/>
      </w:pPr>
      <w:r>
        <w:rPr>
          <w:rFonts w:ascii="Times New Roman"/>
          <w:b w:val="false"/>
          <w:i w:val="false"/>
          <w:color w:val="000000"/>
          <w:sz w:val="28"/>
        </w:rPr>
        <w:t>
      при сообщении Страхователем заведомо ложных сведений о Застрахованном, его состоянии здоровья, страховом риске, страховом случае и его последствиях;</w:t>
      </w:r>
    </w:p>
    <w:bookmarkEnd w:id="215"/>
    <w:bookmarkStart w:name="z224" w:id="216"/>
    <w:p>
      <w:pPr>
        <w:spacing w:after="0"/>
        <w:ind w:left="0"/>
        <w:jc w:val="both"/>
      </w:pPr>
      <w:r>
        <w:rPr>
          <w:rFonts w:ascii="Times New Roman"/>
          <w:b w:val="false"/>
          <w:i w:val="false"/>
          <w:color w:val="000000"/>
          <w:sz w:val="28"/>
        </w:rPr>
        <w:t>
      если событие с Застрахованным произошло в период, когда страховая защита по Договору не действовала;</w:t>
      </w:r>
    </w:p>
    <w:bookmarkEnd w:id="216"/>
    <w:bookmarkStart w:name="z225" w:id="217"/>
    <w:p>
      <w:pPr>
        <w:spacing w:after="0"/>
        <w:ind w:left="0"/>
        <w:jc w:val="both"/>
      </w:pPr>
      <w:r>
        <w:rPr>
          <w:rFonts w:ascii="Times New Roman"/>
          <w:b w:val="false"/>
          <w:i w:val="false"/>
          <w:color w:val="000000"/>
          <w:sz w:val="28"/>
        </w:rPr>
        <w:t>
      при не предоставлении Страховой организации-участнику документов, подтверждающих причину смерти Застрахованного, и (или) не установление причины смерти Застрахованного, в том числе отказ от проведения патологоанатомического вскрытия на основании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w:t>
      </w:r>
    </w:p>
    <w:bookmarkEnd w:id="217"/>
    <w:bookmarkStart w:name="z226" w:id="218"/>
    <w:p>
      <w:pPr>
        <w:spacing w:after="0"/>
        <w:ind w:left="0"/>
        <w:jc w:val="both"/>
      </w:pPr>
      <w:r>
        <w:rPr>
          <w:rFonts w:ascii="Times New Roman"/>
          <w:b w:val="false"/>
          <w:i w:val="false"/>
          <w:color w:val="000000"/>
          <w:sz w:val="28"/>
        </w:rPr>
        <w:t>
      В случаях, предусмотренных подпунктом 2) настоящего пункта Договора, Страховая организация-участник осуществляет выплату в размере выкупной суммы с возвратом премии государства в бюджет;</w:t>
      </w:r>
    </w:p>
    <w:bookmarkEnd w:id="218"/>
    <w:bookmarkStart w:name="z227" w:id="219"/>
    <w:p>
      <w:pPr>
        <w:spacing w:after="0"/>
        <w:ind w:left="0"/>
        <w:jc w:val="both"/>
      </w:pPr>
      <w:r>
        <w:rPr>
          <w:rFonts w:ascii="Times New Roman"/>
          <w:b w:val="false"/>
          <w:i w:val="false"/>
          <w:color w:val="000000"/>
          <w:sz w:val="28"/>
        </w:rPr>
        <w:t>
      3) для проверки сведений, подтверждаемых документами, указанными в настоящем Договоре использовать электронные сведения/информацию из государственных баз.</w:t>
      </w:r>
    </w:p>
    <w:bookmarkEnd w:id="219"/>
    <w:bookmarkStart w:name="z228" w:id="220"/>
    <w:p>
      <w:pPr>
        <w:spacing w:after="0"/>
        <w:ind w:left="0"/>
        <w:jc w:val="both"/>
      </w:pPr>
      <w:r>
        <w:rPr>
          <w:rFonts w:ascii="Times New Roman"/>
          <w:b w:val="false"/>
          <w:i w:val="false"/>
          <w:color w:val="000000"/>
          <w:sz w:val="28"/>
        </w:rPr>
        <w:t>
      31. Страхователь вправе:</w:t>
      </w:r>
    </w:p>
    <w:bookmarkEnd w:id="220"/>
    <w:bookmarkStart w:name="z229" w:id="221"/>
    <w:p>
      <w:pPr>
        <w:spacing w:after="0"/>
        <w:ind w:left="0"/>
        <w:jc w:val="both"/>
      </w:pPr>
      <w:r>
        <w:rPr>
          <w:rFonts w:ascii="Times New Roman"/>
          <w:b w:val="false"/>
          <w:i w:val="false"/>
          <w:color w:val="000000"/>
          <w:sz w:val="28"/>
        </w:rPr>
        <w:t>
      1) требовать от Страховой организации-участника исполнения принятых в соответствии с Договором обязательств;</w:t>
      </w:r>
    </w:p>
    <w:bookmarkEnd w:id="221"/>
    <w:bookmarkStart w:name="z230" w:id="222"/>
    <w:p>
      <w:pPr>
        <w:spacing w:after="0"/>
        <w:ind w:left="0"/>
        <w:jc w:val="both"/>
      </w:pPr>
      <w:r>
        <w:rPr>
          <w:rFonts w:ascii="Times New Roman"/>
          <w:b w:val="false"/>
          <w:i w:val="false"/>
          <w:color w:val="000000"/>
          <w:sz w:val="28"/>
        </w:rPr>
        <w:t>
      2) получить полную информацию по Договору;</w:t>
      </w:r>
    </w:p>
    <w:bookmarkEnd w:id="222"/>
    <w:bookmarkStart w:name="z231" w:id="223"/>
    <w:p>
      <w:pPr>
        <w:spacing w:after="0"/>
        <w:ind w:left="0"/>
        <w:jc w:val="both"/>
      </w:pPr>
      <w:r>
        <w:rPr>
          <w:rFonts w:ascii="Times New Roman"/>
          <w:b w:val="false"/>
          <w:i w:val="false"/>
          <w:color w:val="000000"/>
          <w:sz w:val="28"/>
        </w:rPr>
        <w:t>
      3) расторгнуть Договор с получением выкупной суммы и возвратом начисленной премии государства в бюджет;</w:t>
      </w:r>
    </w:p>
    <w:bookmarkEnd w:id="223"/>
    <w:bookmarkStart w:name="z232" w:id="224"/>
    <w:p>
      <w:pPr>
        <w:spacing w:after="0"/>
        <w:ind w:left="0"/>
        <w:jc w:val="both"/>
      </w:pPr>
      <w:r>
        <w:rPr>
          <w:rFonts w:ascii="Times New Roman"/>
          <w:b w:val="false"/>
          <w:i w:val="false"/>
          <w:color w:val="000000"/>
          <w:sz w:val="28"/>
        </w:rPr>
        <w:t>
      4) при признании Страховой организации-участника несоответствующей требованиям Закона и расторжения Соглашения о сотрудничестве Страховой организации-участника с оператором, перевести выкупную сумму с учетом начисленной премии государства в любую другую страховую организацию-участник;</w:t>
      </w:r>
    </w:p>
    <w:bookmarkEnd w:id="224"/>
    <w:bookmarkStart w:name="z233" w:id="225"/>
    <w:p>
      <w:pPr>
        <w:spacing w:after="0"/>
        <w:ind w:left="0"/>
        <w:jc w:val="both"/>
      </w:pPr>
      <w:r>
        <w:rPr>
          <w:rFonts w:ascii="Times New Roman"/>
          <w:b w:val="false"/>
          <w:i w:val="false"/>
          <w:color w:val="000000"/>
          <w:sz w:val="28"/>
        </w:rPr>
        <w:t>
      5) при присуждении Выгодоприобретателю образовательного гранта Страхователь (при смерти Страхователя – Выгодоприобретатель либо, в порядке и случаях, установленных гражданским законодательством Республики Казахстан, его законный представитель) вправе:</w:t>
      </w:r>
    </w:p>
    <w:bookmarkEnd w:id="225"/>
    <w:bookmarkStart w:name="z234" w:id="226"/>
    <w:p>
      <w:pPr>
        <w:spacing w:after="0"/>
        <w:ind w:left="0"/>
        <w:jc w:val="both"/>
      </w:pPr>
      <w:r>
        <w:rPr>
          <w:rFonts w:ascii="Times New Roman"/>
          <w:b w:val="false"/>
          <w:i w:val="false"/>
          <w:color w:val="000000"/>
          <w:sz w:val="28"/>
        </w:rPr>
        <w:t>
      получить страховую выплату по Договору, рассчитанную с учетом инвестиционного дохода и начисленной премии государства;</w:t>
      </w:r>
    </w:p>
    <w:bookmarkEnd w:id="226"/>
    <w:bookmarkStart w:name="z235" w:id="227"/>
    <w:p>
      <w:pPr>
        <w:spacing w:after="0"/>
        <w:ind w:left="0"/>
        <w:jc w:val="both"/>
      </w:pPr>
      <w:r>
        <w:rPr>
          <w:rFonts w:ascii="Times New Roman"/>
          <w:b w:val="false"/>
          <w:i w:val="false"/>
          <w:color w:val="000000"/>
          <w:sz w:val="28"/>
        </w:rPr>
        <w:t>
      продлить срок действия Договора и направить страховую выплату по Договору на оплату образовательных услуг в целях получения других уровней образования;</w:t>
      </w:r>
    </w:p>
    <w:bookmarkEnd w:id="227"/>
    <w:bookmarkStart w:name="z236" w:id="228"/>
    <w:p>
      <w:pPr>
        <w:spacing w:after="0"/>
        <w:ind w:left="0"/>
        <w:jc w:val="both"/>
      </w:pPr>
      <w:r>
        <w:rPr>
          <w:rFonts w:ascii="Times New Roman"/>
          <w:b w:val="false"/>
          <w:i w:val="false"/>
          <w:color w:val="000000"/>
          <w:sz w:val="28"/>
        </w:rPr>
        <w:t>
      перевести выкупную сумму по Договору с учетом инвестиционного дохода и премией государства на оплату договора страхования, заключенного (заключаемого) в пользу третьего лица, являющегося гражданином Республики Казахстан;</w:t>
      </w:r>
    </w:p>
    <w:bookmarkEnd w:id="228"/>
    <w:bookmarkStart w:name="z237" w:id="229"/>
    <w:p>
      <w:pPr>
        <w:spacing w:after="0"/>
        <w:ind w:left="0"/>
        <w:jc w:val="both"/>
      </w:pPr>
      <w:r>
        <w:rPr>
          <w:rFonts w:ascii="Times New Roman"/>
          <w:b w:val="false"/>
          <w:i w:val="false"/>
          <w:color w:val="000000"/>
          <w:sz w:val="28"/>
        </w:rPr>
        <w:t>
      6) при превышении размера страховой выплаты суммы оплаты образовательных услуг за весь период обучения по истечению срока действия Договора, страховая выплата в размере суммы превышения подлежит выплате Выгодоприобретателю либо, в порядке и случаях, установленных гражданским законодательством Республики Казахстан, его Законному представителю после осуществления последней страховой выплаты.</w:t>
      </w:r>
    </w:p>
    <w:bookmarkEnd w:id="229"/>
    <w:bookmarkStart w:name="z238" w:id="230"/>
    <w:p>
      <w:pPr>
        <w:spacing w:after="0"/>
        <w:ind w:left="0"/>
        <w:jc w:val="both"/>
      </w:pPr>
      <w:r>
        <w:rPr>
          <w:rFonts w:ascii="Times New Roman"/>
          <w:b w:val="false"/>
          <w:i w:val="false"/>
          <w:color w:val="000000"/>
          <w:sz w:val="28"/>
        </w:rPr>
        <w:t>
      32. Страховая организация-участник обязана:</w:t>
      </w:r>
    </w:p>
    <w:bookmarkEnd w:id="230"/>
    <w:bookmarkStart w:name="z239" w:id="231"/>
    <w:p>
      <w:pPr>
        <w:spacing w:after="0"/>
        <w:ind w:left="0"/>
        <w:jc w:val="both"/>
      </w:pPr>
      <w:r>
        <w:rPr>
          <w:rFonts w:ascii="Times New Roman"/>
          <w:b w:val="false"/>
          <w:i w:val="false"/>
          <w:color w:val="000000"/>
          <w:sz w:val="28"/>
        </w:rPr>
        <w:t>
      1) проверить соответствие Выгодоприобретателя требованиям, установленным Законом, а также отсутствие действующего договора страхования, заключенного в пользу Выгодоприобретателя или договора образовательного накопительного вклада, по которым Выгодоприобретатель и вкладчик являются одним и тем же лицом;</w:t>
      </w:r>
    </w:p>
    <w:bookmarkEnd w:id="231"/>
    <w:bookmarkStart w:name="z240" w:id="232"/>
    <w:p>
      <w:pPr>
        <w:spacing w:after="0"/>
        <w:ind w:left="0"/>
        <w:jc w:val="both"/>
      </w:pPr>
      <w:r>
        <w:rPr>
          <w:rFonts w:ascii="Times New Roman"/>
          <w:b w:val="false"/>
          <w:i w:val="false"/>
          <w:color w:val="000000"/>
          <w:sz w:val="28"/>
        </w:rPr>
        <w:t>
      2) при признании Страховой организации-участника несоответствующей требованиям Закона и расторжения Соглашения о сотрудничестве Страховой организации-участника с оператором, уведомить Страхователя в течение 3 (трех) рабочих дней;</w:t>
      </w:r>
    </w:p>
    <w:bookmarkEnd w:id="232"/>
    <w:bookmarkStart w:name="z241" w:id="233"/>
    <w:p>
      <w:pPr>
        <w:spacing w:after="0"/>
        <w:ind w:left="0"/>
        <w:jc w:val="both"/>
      </w:pPr>
      <w:r>
        <w:rPr>
          <w:rFonts w:ascii="Times New Roman"/>
          <w:b w:val="false"/>
          <w:i w:val="false"/>
          <w:color w:val="000000"/>
          <w:sz w:val="28"/>
        </w:rPr>
        <w:t>
      3) при неполучении страхового взноса (за исключением первого) в установленный Договором срок, уведомить Страхователя о необходимости уплаты очередного страхового взноса. Уведомление о необходимости уплаты страховых взносов направляется Страхователю способом, позволяющим подтвердить отправку уведомления.</w:t>
      </w:r>
    </w:p>
    <w:bookmarkEnd w:id="233"/>
    <w:bookmarkStart w:name="z242" w:id="234"/>
    <w:p>
      <w:pPr>
        <w:spacing w:after="0"/>
        <w:ind w:left="0"/>
        <w:jc w:val="both"/>
      </w:pPr>
      <w:r>
        <w:rPr>
          <w:rFonts w:ascii="Times New Roman"/>
          <w:b w:val="false"/>
          <w:i w:val="false"/>
          <w:color w:val="000000"/>
          <w:sz w:val="28"/>
        </w:rPr>
        <w:t>
      4) при досрочном расторжении Договора по инициативе Страхователя, выплатить выкупную сумму по Договору с возвратом премии государства в бюджет;</w:t>
      </w:r>
    </w:p>
    <w:bookmarkEnd w:id="234"/>
    <w:bookmarkStart w:name="z243" w:id="235"/>
    <w:p>
      <w:pPr>
        <w:spacing w:after="0"/>
        <w:ind w:left="0"/>
        <w:jc w:val="both"/>
      </w:pPr>
      <w:r>
        <w:rPr>
          <w:rFonts w:ascii="Times New Roman"/>
          <w:b w:val="false"/>
          <w:i w:val="false"/>
          <w:color w:val="000000"/>
          <w:sz w:val="28"/>
        </w:rPr>
        <w:t>
      5) перевести выкупную сумму, с учетом начисленной премии государства, в другую Страховую организацию-участник, при заключении Страхователем договора образовательного накопительного страхования с другой страховой организацией-участником;</w:t>
      </w:r>
    </w:p>
    <w:bookmarkEnd w:id="235"/>
    <w:bookmarkStart w:name="z244" w:id="236"/>
    <w:p>
      <w:pPr>
        <w:spacing w:after="0"/>
        <w:ind w:left="0"/>
        <w:jc w:val="both"/>
      </w:pPr>
      <w:r>
        <w:rPr>
          <w:rFonts w:ascii="Times New Roman"/>
          <w:b w:val="false"/>
          <w:i w:val="false"/>
          <w:color w:val="000000"/>
          <w:sz w:val="28"/>
        </w:rPr>
        <w:t>
      6) не выдавать деньги наличными Страхователю/Выгодоприобретателю в процессе перевода страховой выплаты в организацию образования, выкупной суммы и начисленной премии государства в другую страховую организацию-участник или при заключении договора страхования в пользу третьего лица.</w:t>
      </w:r>
    </w:p>
    <w:bookmarkEnd w:id="236"/>
    <w:bookmarkStart w:name="z245" w:id="237"/>
    <w:p>
      <w:pPr>
        <w:spacing w:after="0"/>
        <w:ind w:left="0"/>
        <w:jc w:val="both"/>
      </w:pPr>
      <w:r>
        <w:rPr>
          <w:rFonts w:ascii="Times New Roman"/>
          <w:b w:val="false"/>
          <w:i w:val="false"/>
          <w:color w:val="000000"/>
          <w:sz w:val="28"/>
        </w:rPr>
        <w:t>
      33. Страхователь/Выгодоприобретатель обязан:</w:t>
      </w:r>
    </w:p>
    <w:bookmarkEnd w:id="237"/>
    <w:bookmarkStart w:name="z246" w:id="238"/>
    <w:p>
      <w:pPr>
        <w:spacing w:after="0"/>
        <w:ind w:left="0"/>
        <w:jc w:val="both"/>
      </w:pPr>
      <w:r>
        <w:rPr>
          <w:rFonts w:ascii="Times New Roman"/>
          <w:b w:val="false"/>
          <w:i w:val="false"/>
          <w:color w:val="000000"/>
          <w:sz w:val="28"/>
        </w:rPr>
        <w:t>
      1) представить в заявлении на заключение Договора все известные ему сведения, имеющие существенное значение для определения вероятности наступления страхового случая, и нести ответственность за представленные сведения;</w:t>
      </w:r>
    </w:p>
    <w:bookmarkEnd w:id="238"/>
    <w:bookmarkStart w:name="z247" w:id="239"/>
    <w:p>
      <w:pPr>
        <w:spacing w:after="0"/>
        <w:ind w:left="0"/>
        <w:jc w:val="both"/>
      </w:pPr>
      <w:r>
        <w:rPr>
          <w:rFonts w:ascii="Times New Roman"/>
          <w:b w:val="false"/>
          <w:i w:val="false"/>
          <w:color w:val="000000"/>
          <w:sz w:val="28"/>
        </w:rPr>
        <w:t>
      2) оплатить страховую премию (страховые взносы) деньгами наличными либо безналичными денежными средствами в сроки и на условиях, установленных Договором;</w:t>
      </w:r>
    </w:p>
    <w:bookmarkEnd w:id="239"/>
    <w:bookmarkStart w:name="z248" w:id="240"/>
    <w:p>
      <w:pPr>
        <w:spacing w:after="0"/>
        <w:ind w:left="0"/>
        <w:jc w:val="both"/>
      </w:pPr>
      <w:r>
        <w:rPr>
          <w:rFonts w:ascii="Times New Roman"/>
          <w:b w:val="false"/>
          <w:i w:val="false"/>
          <w:color w:val="000000"/>
          <w:sz w:val="28"/>
        </w:rPr>
        <w:t>
      3) предоставить Страховой организации-участнику документы в случаях и объеме установленные Договором;</w:t>
      </w:r>
    </w:p>
    <w:bookmarkEnd w:id="240"/>
    <w:bookmarkStart w:name="z249" w:id="241"/>
    <w:p>
      <w:pPr>
        <w:spacing w:after="0"/>
        <w:ind w:left="0"/>
        <w:jc w:val="both"/>
      </w:pPr>
      <w:r>
        <w:rPr>
          <w:rFonts w:ascii="Times New Roman"/>
          <w:b w:val="false"/>
          <w:i w:val="false"/>
          <w:color w:val="000000"/>
          <w:sz w:val="28"/>
        </w:rPr>
        <w:t>
      4) при превышении размера страховой выплаты полной суммы оплаты образовательных услуг за весь период обучения по истечению срока действия Договора предоставить подтверждающий документ организации образования/зарубежной организации образовании для получения страховой выплаты в размере суммы превышения;</w:t>
      </w:r>
    </w:p>
    <w:bookmarkEnd w:id="241"/>
    <w:bookmarkStart w:name="z250" w:id="242"/>
    <w:p>
      <w:pPr>
        <w:spacing w:after="0"/>
        <w:ind w:left="0"/>
        <w:jc w:val="both"/>
      </w:pPr>
      <w:r>
        <w:rPr>
          <w:rFonts w:ascii="Times New Roman"/>
          <w:b w:val="false"/>
          <w:i w:val="false"/>
          <w:color w:val="000000"/>
          <w:sz w:val="28"/>
        </w:rPr>
        <w:t>
      5) в срок не позднее 3 (трех) рабочих дней представить Страховой организации-участнику копии подтверждающих документов в отношении Выгодоприобретателя при его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w:t>
      </w:r>
    </w:p>
    <w:bookmarkEnd w:id="242"/>
    <w:bookmarkStart w:name="z251" w:id="243"/>
    <w:p>
      <w:pPr>
        <w:spacing w:after="0"/>
        <w:ind w:left="0"/>
        <w:jc w:val="both"/>
      </w:pPr>
      <w:r>
        <w:rPr>
          <w:rFonts w:ascii="Times New Roman"/>
          <w:b w:val="false"/>
          <w:i w:val="false"/>
          <w:color w:val="000000"/>
          <w:sz w:val="28"/>
        </w:rPr>
        <w:t>
      6) осуществить возврат использованной суммы премии государства на дату расторжения Договора, в случае превышения вышеуказанной суммы над выкупной суммой.</w:t>
      </w:r>
    </w:p>
    <w:bookmarkEnd w:id="243"/>
    <w:bookmarkStart w:name="z252" w:id="244"/>
    <w:p>
      <w:pPr>
        <w:spacing w:after="0"/>
        <w:ind w:left="0"/>
        <w:jc w:val="both"/>
      </w:pPr>
      <w:r>
        <w:rPr>
          <w:rFonts w:ascii="Times New Roman"/>
          <w:b w:val="false"/>
          <w:i w:val="false"/>
          <w:color w:val="000000"/>
          <w:sz w:val="28"/>
        </w:rPr>
        <w:t>
      34. Страхователь (Выгодоприобретатель) обязан уведомить Страховую организацию-участник о наступлении страхового случая и представить документы, подтверждающие его наступление, в бумажном или электронном формате при смерти Страхователя в течение 30 (тридцати) рабочих дней с даты ее наступления, при наступлении инвалидности первой или второй группы в течение 10 (десяти) рабочих дней с даты наступления страхового случая.</w:t>
      </w:r>
    </w:p>
    <w:bookmarkEnd w:id="244"/>
    <w:bookmarkStart w:name="z253" w:id="245"/>
    <w:p>
      <w:pPr>
        <w:spacing w:after="0"/>
        <w:ind w:left="0"/>
        <w:jc w:val="both"/>
      </w:pPr>
      <w:r>
        <w:rPr>
          <w:rFonts w:ascii="Times New Roman"/>
          <w:b w:val="false"/>
          <w:i w:val="false"/>
          <w:color w:val="000000"/>
          <w:sz w:val="28"/>
        </w:rPr>
        <w:t>
      35. При наступлении страхового случая, предусмотренного подпунктом 1) пункта 11 Договора "дожитие Застрахованного до окончания срока действия страховой защиты" Страхователь/Выгодоприобретатель обязан представить Страховой организации-участнику документы, предусмотренные пунктом 14 Договора.</w:t>
      </w:r>
    </w:p>
    <w:bookmarkEnd w:id="245"/>
    <w:bookmarkStart w:name="z254" w:id="246"/>
    <w:p>
      <w:pPr>
        <w:spacing w:after="0"/>
        <w:ind w:left="0"/>
        <w:jc w:val="both"/>
      </w:pPr>
      <w:r>
        <w:rPr>
          <w:rFonts w:ascii="Times New Roman"/>
          <w:b w:val="false"/>
          <w:i w:val="false"/>
          <w:color w:val="000000"/>
          <w:sz w:val="28"/>
        </w:rPr>
        <w:t>
      36. При наступлении страхового случая, предусмотренного подпунктом 2) пункта 11 Договора "установление Застрахованному инвалидности первой или второй группы в период действия страховой защиты" Страхователь/Выгодоприобретатель обязан представить Страховой организации-участнику следующие документы:</w:t>
      </w:r>
    </w:p>
    <w:bookmarkEnd w:id="246"/>
    <w:bookmarkStart w:name="z255" w:id="247"/>
    <w:p>
      <w:pPr>
        <w:spacing w:after="0"/>
        <w:ind w:left="0"/>
        <w:jc w:val="both"/>
      </w:pPr>
      <w:r>
        <w:rPr>
          <w:rFonts w:ascii="Times New Roman"/>
          <w:b w:val="false"/>
          <w:i w:val="false"/>
          <w:color w:val="000000"/>
          <w:sz w:val="28"/>
        </w:rPr>
        <w:t>
      1) уведомление о событии, имеющем признаки страхового случая;</w:t>
      </w:r>
    </w:p>
    <w:bookmarkEnd w:id="247"/>
    <w:bookmarkStart w:name="z256" w:id="248"/>
    <w:p>
      <w:pPr>
        <w:spacing w:after="0"/>
        <w:ind w:left="0"/>
        <w:jc w:val="both"/>
      </w:pPr>
      <w:r>
        <w:rPr>
          <w:rFonts w:ascii="Times New Roman"/>
          <w:b w:val="false"/>
          <w:i w:val="false"/>
          <w:color w:val="000000"/>
          <w:sz w:val="28"/>
        </w:rPr>
        <w:t>
      2) копия справки территориального подразделения уполномоченного органа об установлении инвалидности первой или второй группы;</w:t>
      </w:r>
    </w:p>
    <w:bookmarkEnd w:id="248"/>
    <w:bookmarkStart w:name="z257" w:id="249"/>
    <w:p>
      <w:pPr>
        <w:spacing w:after="0"/>
        <w:ind w:left="0"/>
        <w:jc w:val="both"/>
      </w:pPr>
      <w:r>
        <w:rPr>
          <w:rFonts w:ascii="Times New Roman"/>
          <w:b w:val="false"/>
          <w:i w:val="false"/>
          <w:color w:val="000000"/>
          <w:sz w:val="28"/>
        </w:rPr>
        <w:t>
      3) копия заключения врачебно-консультационной комиссии (выданную перед направлением на медико-социальную экспертизу);</w:t>
      </w:r>
    </w:p>
    <w:bookmarkEnd w:id="249"/>
    <w:bookmarkStart w:name="z258" w:id="250"/>
    <w:p>
      <w:pPr>
        <w:spacing w:after="0"/>
        <w:ind w:left="0"/>
        <w:jc w:val="both"/>
      </w:pPr>
      <w:r>
        <w:rPr>
          <w:rFonts w:ascii="Times New Roman"/>
          <w:b w:val="false"/>
          <w:i w:val="false"/>
          <w:color w:val="000000"/>
          <w:sz w:val="28"/>
        </w:rPr>
        <w:t>
      4) выписка из истории болезни;</w:t>
      </w:r>
    </w:p>
    <w:bookmarkEnd w:id="250"/>
    <w:bookmarkStart w:name="z259" w:id="251"/>
    <w:p>
      <w:pPr>
        <w:spacing w:after="0"/>
        <w:ind w:left="0"/>
        <w:jc w:val="both"/>
      </w:pPr>
      <w:r>
        <w:rPr>
          <w:rFonts w:ascii="Times New Roman"/>
          <w:b w:val="false"/>
          <w:i w:val="false"/>
          <w:color w:val="000000"/>
          <w:sz w:val="28"/>
        </w:rPr>
        <w:t>
      5) если правоохранительными органами рассматривался вопрос о возбуждении уголовного дела по факту события (несчастного случая), произошедшего с Застрахованным, Страховая организация-участник вправе затребовать справку с правоохранительных органов по факту регистрации причинения вреда жизни и здоровью Застрахованного, а при регистрации в едином реестре досудебных расследований (ЕРДР) – постановление о прекращении уголовного дела либо приговор суда.</w:t>
      </w:r>
    </w:p>
    <w:bookmarkEnd w:id="251"/>
    <w:bookmarkStart w:name="z260" w:id="252"/>
    <w:p>
      <w:pPr>
        <w:spacing w:after="0"/>
        <w:ind w:left="0"/>
        <w:jc w:val="both"/>
      </w:pPr>
      <w:r>
        <w:rPr>
          <w:rFonts w:ascii="Times New Roman"/>
          <w:b w:val="false"/>
          <w:i w:val="false"/>
          <w:color w:val="000000"/>
          <w:sz w:val="28"/>
        </w:rPr>
        <w:t>
      37. При наступлении страхового случая, предусмотренного подпунктом 3) пункта 11 Договора "смерть застрахованного, наступившая в период действия страховой защиты, за исключением случаев, предусмотренных Договора" Выгодоприобретатель/Законный представитель обязан представить Страховой организации-участнику следующие документы:</w:t>
      </w:r>
    </w:p>
    <w:bookmarkEnd w:id="252"/>
    <w:bookmarkStart w:name="z261" w:id="253"/>
    <w:p>
      <w:pPr>
        <w:spacing w:after="0"/>
        <w:ind w:left="0"/>
        <w:jc w:val="both"/>
      </w:pPr>
      <w:r>
        <w:rPr>
          <w:rFonts w:ascii="Times New Roman"/>
          <w:b w:val="false"/>
          <w:i w:val="false"/>
          <w:color w:val="000000"/>
          <w:sz w:val="28"/>
        </w:rPr>
        <w:t>
      1) уведомление о событии, имеющем признаки страхового случая;</w:t>
      </w:r>
    </w:p>
    <w:bookmarkEnd w:id="253"/>
    <w:bookmarkStart w:name="z262" w:id="254"/>
    <w:p>
      <w:pPr>
        <w:spacing w:after="0"/>
        <w:ind w:left="0"/>
        <w:jc w:val="both"/>
      </w:pPr>
      <w:r>
        <w:rPr>
          <w:rFonts w:ascii="Times New Roman"/>
          <w:b w:val="false"/>
          <w:i w:val="false"/>
          <w:color w:val="000000"/>
          <w:sz w:val="28"/>
        </w:rPr>
        <w:t>
      2) копия свидетельства о смерти либо уведомление о смерти, полученное посредством веб-портала "электронного правительства";</w:t>
      </w:r>
    </w:p>
    <w:bookmarkEnd w:id="254"/>
    <w:bookmarkStart w:name="z263" w:id="255"/>
    <w:p>
      <w:pPr>
        <w:spacing w:after="0"/>
        <w:ind w:left="0"/>
        <w:jc w:val="both"/>
      </w:pPr>
      <w:r>
        <w:rPr>
          <w:rFonts w:ascii="Times New Roman"/>
          <w:b w:val="false"/>
          <w:i w:val="false"/>
          <w:color w:val="000000"/>
          <w:sz w:val="28"/>
        </w:rPr>
        <w:t>
      3) копия медицинского свидетельства о смерти Застрахованного (с указанием причины смерти);</w:t>
      </w:r>
    </w:p>
    <w:bookmarkEnd w:id="255"/>
    <w:bookmarkStart w:name="z264" w:id="256"/>
    <w:p>
      <w:pPr>
        <w:spacing w:after="0"/>
        <w:ind w:left="0"/>
        <w:jc w:val="both"/>
      </w:pPr>
      <w:r>
        <w:rPr>
          <w:rFonts w:ascii="Times New Roman"/>
          <w:b w:val="false"/>
          <w:i w:val="false"/>
          <w:color w:val="000000"/>
          <w:sz w:val="28"/>
        </w:rPr>
        <w:t>
      4) выписка из истории болезни;</w:t>
      </w:r>
    </w:p>
    <w:bookmarkEnd w:id="256"/>
    <w:bookmarkStart w:name="z265" w:id="257"/>
    <w:p>
      <w:pPr>
        <w:spacing w:after="0"/>
        <w:ind w:left="0"/>
        <w:jc w:val="both"/>
      </w:pPr>
      <w:r>
        <w:rPr>
          <w:rFonts w:ascii="Times New Roman"/>
          <w:b w:val="false"/>
          <w:i w:val="false"/>
          <w:color w:val="000000"/>
          <w:sz w:val="28"/>
        </w:rPr>
        <w:t>
      5) если правоохранительными органами рассматривался вопрос о возбуждении уголовного дела по факту события (несчастного случая), произошедшего с Застрахованным, Страховая организация-участник вправе затребовать справку с правоохранительных органов по факту регистрации причинения вреда жизни и здоровью Застрахованного, а при регистрации в едином реестре досудебных расследований (ЕРДР) - постановление о прекращении уголовного дела либо приговор суда;</w:t>
      </w:r>
    </w:p>
    <w:bookmarkEnd w:id="257"/>
    <w:bookmarkStart w:name="z266" w:id="258"/>
    <w:p>
      <w:pPr>
        <w:spacing w:after="0"/>
        <w:ind w:left="0"/>
        <w:jc w:val="both"/>
      </w:pPr>
      <w:r>
        <w:rPr>
          <w:rFonts w:ascii="Times New Roman"/>
          <w:b w:val="false"/>
          <w:i w:val="false"/>
          <w:color w:val="000000"/>
          <w:sz w:val="28"/>
        </w:rPr>
        <w:t>
      6) копия заключения судебно-медицинской экспертизы или патологоанатомического исследования о причинах и обстоятельствах наступления смерти с результатами химико-токсикологического исследования, заверенную печатью и подписью юридического лица, выдавшего данный документ (если проведение экспертизы или исследования предусмотрено нормативными правовыми актами Республики Казахстан).</w:t>
      </w:r>
    </w:p>
    <w:bookmarkEnd w:id="258"/>
    <w:bookmarkStart w:name="z267" w:id="259"/>
    <w:p>
      <w:pPr>
        <w:spacing w:after="0"/>
        <w:ind w:left="0"/>
        <w:jc w:val="both"/>
      </w:pPr>
      <w:r>
        <w:rPr>
          <w:rFonts w:ascii="Times New Roman"/>
          <w:b w:val="false"/>
          <w:i w:val="false"/>
          <w:color w:val="000000"/>
          <w:sz w:val="28"/>
        </w:rPr>
        <w:t>
      При непредставлении Выгодоприобретателем (Законным представителем) документов, подтверждающих наступление страхового случая, Страховая организация-участник не позднее 35 (тридцати пяти) рабочих дней с даты получения уведомления от Выгодоприобретателя (Законного представителя) о наступлении страхового случая направляет в адрес Выгодоприобретателя (Законного представителя) уведомление о недостающих документах.</w:t>
      </w:r>
    </w:p>
    <w:bookmarkEnd w:id="259"/>
    <w:bookmarkStart w:name="z268" w:id="260"/>
    <w:p>
      <w:pPr>
        <w:spacing w:after="0"/>
        <w:ind w:left="0"/>
        <w:jc w:val="left"/>
      </w:pPr>
      <w:r>
        <w:rPr>
          <w:rFonts w:ascii="Times New Roman"/>
          <w:b/>
          <w:i w:val="false"/>
          <w:color w:val="000000"/>
        </w:rPr>
        <w:t xml:space="preserve"> Глава 7. Условия изменения и порядок расторжения Договора</w:t>
      </w:r>
    </w:p>
    <w:bookmarkEnd w:id="260"/>
    <w:bookmarkStart w:name="z269" w:id="261"/>
    <w:p>
      <w:pPr>
        <w:spacing w:after="0"/>
        <w:ind w:left="0"/>
        <w:jc w:val="both"/>
      </w:pPr>
      <w:r>
        <w:rPr>
          <w:rFonts w:ascii="Times New Roman"/>
          <w:b w:val="false"/>
          <w:i w:val="false"/>
          <w:color w:val="000000"/>
          <w:sz w:val="28"/>
        </w:rPr>
        <w:t>
      38. Все изменения и дополнения в Договор вносятся по соглашению сторон в порядке, предусмотренном Правилами и законодательством Республики Казахстан, и подлежат оформлению в письменной форме.</w:t>
      </w:r>
    </w:p>
    <w:bookmarkEnd w:id="261"/>
    <w:bookmarkStart w:name="z270" w:id="262"/>
    <w:p>
      <w:pPr>
        <w:spacing w:after="0"/>
        <w:ind w:left="0"/>
        <w:jc w:val="both"/>
      </w:pPr>
      <w:r>
        <w:rPr>
          <w:rFonts w:ascii="Times New Roman"/>
          <w:b w:val="false"/>
          <w:i w:val="false"/>
          <w:color w:val="000000"/>
          <w:sz w:val="28"/>
        </w:rPr>
        <w:t>
      39. Страхователь вправе внести изменения или дополнения в Договор путем подачи заявления на:</w:t>
      </w:r>
    </w:p>
    <w:bookmarkEnd w:id="262"/>
    <w:bookmarkStart w:name="z271" w:id="263"/>
    <w:p>
      <w:pPr>
        <w:spacing w:after="0"/>
        <w:ind w:left="0"/>
        <w:jc w:val="both"/>
      </w:pPr>
      <w:r>
        <w:rPr>
          <w:rFonts w:ascii="Times New Roman"/>
          <w:b w:val="false"/>
          <w:i w:val="false"/>
          <w:color w:val="000000"/>
          <w:sz w:val="28"/>
        </w:rPr>
        <w:t>
      1) замену Выгодоприобретателя;</w:t>
      </w:r>
    </w:p>
    <w:bookmarkEnd w:id="263"/>
    <w:bookmarkStart w:name="z272" w:id="264"/>
    <w:p>
      <w:pPr>
        <w:spacing w:after="0"/>
        <w:ind w:left="0"/>
        <w:jc w:val="both"/>
      </w:pPr>
      <w:r>
        <w:rPr>
          <w:rFonts w:ascii="Times New Roman"/>
          <w:b w:val="false"/>
          <w:i w:val="false"/>
          <w:color w:val="000000"/>
          <w:sz w:val="28"/>
        </w:rPr>
        <w:t>
      2) изменение персональных данных Страхователя (Застрахованного) и (или) Выгодоприобретателя;</w:t>
      </w:r>
    </w:p>
    <w:bookmarkEnd w:id="264"/>
    <w:bookmarkStart w:name="z273" w:id="265"/>
    <w:p>
      <w:pPr>
        <w:spacing w:after="0"/>
        <w:ind w:left="0"/>
        <w:jc w:val="both"/>
      </w:pPr>
      <w:r>
        <w:rPr>
          <w:rFonts w:ascii="Times New Roman"/>
          <w:b w:val="false"/>
          <w:i w:val="false"/>
          <w:color w:val="000000"/>
          <w:sz w:val="28"/>
        </w:rPr>
        <w:t>
      3) изменение размера и сроков уплаты страховой премий (страховых взносов – при уплате страховой премии в рассрочку);</w:t>
      </w:r>
    </w:p>
    <w:bookmarkEnd w:id="265"/>
    <w:bookmarkStart w:name="z274" w:id="266"/>
    <w:p>
      <w:pPr>
        <w:spacing w:after="0"/>
        <w:ind w:left="0"/>
        <w:jc w:val="both"/>
      </w:pPr>
      <w:r>
        <w:rPr>
          <w:rFonts w:ascii="Times New Roman"/>
          <w:b w:val="false"/>
          <w:i w:val="false"/>
          <w:color w:val="000000"/>
          <w:sz w:val="28"/>
        </w:rPr>
        <w:t>
      4) другие изменения с согласия Страховой организации-участника с учетом ограничений, установленных Правилами и законодательством Республики Казахстан.</w:t>
      </w:r>
    </w:p>
    <w:bookmarkEnd w:id="266"/>
    <w:bookmarkStart w:name="z275" w:id="267"/>
    <w:p>
      <w:pPr>
        <w:spacing w:after="0"/>
        <w:ind w:left="0"/>
        <w:jc w:val="both"/>
      </w:pPr>
      <w:r>
        <w:rPr>
          <w:rFonts w:ascii="Times New Roman"/>
          <w:b w:val="false"/>
          <w:i w:val="false"/>
          <w:color w:val="000000"/>
          <w:sz w:val="28"/>
        </w:rPr>
        <w:t>
      40. Заявление Страхователя о внесении изменений в Договор после принятия его Страховой организацией-участником и получения им всех необходимых документов становится неотъемлемой частью Договора.</w:t>
      </w:r>
    </w:p>
    <w:bookmarkEnd w:id="267"/>
    <w:bookmarkStart w:name="z276" w:id="268"/>
    <w:p>
      <w:pPr>
        <w:spacing w:after="0"/>
        <w:ind w:left="0"/>
        <w:jc w:val="both"/>
      </w:pPr>
      <w:r>
        <w:rPr>
          <w:rFonts w:ascii="Times New Roman"/>
          <w:b w:val="false"/>
          <w:i w:val="false"/>
          <w:color w:val="000000"/>
          <w:sz w:val="28"/>
        </w:rPr>
        <w:t>
      41. Если Страховая организация-участник не согласна с каким-либо изменением Договора, она в течение 15 (пятнадцати) рабочих дней после получения заявления Страхователя и (или) дополнительных документов, если таковые запрашивались, отправляет Страхователю соответствующий отказ. В этом случае, а также, если Страховой организации-участнику не был предоставлен какой-либо из запрашиваемых им документов, соглашение не считается достигнутым и изменения Договора не осуществляются. Договор продолжает действовать на прежних условиях.</w:t>
      </w:r>
    </w:p>
    <w:bookmarkEnd w:id="268"/>
    <w:bookmarkStart w:name="z277" w:id="269"/>
    <w:p>
      <w:pPr>
        <w:spacing w:after="0"/>
        <w:ind w:left="0"/>
        <w:jc w:val="both"/>
      </w:pPr>
      <w:r>
        <w:rPr>
          <w:rFonts w:ascii="Times New Roman"/>
          <w:b w:val="false"/>
          <w:i w:val="false"/>
          <w:color w:val="000000"/>
          <w:sz w:val="28"/>
        </w:rPr>
        <w:t>
      42. Страховая организация-участник на каждую годовщину действия Договора вправе осуществлять перерасчет размера страховой суммы, выкупных сумм согласно приложению Договора, исходя из фактически поступивших страховых взносов (включая авансовые платежи) за предыдущий год страхования, в порядке, установленном Правилами.</w:t>
      </w:r>
    </w:p>
    <w:bookmarkEnd w:id="269"/>
    <w:bookmarkStart w:name="z278" w:id="270"/>
    <w:p>
      <w:pPr>
        <w:spacing w:after="0"/>
        <w:ind w:left="0"/>
        <w:jc w:val="both"/>
      </w:pPr>
      <w:r>
        <w:rPr>
          <w:rFonts w:ascii="Times New Roman"/>
          <w:b w:val="false"/>
          <w:i w:val="false"/>
          <w:color w:val="000000"/>
          <w:sz w:val="28"/>
        </w:rPr>
        <w:t>
      43. Страховая организация-участник имеет право дополнять или изменять условия Правил, разместив информацию об изменениях на собственном интернет-ресурсе и (или) в личном кабинете Страхователя.</w:t>
      </w:r>
    </w:p>
    <w:bookmarkEnd w:id="270"/>
    <w:bookmarkStart w:name="z279" w:id="271"/>
    <w:p>
      <w:pPr>
        <w:spacing w:after="0"/>
        <w:ind w:left="0"/>
        <w:jc w:val="both"/>
      </w:pPr>
      <w:r>
        <w:rPr>
          <w:rFonts w:ascii="Times New Roman"/>
          <w:b w:val="false"/>
          <w:i w:val="false"/>
          <w:color w:val="000000"/>
          <w:sz w:val="28"/>
        </w:rPr>
        <w:t>
      Если Страхователь не согласен с внесенными изменениями и дополнениями в Правила, он вправе в течение 30 календарных дней с даты размещения Правил обратиться к Страховой организации-участнику с заявлением о прекращении Договора.</w:t>
      </w:r>
    </w:p>
    <w:bookmarkEnd w:id="271"/>
    <w:bookmarkStart w:name="z280" w:id="272"/>
    <w:p>
      <w:pPr>
        <w:spacing w:after="0"/>
        <w:ind w:left="0"/>
        <w:jc w:val="both"/>
      </w:pPr>
      <w:r>
        <w:rPr>
          <w:rFonts w:ascii="Times New Roman"/>
          <w:b w:val="false"/>
          <w:i w:val="false"/>
          <w:color w:val="000000"/>
          <w:sz w:val="28"/>
        </w:rPr>
        <w:t>
      44. Страхователь вправе расторгнуть Договор в любое время, предварительно письменно уведомив Страховую организацию-участника.</w:t>
      </w:r>
    </w:p>
    <w:bookmarkEnd w:id="272"/>
    <w:bookmarkStart w:name="z281" w:id="273"/>
    <w:p>
      <w:pPr>
        <w:spacing w:after="0"/>
        <w:ind w:left="0"/>
        <w:jc w:val="both"/>
      </w:pPr>
      <w:r>
        <w:rPr>
          <w:rFonts w:ascii="Times New Roman"/>
          <w:b w:val="false"/>
          <w:i w:val="false"/>
          <w:color w:val="000000"/>
          <w:sz w:val="28"/>
        </w:rPr>
        <w:t>
      Возврат страховой премии осуществляется согласно статье 842 Гражданского кодекса Республики Казахстан.</w:t>
      </w:r>
    </w:p>
    <w:bookmarkEnd w:id="273"/>
    <w:bookmarkStart w:name="z282" w:id="274"/>
    <w:p>
      <w:pPr>
        <w:spacing w:after="0"/>
        <w:ind w:left="0"/>
        <w:jc w:val="both"/>
      </w:pPr>
      <w:r>
        <w:rPr>
          <w:rFonts w:ascii="Times New Roman"/>
          <w:b w:val="false"/>
          <w:i w:val="false"/>
          <w:color w:val="000000"/>
          <w:sz w:val="28"/>
        </w:rPr>
        <w:t>
      45. При нарушении Страхователем/Выгодоприобретателем или в порядке и случае, предусмотренные Гражданским Кодексом Республики Казахстан, его законным представителем обязательств по Договору, Страховая организация-участник имеет право расторгнуть Договор в одностороннем порядке, письменно уведомив Страхователя об этом за 10 (десять) календарных дней до дня фактического расторжения Договора. При этом, выкупная сумма по Договору выплачивается Страхователю при первом требовании, премия государства по справке-выписке оператора возвращается в республиканский бюджет через оператора.</w:t>
      </w:r>
    </w:p>
    <w:bookmarkEnd w:id="274"/>
    <w:bookmarkStart w:name="z283" w:id="275"/>
    <w:p>
      <w:pPr>
        <w:spacing w:after="0"/>
        <w:ind w:left="0"/>
        <w:jc w:val="both"/>
      </w:pPr>
      <w:r>
        <w:rPr>
          <w:rFonts w:ascii="Times New Roman"/>
          <w:b w:val="false"/>
          <w:i w:val="false"/>
          <w:color w:val="000000"/>
          <w:sz w:val="28"/>
        </w:rPr>
        <w:t>
      46. При необходимости досрочного расторжения Договора по инициативе законного представителя несовершеннолетнего выгодоприобретателя, не достигшего 14 лет, в Страховую организацию-участнику предоставляются документы, удостоверяющие право законного представительства от имени несовершеннолетнего выгодоприобретателя (документы, выданные органом опеки и попечительства, и прочее).</w:t>
      </w:r>
    </w:p>
    <w:bookmarkEnd w:id="275"/>
    <w:bookmarkStart w:name="z284" w:id="276"/>
    <w:p>
      <w:pPr>
        <w:spacing w:after="0"/>
        <w:ind w:left="0"/>
        <w:jc w:val="both"/>
      </w:pPr>
      <w:r>
        <w:rPr>
          <w:rFonts w:ascii="Times New Roman"/>
          <w:b w:val="false"/>
          <w:i w:val="false"/>
          <w:color w:val="000000"/>
          <w:sz w:val="28"/>
        </w:rPr>
        <w:t>
      47. Договор, подписанный Сторонами, подлежит регистрации в едином реестре договоров образовательного накопительного страхования. При отказе оператором в регистрации Договора в едином реестре договоров образовательного накопительного страхования, в связи с несоответствием Страхователя/Выгодоприобретателя требованиям Закона и Договора, Договор расторгается с даты получения уведомления оператора об отказе в регистрации, сумма денег, оплаченная Страхователем, выплачивается Страховой организацией-участником без взимания каких-либо комиссий в течение 5 (пяти) рабочих дней с даты расторжения Договора.</w:t>
      </w:r>
    </w:p>
    <w:bookmarkEnd w:id="276"/>
    <w:bookmarkStart w:name="z285" w:id="277"/>
    <w:p>
      <w:pPr>
        <w:spacing w:after="0"/>
        <w:ind w:left="0"/>
        <w:jc w:val="left"/>
      </w:pPr>
      <w:r>
        <w:rPr>
          <w:rFonts w:ascii="Times New Roman"/>
          <w:b/>
          <w:i w:val="false"/>
          <w:color w:val="000000"/>
        </w:rPr>
        <w:t xml:space="preserve"> Глава 8. Ответственность Сторон</w:t>
      </w:r>
    </w:p>
    <w:bookmarkEnd w:id="277"/>
    <w:bookmarkStart w:name="z286" w:id="278"/>
    <w:p>
      <w:pPr>
        <w:spacing w:after="0"/>
        <w:ind w:left="0"/>
        <w:jc w:val="both"/>
      </w:pPr>
      <w:r>
        <w:rPr>
          <w:rFonts w:ascii="Times New Roman"/>
          <w:b w:val="false"/>
          <w:i w:val="false"/>
          <w:color w:val="000000"/>
          <w:sz w:val="28"/>
        </w:rPr>
        <w:t>
      48. При неосуществлении страховой выплаты в срок, определенный Договором, Страховая организация-участник уплачивает Страхователю/Выгодоприобретателю неустойку в размере 0,1 (ноль целых одной сотой) процента от суммы страховой выплаты за каждый день просрочки.</w:t>
      </w:r>
    </w:p>
    <w:bookmarkEnd w:id="278"/>
    <w:bookmarkStart w:name="z287" w:id="279"/>
    <w:p>
      <w:pPr>
        <w:spacing w:after="0"/>
        <w:ind w:left="0"/>
        <w:jc w:val="both"/>
      </w:pPr>
      <w:r>
        <w:rPr>
          <w:rFonts w:ascii="Times New Roman"/>
          <w:b w:val="false"/>
          <w:i w:val="false"/>
          <w:color w:val="000000"/>
          <w:sz w:val="28"/>
        </w:rPr>
        <w:t>
      49. При неуплате Страхователем страхового взноса (за исключением первого) в течение периода, установленного в уведомлении, Страховая организация-участник вправе требовать оплату неустойки, рассчитанную как отношение произведения ставки доходности по Договору, неоплаченного страхового взноса и количества дней просрочки к 365 (триста шестьдесят пять), либо Договор продолжает свое действие в пределах уменьшенной страховой суммы.</w:t>
      </w:r>
    </w:p>
    <w:bookmarkEnd w:id="279"/>
    <w:bookmarkStart w:name="z288" w:id="280"/>
    <w:p>
      <w:pPr>
        <w:spacing w:after="0"/>
        <w:ind w:left="0"/>
        <w:jc w:val="both"/>
      </w:pPr>
      <w:r>
        <w:rPr>
          <w:rFonts w:ascii="Times New Roman"/>
          <w:b w:val="false"/>
          <w:i w:val="false"/>
          <w:color w:val="000000"/>
          <w:sz w:val="28"/>
        </w:rPr>
        <w:t>
      50. При невыполнении либо ненадлежащем выполнении сторонами своих обязательств, принятых по Договору, стороны несут ответственность, установленную законодательством Республики Казахстан.</w:t>
      </w:r>
    </w:p>
    <w:bookmarkEnd w:id="280"/>
    <w:bookmarkStart w:name="z289" w:id="281"/>
    <w:p>
      <w:pPr>
        <w:spacing w:after="0"/>
        <w:ind w:left="0"/>
        <w:jc w:val="both"/>
      </w:pPr>
      <w:r>
        <w:rPr>
          <w:rFonts w:ascii="Times New Roman"/>
          <w:b w:val="false"/>
          <w:i w:val="false"/>
          <w:color w:val="000000"/>
          <w:sz w:val="28"/>
        </w:rPr>
        <w:t>
      51. Оплата суммы неустойки (пени, штрафа) не освобождает Стороны от исполнения своих обязательств по Договору.</w:t>
      </w:r>
    </w:p>
    <w:bookmarkEnd w:id="281"/>
    <w:bookmarkStart w:name="z290" w:id="282"/>
    <w:p>
      <w:pPr>
        <w:spacing w:after="0"/>
        <w:ind w:left="0"/>
        <w:jc w:val="left"/>
      </w:pPr>
      <w:r>
        <w:rPr>
          <w:rFonts w:ascii="Times New Roman"/>
          <w:b/>
          <w:i w:val="false"/>
          <w:color w:val="000000"/>
        </w:rPr>
        <w:t xml:space="preserve"> Глава 9. Порядок рассмотрения споров</w:t>
      </w:r>
    </w:p>
    <w:bookmarkEnd w:id="282"/>
    <w:bookmarkStart w:name="z291" w:id="283"/>
    <w:p>
      <w:pPr>
        <w:spacing w:after="0"/>
        <w:ind w:left="0"/>
        <w:jc w:val="both"/>
      </w:pPr>
      <w:r>
        <w:rPr>
          <w:rFonts w:ascii="Times New Roman"/>
          <w:b w:val="false"/>
          <w:i w:val="false"/>
          <w:color w:val="000000"/>
          <w:sz w:val="28"/>
        </w:rPr>
        <w:t>
      52. Все разногласия и споры, возникающие в процессе заключения и исполнения Договора или связанные с ним, Стороны обязуются совместно рассмотреть путем переговоров. При недостижении согласия по возникшим спорным вопросам, спор рассматривается в судебном порядке, предусмотренном законодательством Республики Казахстан.</w:t>
      </w:r>
    </w:p>
    <w:bookmarkEnd w:id="283"/>
    <w:bookmarkStart w:name="z292" w:id="284"/>
    <w:p>
      <w:pPr>
        <w:spacing w:after="0"/>
        <w:ind w:left="0"/>
        <w:jc w:val="left"/>
      </w:pPr>
      <w:r>
        <w:rPr>
          <w:rFonts w:ascii="Times New Roman"/>
          <w:b/>
          <w:i w:val="false"/>
          <w:color w:val="000000"/>
        </w:rPr>
        <w:t xml:space="preserve"> Глава 10. Заключительные положения</w:t>
      </w:r>
    </w:p>
    <w:bookmarkEnd w:id="284"/>
    <w:bookmarkStart w:name="z293" w:id="285"/>
    <w:p>
      <w:pPr>
        <w:spacing w:after="0"/>
        <w:ind w:left="0"/>
        <w:jc w:val="both"/>
      </w:pPr>
      <w:r>
        <w:rPr>
          <w:rFonts w:ascii="Times New Roman"/>
          <w:b w:val="false"/>
          <w:i w:val="false"/>
          <w:color w:val="000000"/>
          <w:sz w:val="28"/>
        </w:rPr>
        <w:t>
      53. Любые изменения и дополнения к Договору производятся в порядке, случаях и в форме, установленных Правилами и законодательными актами Республики Казахстан.</w:t>
      </w:r>
    </w:p>
    <w:bookmarkEnd w:id="285"/>
    <w:bookmarkStart w:name="z294" w:id="286"/>
    <w:p>
      <w:pPr>
        <w:spacing w:after="0"/>
        <w:ind w:left="0"/>
        <w:jc w:val="both"/>
      </w:pPr>
      <w:r>
        <w:rPr>
          <w:rFonts w:ascii="Times New Roman"/>
          <w:b w:val="false"/>
          <w:i w:val="false"/>
          <w:color w:val="000000"/>
          <w:sz w:val="28"/>
        </w:rPr>
        <w:t>
      54. При изменении информации, указанной в Договоре, соответствующая сторона обязана уведомить другую сторону о таких изменениях в течение семи рабочих дней.</w:t>
      </w:r>
    </w:p>
    <w:bookmarkEnd w:id="286"/>
    <w:bookmarkStart w:name="z295" w:id="287"/>
    <w:p>
      <w:pPr>
        <w:spacing w:after="0"/>
        <w:ind w:left="0"/>
        <w:jc w:val="both"/>
      </w:pPr>
      <w:r>
        <w:rPr>
          <w:rFonts w:ascii="Times New Roman"/>
          <w:b w:val="false"/>
          <w:i w:val="false"/>
          <w:color w:val="000000"/>
          <w:sz w:val="28"/>
        </w:rPr>
        <w:t>
      55. В части, не урегулированной Договором, Стороны руководствуются Правилами и действующим законодательством Республики Казахстан.</w:t>
      </w:r>
    </w:p>
    <w:bookmarkEnd w:id="287"/>
    <w:bookmarkStart w:name="z296" w:id="288"/>
    <w:p>
      <w:pPr>
        <w:spacing w:after="0"/>
        <w:ind w:left="0"/>
        <w:jc w:val="both"/>
      </w:pPr>
      <w:r>
        <w:rPr>
          <w:rFonts w:ascii="Times New Roman"/>
          <w:b w:val="false"/>
          <w:i w:val="false"/>
          <w:color w:val="000000"/>
          <w:sz w:val="28"/>
        </w:rPr>
        <w:t>
      56. Договор оформляется на государственном и русском языках, имеющих равную юридическую силу.</w:t>
      </w:r>
    </w:p>
    <w:bookmarkEnd w:id="288"/>
    <w:bookmarkStart w:name="z297" w:id="289"/>
    <w:p>
      <w:pPr>
        <w:spacing w:after="0"/>
        <w:ind w:left="0"/>
        <w:jc w:val="both"/>
      </w:pPr>
      <w:r>
        <w:rPr>
          <w:rFonts w:ascii="Times New Roman"/>
          <w:b w:val="false"/>
          <w:i w:val="false"/>
          <w:color w:val="000000"/>
          <w:sz w:val="28"/>
        </w:rPr>
        <w:t>
      57. Все приложения к Договору являются его неотъемлемыми частями.</w:t>
      </w:r>
    </w:p>
    <w:bookmarkEnd w:id="289"/>
    <w:bookmarkStart w:name="z298" w:id="290"/>
    <w:p>
      <w:pPr>
        <w:spacing w:after="0"/>
        <w:ind w:left="0"/>
        <w:jc w:val="left"/>
      </w:pPr>
      <w:r>
        <w:rPr>
          <w:rFonts w:ascii="Times New Roman"/>
          <w:b/>
          <w:i w:val="false"/>
          <w:color w:val="000000"/>
        </w:rPr>
        <w:t xml:space="preserve"> Глава 11. Страховой агент</w:t>
      </w:r>
    </w:p>
    <w:bookmarkEnd w:id="2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агент</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(для юр. лица):</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91"/>
    <w:p>
      <w:pPr>
        <w:spacing w:after="0"/>
        <w:ind w:left="0"/>
        <w:jc w:val="left"/>
      </w:pPr>
      <w:r>
        <w:rPr>
          <w:rFonts w:ascii="Times New Roman"/>
          <w:b/>
          <w:i w:val="false"/>
          <w:color w:val="000000"/>
        </w:rPr>
        <w:t xml:space="preserve"> Глава 12. Местонахождения и реквизиты Сторон</w:t>
      </w:r>
    </w:p>
    <w:bookmarkEnd w:id="2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организация-участник</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Подпись _____________________</w:t>
            </w:r>
          </w:p>
          <w:p>
            <w:pPr>
              <w:spacing w:after="20"/>
              <w:ind w:left="20"/>
              <w:jc w:val="both"/>
            </w:pPr>
            <w:r>
              <w:rPr>
                <w:rFonts w:ascii="Times New Roman"/>
                <w:b w:val="false"/>
                <w:i w:val="false"/>
                <w:color w:val="000000"/>
                <w:sz w:val="20"/>
              </w:rPr>
              <w:t>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Подпись_____________________</w:t>
            </w:r>
          </w:p>
          <w:p>
            <w:pPr>
              <w:spacing w:after="20"/>
              <w:ind w:left="20"/>
              <w:jc w:val="both"/>
            </w:pPr>
            <w:r>
              <w:rPr>
                <w:rFonts w:ascii="Times New Roman"/>
                <w:b w:val="false"/>
                <w:i w:val="false"/>
                <w:color w:val="000000"/>
                <w:sz w:val="20"/>
              </w:rPr>
              <w:t>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w:t>
            </w:r>
            <w:r>
              <w:br/>
            </w:r>
            <w:r>
              <w:rPr>
                <w:rFonts w:ascii="Times New Roman"/>
                <w:b w:val="false"/>
                <w:i w:val="false"/>
                <w:color w:val="000000"/>
                <w:sz w:val="20"/>
              </w:rPr>
              <w:t>образовательного</w:t>
            </w:r>
            <w:r>
              <w:br/>
            </w:r>
            <w:r>
              <w:rPr>
                <w:rFonts w:ascii="Times New Roman"/>
                <w:b w:val="false"/>
                <w:i w:val="false"/>
                <w:color w:val="000000"/>
                <w:sz w:val="20"/>
              </w:rPr>
              <w:t>накопительного страхования</w:t>
            </w:r>
          </w:p>
        </w:tc>
      </w:tr>
    </w:tbl>
    <w:bookmarkStart w:name="z301" w:id="292"/>
    <w:p>
      <w:pPr>
        <w:spacing w:after="0"/>
        <w:ind w:left="0"/>
        <w:jc w:val="left"/>
      </w:pPr>
      <w:r>
        <w:rPr>
          <w:rFonts w:ascii="Times New Roman"/>
          <w:b/>
          <w:i w:val="false"/>
          <w:color w:val="000000"/>
        </w:rPr>
        <w:t xml:space="preserve"> Таблица выкупных сумм*</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страхования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93"/>
    <w:p>
      <w:pPr>
        <w:spacing w:after="0"/>
        <w:ind w:left="0"/>
        <w:jc w:val="both"/>
      </w:pPr>
      <w:r>
        <w:rPr>
          <w:rFonts w:ascii="Times New Roman"/>
          <w:b w:val="false"/>
          <w:i w:val="false"/>
          <w:color w:val="000000"/>
          <w:sz w:val="28"/>
        </w:rPr>
        <w:t>
      *Размеры выкупной суммы указываются в настоящем приложении по состоянию на дату окончания каждого года страхования с учетом того, что все страховые взносы (страховая премия) до указанных дат уплачены полностью.</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304" w:id="294"/>
    <w:p>
      <w:pPr>
        <w:spacing w:after="0"/>
        <w:ind w:left="0"/>
        <w:jc w:val="left"/>
      </w:pPr>
      <w:r>
        <w:rPr>
          <w:rFonts w:ascii="Times New Roman"/>
          <w:b/>
          <w:i w:val="false"/>
          <w:color w:val="000000"/>
        </w:rPr>
        <w:t xml:space="preserve">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банком-участником</w:t>
      </w:r>
    </w:p>
    <w:bookmarkEnd w:id="294"/>
    <w:p>
      <w:pPr>
        <w:spacing w:after="0"/>
        <w:ind w:left="0"/>
        <w:jc w:val="both"/>
      </w:pPr>
      <w:bookmarkStart w:name="z305" w:id="295"/>
      <w:r>
        <w:rPr>
          <w:rFonts w:ascii="Times New Roman"/>
          <w:b w:val="false"/>
          <w:i w:val="false"/>
          <w:color w:val="000000"/>
          <w:sz w:val="28"/>
        </w:rPr>
        <w:t>
      город Астана "___" ___ 20_ года</w:t>
      </w:r>
    </w:p>
    <w:bookmarkEnd w:id="29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именуемое в дальнейшем "оператор", в (наименование оператора)</w:t>
      </w:r>
    </w:p>
    <w:p>
      <w:pPr>
        <w:spacing w:after="0"/>
        <w:ind w:left="0"/>
        <w:jc w:val="both"/>
      </w:pPr>
      <w:r>
        <w:rPr>
          <w:rFonts w:ascii="Times New Roman"/>
          <w:b w:val="false"/>
          <w:i w:val="false"/>
          <w:color w:val="000000"/>
          <w:sz w:val="28"/>
        </w:rPr>
        <w:t>лице 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(наименование и реквизиты документа устанавливающего полномочия лица)</w:t>
      </w:r>
    </w:p>
    <w:p>
      <w:pPr>
        <w:spacing w:after="0"/>
        <w:ind w:left="0"/>
        <w:jc w:val="both"/>
      </w:pPr>
      <w:r>
        <w:rPr>
          <w:rFonts w:ascii="Times New Roman"/>
          <w:b w:val="false"/>
          <w:i w:val="false"/>
          <w:color w:val="000000"/>
          <w:sz w:val="28"/>
        </w:rPr>
        <w:t>с одной стороны,</w:t>
      </w:r>
    </w:p>
    <w:p>
      <w:pPr>
        <w:spacing w:after="0"/>
        <w:ind w:left="0"/>
        <w:jc w:val="both"/>
      </w:pPr>
      <w:r>
        <w:rPr>
          <w:rFonts w:ascii="Times New Roman"/>
          <w:b w:val="false"/>
          <w:i w:val="false"/>
          <w:color w:val="000000"/>
          <w:sz w:val="28"/>
        </w:rPr>
        <w:t>и _________________________________________________________________,</w:t>
      </w:r>
    </w:p>
    <w:p>
      <w:pPr>
        <w:spacing w:after="0"/>
        <w:ind w:left="0"/>
        <w:jc w:val="both"/>
      </w:pPr>
      <w:r>
        <w:rPr>
          <w:rFonts w:ascii="Times New Roman"/>
          <w:b w:val="false"/>
          <w:i w:val="false"/>
          <w:color w:val="000000"/>
          <w:sz w:val="28"/>
        </w:rPr>
        <w:t>именуемое в дальнейшем "банк-участник", в лице (наименование банка)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______________________________________________________,</w:t>
      </w:r>
    </w:p>
    <w:p>
      <w:pPr>
        <w:spacing w:after="0"/>
        <w:ind w:left="0"/>
        <w:jc w:val="both"/>
      </w:pPr>
      <w:r>
        <w:rPr>
          <w:rFonts w:ascii="Times New Roman"/>
          <w:b w:val="false"/>
          <w:i w:val="false"/>
          <w:color w:val="000000"/>
          <w:sz w:val="28"/>
        </w:rPr>
        <w:t>с другой стороны, (наименование и реквизиты документа устанавливающего</w:t>
      </w:r>
    </w:p>
    <w:p>
      <w:pPr>
        <w:spacing w:after="0"/>
        <w:ind w:left="0"/>
        <w:jc w:val="both"/>
      </w:pPr>
      <w:r>
        <w:rPr>
          <w:rFonts w:ascii="Times New Roman"/>
          <w:b w:val="false"/>
          <w:i w:val="false"/>
          <w:color w:val="000000"/>
          <w:sz w:val="28"/>
        </w:rPr>
        <w:t>полномочия лица)</w:t>
      </w:r>
    </w:p>
    <w:p>
      <w:pPr>
        <w:spacing w:after="0"/>
        <w:ind w:left="0"/>
        <w:jc w:val="both"/>
      </w:pPr>
      <w:r>
        <w:rPr>
          <w:rFonts w:ascii="Times New Roman"/>
          <w:b w:val="false"/>
          <w:i w:val="false"/>
          <w:color w:val="000000"/>
          <w:sz w:val="28"/>
        </w:rPr>
        <w:t xml:space="preserve">далее совместно именуемые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(далее – Закон), заключили настоящее Соглашение о сотрудничестве в сфере</w:t>
      </w:r>
    </w:p>
    <w:p>
      <w:pPr>
        <w:spacing w:after="0"/>
        <w:ind w:left="0"/>
        <w:jc w:val="both"/>
      </w:pPr>
      <w:r>
        <w:rPr>
          <w:rFonts w:ascii="Times New Roman"/>
          <w:b w:val="false"/>
          <w:i w:val="false"/>
          <w:color w:val="000000"/>
          <w:sz w:val="28"/>
        </w:rPr>
        <w:t>Государственной образовательной накопительной системы (далее – Соглашение)</w:t>
      </w:r>
    </w:p>
    <w:p>
      <w:pPr>
        <w:spacing w:after="0"/>
        <w:ind w:left="0"/>
        <w:jc w:val="both"/>
      </w:pPr>
      <w:r>
        <w:rPr>
          <w:rFonts w:ascii="Times New Roman"/>
          <w:b w:val="false"/>
          <w:i w:val="false"/>
          <w:color w:val="000000"/>
          <w:sz w:val="28"/>
        </w:rPr>
        <w:t>о нижеследующем.</w:t>
      </w:r>
    </w:p>
    <w:bookmarkStart w:name="z306" w:id="296"/>
    <w:p>
      <w:pPr>
        <w:spacing w:after="0"/>
        <w:ind w:left="0"/>
        <w:jc w:val="left"/>
      </w:pPr>
      <w:r>
        <w:rPr>
          <w:rFonts w:ascii="Times New Roman"/>
          <w:b/>
          <w:i w:val="false"/>
          <w:color w:val="000000"/>
        </w:rPr>
        <w:t xml:space="preserve"> Глава 1. Понятия, используемые в Соглашении</w:t>
      </w:r>
    </w:p>
    <w:bookmarkEnd w:id="296"/>
    <w:bookmarkStart w:name="z307" w:id="297"/>
    <w:p>
      <w:pPr>
        <w:spacing w:after="0"/>
        <w:ind w:left="0"/>
        <w:jc w:val="both"/>
      </w:pPr>
      <w:r>
        <w:rPr>
          <w:rFonts w:ascii="Times New Roman"/>
          <w:b w:val="false"/>
          <w:i w:val="false"/>
          <w:color w:val="000000"/>
          <w:sz w:val="28"/>
        </w:rPr>
        <w:t>
      1. В Соглашении используются следующие понятия:</w:t>
      </w:r>
    </w:p>
    <w:bookmarkEnd w:id="297"/>
    <w:bookmarkStart w:name="z308" w:id="298"/>
    <w:p>
      <w:pPr>
        <w:spacing w:after="0"/>
        <w:ind w:left="0"/>
        <w:jc w:val="both"/>
      </w:pPr>
      <w:r>
        <w:rPr>
          <w:rFonts w:ascii="Times New Roman"/>
          <w:b w:val="false"/>
          <w:i w:val="false"/>
          <w:color w:val="000000"/>
          <w:sz w:val="28"/>
        </w:rPr>
        <w:t>
      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bookmarkEnd w:id="298"/>
    <w:bookmarkStart w:name="z309" w:id="299"/>
    <w:p>
      <w:pPr>
        <w:spacing w:after="0"/>
        <w:ind w:left="0"/>
        <w:jc w:val="both"/>
      </w:pPr>
      <w:r>
        <w:rPr>
          <w:rFonts w:ascii="Times New Roman"/>
          <w:b w:val="false"/>
          <w:i w:val="false"/>
          <w:color w:val="000000"/>
          <w:sz w:val="28"/>
        </w:rPr>
        <w:t>
      2) образовательный накопительный вклад (далее -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bookmarkEnd w:id="299"/>
    <w:bookmarkStart w:name="z310" w:id="300"/>
    <w:p>
      <w:pPr>
        <w:spacing w:after="0"/>
        <w:ind w:left="0"/>
        <w:jc w:val="both"/>
      </w:pPr>
      <w:r>
        <w:rPr>
          <w:rFonts w:ascii="Times New Roman"/>
          <w:b w:val="false"/>
          <w:i w:val="false"/>
          <w:color w:val="000000"/>
          <w:sz w:val="28"/>
        </w:rPr>
        <w:t>
      3) 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bookmarkEnd w:id="300"/>
    <w:bookmarkStart w:name="z311" w:id="301"/>
    <w:p>
      <w:pPr>
        <w:spacing w:after="0"/>
        <w:ind w:left="0"/>
        <w:jc w:val="both"/>
      </w:pPr>
      <w:r>
        <w:rPr>
          <w:rFonts w:ascii="Times New Roman"/>
          <w:b w:val="false"/>
          <w:i w:val="false"/>
          <w:color w:val="000000"/>
          <w:sz w:val="28"/>
        </w:rPr>
        <w:t>
      4) 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bookmarkEnd w:id="301"/>
    <w:bookmarkStart w:name="z312" w:id="302"/>
    <w:p>
      <w:pPr>
        <w:spacing w:after="0"/>
        <w:ind w:left="0"/>
        <w:jc w:val="both"/>
      </w:pPr>
      <w:r>
        <w:rPr>
          <w:rFonts w:ascii="Times New Roman"/>
          <w:b w:val="false"/>
          <w:i w:val="false"/>
          <w:color w:val="000000"/>
          <w:sz w:val="28"/>
        </w:rPr>
        <w:t>
      5) 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bookmarkEnd w:id="302"/>
    <w:bookmarkStart w:name="z313" w:id="303"/>
    <w:p>
      <w:pPr>
        <w:spacing w:after="0"/>
        <w:ind w:left="0"/>
        <w:jc w:val="both"/>
      </w:pPr>
      <w:r>
        <w:rPr>
          <w:rFonts w:ascii="Times New Roman"/>
          <w:b w:val="false"/>
          <w:i w:val="false"/>
          <w:color w:val="000000"/>
          <w:sz w:val="28"/>
        </w:rPr>
        <w:t>
      6) уполномоченные органы в области образования – центральные исполнительные органы Республики Казахстан, осуществляющие руководство и межотраслевую координацию в области дошкольного, среднего, технического и профессионального, послесреднего образования, дополнительного образования и высшего и послевузовского образования в Республике Казахстан;</w:t>
      </w:r>
    </w:p>
    <w:bookmarkEnd w:id="303"/>
    <w:bookmarkStart w:name="z314" w:id="304"/>
    <w:p>
      <w:pPr>
        <w:spacing w:after="0"/>
        <w:ind w:left="0"/>
        <w:jc w:val="both"/>
      </w:pPr>
      <w:r>
        <w:rPr>
          <w:rFonts w:ascii="Times New Roman"/>
          <w:b w:val="false"/>
          <w:i w:val="false"/>
          <w:color w:val="000000"/>
          <w:sz w:val="28"/>
        </w:rPr>
        <w:t>
      7) 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bookmarkEnd w:id="304"/>
    <w:bookmarkStart w:name="z315" w:id="305"/>
    <w:p>
      <w:pPr>
        <w:spacing w:after="0"/>
        <w:ind w:left="0"/>
        <w:jc w:val="both"/>
      </w:pPr>
      <w:r>
        <w:rPr>
          <w:rFonts w:ascii="Times New Roman"/>
          <w:b w:val="false"/>
          <w:i w:val="false"/>
          <w:color w:val="000000"/>
          <w:sz w:val="28"/>
        </w:rPr>
        <w:t>
      8) 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bookmarkEnd w:id="305"/>
    <w:bookmarkStart w:name="z316" w:id="306"/>
    <w:p>
      <w:pPr>
        <w:spacing w:after="0"/>
        <w:ind w:left="0"/>
        <w:jc w:val="both"/>
      </w:pPr>
      <w:r>
        <w:rPr>
          <w:rFonts w:ascii="Times New Roman"/>
          <w:b w:val="false"/>
          <w:i w:val="false"/>
          <w:color w:val="000000"/>
          <w:sz w:val="28"/>
        </w:rPr>
        <w:t>
      9) 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bookmarkEnd w:id="306"/>
    <w:bookmarkStart w:name="z317" w:id="307"/>
    <w:p>
      <w:pPr>
        <w:spacing w:after="0"/>
        <w:ind w:left="0"/>
        <w:jc w:val="both"/>
      </w:pPr>
      <w:r>
        <w:rPr>
          <w:rFonts w:ascii="Times New Roman"/>
          <w:b w:val="false"/>
          <w:i w:val="false"/>
          <w:color w:val="000000"/>
          <w:sz w:val="28"/>
        </w:rPr>
        <w:t>
      10) заемщик - вкладчик, заключивший с кредитором договор образовательного кредита на недостающую для оплаты образовательных услуг сумму;</w:t>
      </w:r>
    </w:p>
    <w:bookmarkEnd w:id="307"/>
    <w:bookmarkStart w:name="z318" w:id="308"/>
    <w:p>
      <w:pPr>
        <w:spacing w:after="0"/>
        <w:ind w:left="0"/>
        <w:jc w:val="both"/>
      </w:pPr>
      <w:r>
        <w:rPr>
          <w:rFonts w:ascii="Times New Roman"/>
          <w:b w:val="false"/>
          <w:i w:val="false"/>
          <w:color w:val="000000"/>
          <w:sz w:val="28"/>
        </w:rPr>
        <w:t xml:space="preserve">
      11) банк-участник - банк второго уровня Республики Казахстан, отвечающий установленным </w:t>
      </w:r>
      <w:r>
        <w:rPr>
          <w:rFonts w:ascii="Times New Roman"/>
          <w:b w:val="false"/>
          <w:i w:val="false"/>
          <w:color w:val="000000"/>
          <w:sz w:val="28"/>
        </w:rPr>
        <w:t>Законом</w:t>
      </w:r>
      <w:r>
        <w:rPr>
          <w:rFonts w:ascii="Times New Roman"/>
          <w:b w:val="false"/>
          <w:i w:val="false"/>
          <w:color w:val="000000"/>
          <w:sz w:val="28"/>
        </w:rPr>
        <w:t xml:space="preserve">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308"/>
    <w:bookmarkStart w:name="z319" w:id="309"/>
    <w:p>
      <w:pPr>
        <w:spacing w:after="0"/>
        <w:ind w:left="0"/>
        <w:jc w:val="both"/>
      </w:pPr>
      <w:r>
        <w:rPr>
          <w:rFonts w:ascii="Times New Roman"/>
          <w:b w:val="false"/>
          <w:i w:val="false"/>
          <w:color w:val="000000"/>
          <w:sz w:val="28"/>
        </w:rPr>
        <w:t>
      12) 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bookmarkEnd w:id="309"/>
    <w:bookmarkStart w:name="z320" w:id="310"/>
    <w:p>
      <w:pPr>
        <w:spacing w:after="0"/>
        <w:ind w:left="0"/>
        <w:jc w:val="both"/>
      </w:pPr>
      <w:r>
        <w:rPr>
          <w:rFonts w:ascii="Times New Roman"/>
          <w:b w:val="false"/>
          <w:i w:val="false"/>
          <w:color w:val="000000"/>
          <w:sz w:val="28"/>
        </w:rPr>
        <w:t>
      13) Государственная образовательная накопительная система (далее – ГОНС)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bookmarkEnd w:id="310"/>
    <w:bookmarkStart w:name="z321" w:id="311"/>
    <w:p>
      <w:pPr>
        <w:spacing w:after="0"/>
        <w:ind w:left="0"/>
        <w:jc w:val="both"/>
      </w:pPr>
      <w:r>
        <w:rPr>
          <w:rFonts w:ascii="Times New Roman"/>
          <w:b w:val="false"/>
          <w:i w:val="false"/>
          <w:color w:val="000000"/>
          <w:sz w:val="28"/>
        </w:rPr>
        <w:t>
      14) оператор в сфере Государственной образовательной накопительной системы (далее – оператор) – организация, определяемая совместным решением уполномоченных органов в области образования,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311"/>
    <w:bookmarkStart w:name="z322" w:id="312"/>
    <w:p>
      <w:pPr>
        <w:spacing w:after="0"/>
        <w:ind w:left="0"/>
        <w:jc w:val="both"/>
      </w:pPr>
      <w:r>
        <w:rPr>
          <w:rFonts w:ascii="Times New Roman"/>
          <w:b w:val="false"/>
          <w:i w:val="false"/>
          <w:color w:val="000000"/>
          <w:sz w:val="28"/>
        </w:rPr>
        <w:t>
      15) вкладчик – гражданин Республики Казахстан, который является стороной договора вклада;</w:t>
      </w:r>
    </w:p>
    <w:bookmarkEnd w:id="312"/>
    <w:bookmarkStart w:name="z323" w:id="313"/>
    <w:p>
      <w:pPr>
        <w:spacing w:after="0"/>
        <w:ind w:left="0"/>
        <w:jc w:val="both"/>
      </w:pPr>
      <w:r>
        <w:rPr>
          <w:rFonts w:ascii="Times New Roman"/>
          <w:b w:val="false"/>
          <w:i w:val="false"/>
          <w:color w:val="000000"/>
          <w:sz w:val="28"/>
        </w:rPr>
        <w:t xml:space="preserve">
      16) приоритетная категория вкладчиков – категория граждан, которым начисляется повышенная премия государства,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w:t>
      </w:r>
    </w:p>
    <w:bookmarkEnd w:id="313"/>
    <w:bookmarkStart w:name="z324" w:id="314"/>
    <w:p>
      <w:pPr>
        <w:spacing w:after="0"/>
        <w:ind w:left="0"/>
        <w:jc w:val="left"/>
      </w:pPr>
      <w:r>
        <w:rPr>
          <w:rFonts w:ascii="Times New Roman"/>
          <w:b/>
          <w:i w:val="false"/>
          <w:color w:val="000000"/>
        </w:rPr>
        <w:t xml:space="preserve"> Глава 2. Предмет Соглашения</w:t>
      </w:r>
    </w:p>
    <w:bookmarkEnd w:id="314"/>
    <w:bookmarkStart w:name="z325" w:id="315"/>
    <w:p>
      <w:pPr>
        <w:spacing w:after="0"/>
        <w:ind w:left="0"/>
        <w:jc w:val="both"/>
      </w:pPr>
      <w:r>
        <w:rPr>
          <w:rFonts w:ascii="Times New Roman"/>
          <w:b w:val="false"/>
          <w:i w:val="false"/>
          <w:color w:val="000000"/>
          <w:sz w:val="28"/>
        </w:rPr>
        <w:t>
      2. Банк-участник принимает вклады от вкладчиков или вносителей, начисляет вознаграждение и зачисляет премию государства на банковские счета вкладчиков, а оператор осуществляет расчет суммы премии государства подлежащей зачислению на вклады, зарегистрированные в едином реестре договоров об образовательном накопительном вкладе, и представляет его банку-участнику.</w:t>
      </w:r>
    </w:p>
    <w:bookmarkEnd w:id="315"/>
    <w:bookmarkStart w:name="z326" w:id="316"/>
    <w:p>
      <w:pPr>
        <w:spacing w:after="0"/>
        <w:ind w:left="0"/>
        <w:jc w:val="left"/>
      </w:pPr>
      <w:r>
        <w:rPr>
          <w:rFonts w:ascii="Times New Roman"/>
          <w:b/>
          <w:i w:val="false"/>
          <w:color w:val="000000"/>
        </w:rPr>
        <w:t xml:space="preserve"> Глава 3. Условия и порядок сотрудничества</w:t>
      </w:r>
    </w:p>
    <w:bookmarkEnd w:id="316"/>
    <w:bookmarkStart w:name="z327" w:id="317"/>
    <w:p>
      <w:pPr>
        <w:spacing w:after="0"/>
        <w:ind w:left="0"/>
        <w:jc w:val="both"/>
      </w:pPr>
      <w:r>
        <w:rPr>
          <w:rFonts w:ascii="Times New Roman"/>
          <w:b w:val="false"/>
          <w:i w:val="false"/>
          <w:color w:val="000000"/>
          <w:sz w:val="28"/>
        </w:rPr>
        <w:t>
      3. Договор вклада заключается на срок не менее трех лет, по истечении которого действие договора вклада продлевается, либо заключается с другим банком-участником по выбору вкладчика с переводом остатка денег. Вклады открываются в тенге.</w:t>
      </w:r>
    </w:p>
    <w:bookmarkEnd w:id="317"/>
    <w:bookmarkStart w:name="z328" w:id="318"/>
    <w:p>
      <w:pPr>
        <w:spacing w:after="0"/>
        <w:ind w:left="0"/>
        <w:jc w:val="both"/>
      </w:pPr>
      <w:r>
        <w:rPr>
          <w:rFonts w:ascii="Times New Roman"/>
          <w:b w:val="false"/>
          <w:i w:val="false"/>
          <w:color w:val="000000"/>
          <w:sz w:val="28"/>
        </w:rPr>
        <w:t>
      4. От имени или в пользу одного вкладчика заключается только один договор вклада.</w:t>
      </w:r>
    </w:p>
    <w:bookmarkEnd w:id="318"/>
    <w:bookmarkStart w:name="z329" w:id="319"/>
    <w:p>
      <w:pPr>
        <w:spacing w:after="0"/>
        <w:ind w:left="0"/>
        <w:jc w:val="both"/>
      </w:pPr>
      <w:r>
        <w:rPr>
          <w:rFonts w:ascii="Times New Roman"/>
          <w:b w:val="false"/>
          <w:i w:val="false"/>
          <w:color w:val="000000"/>
          <w:sz w:val="28"/>
        </w:rPr>
        <w:t>
      5. В случае отказа в регистрации договора вклада оператором в едином реестре договоров об образовательном накопительном вкладе, в связи с несоответствием вкладчика требованиям договора вклада и Закона, договор вклада расторгается, сберегательный счет закрывается, внесенная сумма первоначального взноса подлежит выплате по первому требованию вкладчику и (или) законному представителю, без начисления и выплаты вознаграждения и удержания комиссий за досрочное расторжение договора вклада.</w:t>
      </w:r>
    </w:p>
    <w:bookmarkEnd w:id="319"/>
    <w:bookmarkStart w:name="z330" w:id="320"/>
    <w:p>
      <w:pPr>
        <w:spacing w:after="0"/>
        <w:ind w:left="0"/>
        <w:jc w:val="both"/>
      </w:pPr>
      <w:r>
        <w:rPr>
          <w:rFonts w:ascii="Times New Roman"/>
          <w:b w:val="false"/>
          <w:i w:val="false"/>
          <w:color w:val="000000"/>
          <w:sz w:val="28"/>
        </w:rPr>
        <w:t>
      6. Оператор на ежегодной основе осуществляет зачисление премий государства в банк-участник, с предоставлением сведений о размере премий государства по каждому заключенному договору вклада. Начисление премии государства производится на договор вклада, зарегистрированный в едином реестре договоров об образовательном накопительном вкладе.</w:t>
      </w:r>
    </w:p>
    <w:bookmarkEnd w:id="320"/>
    <w:bookmarkStart w:name="z331" w:id="321"/>
    <w:p>
      <w:pPr>
        <w:spacing w:after="0"/>
        <w:ind w:left="0"/>
        <w:jc w:val="both"/>
      </w:pPr>
      <w:r>
        <w:rPr>
          <w:rFonts w:ascii="Times New Roman"/>
          <w:b w:val="false"/>
          <w:i w:val="false"/>
          <w:color w:val="000000"/>
          <w:sz w:val="28"/>
        </w:rPr>
        <w:t>
      7. После получения премий государства банк-участник в течение двух рабочих дней зачисляет премию на банковские счета вкладчиков. Премия государства по договору вклада добавляется к основной сумме вклада (капитализируется). В случае несвоевременного зачисления премии государства за каждый день просрочки банк-участник обязан заплатить вкладчику пеню в размере 0,1% от размера суммы неисполненного обязательства за каждый день просрочки.</w:t>
      </w:r>
    </w:p>
    <w:bookmarkEnd w:id="321"/>
    <w:bookmarkStart w:name="z332" w:id="322"/>
    <w:p>
      <w:pPr>
        <w:spacing w:after="0"/>
        <w:ind w:left="0"/>
        <w:jc w:val="both"/>
      </w:pPr>
      <w:r>
        <w:rPr>
          <w:rFonts w:ascii="Times New Roman"/>
          <w:b w:val="false"/>
          <w:i w:val="false"/>
          <w:color w:val="000000"/>
          <w:sz w:val="28"/>
        </w:rPr>
        <w:t>
      8. Премия государства начисляется по зарегистрированному договору вклада на фактически накопленный остаток суммы по состоянию на 1 января при минимальном сроке накоплений один год. Премия государства начисляется на срок действия договора вклада, но не более двадцати лет с года первого начисления премии государства.</w:t>
      </w:r>
    </w:p>
    <w:bookmarkEnd w:id="322"/>
    <w:bookmarkStart w:name="z333" w:id="323"/>
    <w:p>
      <w:pPr>
        <w:spacing w:after="0"/>
        <w:ind w:left="0"/>
        <w:jc w:val="both"/>
      </w:pPr>
      <w:r>
        <w:rPr>
          <w:rFonts w:ascii="Times New Roman"/>
          <w:b w:val="false"/>
          <w:i w:val="false"/>
          <w:color w:val="000000"/>
          <w:sz w:val="28"/>
        </w:rPr>
        <w:t xml:space="preserve">
      9. Премия государства начисляется в размере предусмотренном </w:t>
      </w:r>
      <w:r>
        <w:rPr>
          <w:rFonts w:ascii="Times New Roman"/>
          <w:b w:val="false"/>
          <w:i w:val="false"/>
          <w:color w:val="000000"/>
          <w:sz w:val="28"/>
        </w:rPr>
        <w:t>статей 13</w:t>
      </w:r>
      <w:r>
        <w:rPr>
          <w:rFonts w:ascii="Times New Roman"/>
          <w:b w:val="false"/>
          <w:i w:val="false"/>
          <w:color w:val="000000"/>
          <w:sz w:val="28"/>
        </w:rPr>
        <w:t xml:space="preserve"> Законом. Оператор уведомляет в письменном виде банки-участники, в случае изменения размеров премии государства в Законе.</w:t>
      </w:r>
    </w:p>
    <w:bookmarkEnd w:id="323"/>
    <w:bookmarkStart w:name="z334" w:id="324"/>
    <w:p>
      <w:pPr>
        <w:spacing w:after="0"/>
        <w:ind w:left="0"/>
        <w:jc w:val="both"/>
      </w:pPr>
      <w:r>
        <w:rPr>
          <w:rFonts w:ascii="Times New Roman"/>
          <w:b w:val="false"/>
          <w:i w:val="false"/>
          <w:color w:val="000000"/>
          <w:sz w:val="28"/>
        </w:rPr>
        <w:t>
      10. Премия государства для приоритетных категорий вкладчиков начисляется в соответствующем году за месяцы, в которых подтверждается отнесение вкладчика к приоритетной категории.</w:t>
      </w:r>
    </w:p>
    <w:bookmarkEnd w:id="324"/>
    <w:bookmarkStart w:name="z335" w:id="325"/>
    <w:p>
      <w:pPr>
        <w:spacing w:after="0"/>
        <w:ind w:left="0"/>
        <w:jc w:val="both"/>
      </w:pPr>
      <w:r>
        <w:rPr>
          <w:rFonts w:ascii="Times New Roman"/>
          <w:b w:val="false"/>
          <w:i w:val="false"/>
          <w:color w:val="000000"/>
          <w:sz w:val="28"/>
        </w:rPr>
        <w:t>
      11. Начисленная премия государства подлежит возврату в бюджет в полном объеме в случаях:</w:t>
      </w:r>
    </w:p>
    <w:bookmarkEnd w:id="325"/>
    <w:bookmarkStart w:name="z336" w:id="326"/>
    <w:p>
      <w:pPr>
        <w:spacing w:after="0"/>
        <w:ind w:left="0"/>
        <w:jc w:val="both"/>
      </w:pPr>
      <w:r>
        <w:rPr>
          <w:rFonts w:ascii="Times New Roman"/>
          <w:b w:val="false"/>
          <w:i w:val="false"/>
          <w:color w:val="000000"/>
          <w:sz w:val="28"/>
        </w:rPr>
        <w:t>
      1) расторжения по инициативе вкладчика договора вклада или прекращения обязательств по договору вклада в связи с истечением срока без соблюдения целевого назначения;</w:t>
      </w:r>
    </w:p>
    <w:bookmarkEnd w:id="326"/>
    <w:bookmarkStart w:name="z337" w:id="327"/>
    <w:p>
      <w:pPr>
        <w:spacing w:after="0"/>
        <w:ind w:left="0"/>
        <w:jc w:val="both"/>
      </w:pPr>
      <w:r>
        <w:rPr>
          <w:rFonts w:ascii="Times New Roman"/>
          <w:b w:val="false"/>
          <w:i w:val="false"/>
          <w:color w:val="000000"/>
          <w:sz w:val="28"/>
        </w:rPr>
        <w:t>
      2) истечения трех календарных лет со дня отчисления вкладчика из организации образования; если в течение этих трех лет вкладчик не был восстановлен в отчисленной организации образования либо не поступил на обучение в другую организацию образования;</w:t>
      </w:r>
    </w:p>
    <w:bookmarkEnd w:id="327"/>
    <w:bookmarkStart w:name="z338" w:id="328"/>
    <w:p>
      <w:pPr>
        <w:spacing w:after="0"/>
        <w:ind w:left="0"/>
        <w:jc w:val="both"/>
      </w:pPr>
      <w:r>
        <w:rPr>
          <w:rFonts w:ascii="Times New Roman"/>
          <w:b w:val="false"/>
          <w:i w:val="false"/>
          <w:color w:val="000000"/>
          <w:sz w:val="28"/>
        </w:rPr>
        <w:t xml:space="preserve">
      3) обнаружения факта выплаты премии государства по договору вклада при сроке накоплений меньше срока,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328"/>
    <w:bookmarkStart w:name="z339" w:id="329"/>
    <w:p>
      <w:pPr>
        <w:spacing w:after="0"/>
        <w:ind w:left="0"/>
        <w:jc w:val="both"/>
      </w:pPr>
      <w:r>
        <w:rPr>
          <w:rFonts w:ascii="Times New Roman"/>
          <w:b w:val="false"/>
          <w:i w:val="false"/>
          <w:color w:val="000000"/>
          <w:sz w:val="28"/>
        </w:rPr>
        <w:t xml:space="preserve">
      12. В случае утраты вкладчиком гражданства Республики Казахстан, начисленная премия государства подлежит возврату в бюджет, в соответствии с методикой расчетов премии государства, утвержденной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 августа 2023 года № 374 и приказом Министра просвещения Республики Казахстан от 2 августа 2023 года № 243 "Об утверждении методики расчетов премии государства" (зарегистрированный в Реестре государственной регистрации нормативных правовых актов под № 33245).</w:t>
      </w:r>
    </w:p>
    <w:bookmarkEnd w:id="329"/>
    <w:bookmarkStart w:name="z340" w:id="330"/>
    <w:p>
      <w:pPr>
        <w:spacing w:after="0"/>
        <w:ind w:left="0"/>
        <w:jc w:val="both"/>
      </w:pPr>
      <w:r>
        <w:rPr>
          <w:rFonts w:ascii="Times New Roman"/>
          <w:b w:val="false"/>
          <w:i w:val="false"/>
          <w:color w:val="000000"/>
          <w:sz w:val="28"/>
        </w:rPr>
        <w:t>
      13. В случае обнаружения факта излишне начисленной премии государства сумма излишне начисленной премии государства подлежит возврату в бюджет.</w:t>
      </w:r>
    </w:p>
    <w:bookmarkEnd w:id="330"/>
    <w:bookmarkStart w:name="z341" w:id="331"/>
    <w:p>
      <w:pPr>
        <w:spacing w:after="0"/>
        <w:ind w:left="0"/>
        <w:jc w:val="both"/>
      </w:pPr>
      <w:r>
        <w:rPr>
          <w:rFonts w:ascii="Times New Roman"/>
          <w:b w:val="false"/>
          <w:i w:val="false"/>
          <w:color w:val="000000"/>
          <w:sz w:val="28"/>
        </w:rPr>
        <w:t>
      14. В случаях, обнаружения фактов, указанных в подпунктах 2) и 3) пункта 11, пунктах 12 и 13 Соглашения, оператор уведомляет о них в течение трех рабочих дней банк-участник.</w:t>
      </w:r>
    </w:p>
    <w:bookmarkEnd w:id="331"/>
    <w:bookmarkStart w:name="z342" w:id="332"/>
    <w:p>
      <w:pPr>
        <w:spacing w:after="0"/>
        <w:ind w:left="0"/>
        <w:jc w:val="both"/>
      </w:pPr>
      <w:r>
        <w:rPr>
          <w:rFonts w:ascii="Times New Roman"/>
          <w:b w:val="false"/>
          <w:i w:val="false"/>
          <w:color w:val="000000"/>
          <w:sz w:val="28"/>
        </w:rPr>
        <w:t xml:space="preserve">
      15. В случае недостаточности средств вклада на оплату за весь период обучения, по окончании срока накопления вкладчик вправе обратиться в банк-участник для получения образовательных кредитов, в соответствии с правилами гарантирования образовательных кредитов, предоставляемых финансовыми организациями, и определения размера такого гарантирования,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27 апреля 2023 года № 189 "Об утверждении Правил гарантирования образовательных кредитов, предоставляемых финансовыми организациями, и определения размера такого гарантирования" (зарегистрирован в Реестре государственной регистрации нормативных правовых актов под № 32398) 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24 октября 2023 года № 320 "Об утверждении Правил гарантирования образовательных кредитов, предоставляемых финансовыми организациями, и определения размера такого гарантирования" (зарегистрирован в Реестре государственной регистрации нормативных правовых актов под № 33581).</w:t>
      </w:r>
    </w:p>
    <w:bookmarkEnd w:id="332"/>
    <w:bookmarkStart w:name="z343" w:id="333"/>
    <w:p>
      <w:pPr>
        <w:spacing w:after="0"/>
        <w:ind w:left="0"/>
        <w:jc w:val="both"/>
      </w:pPr>
      <w:r>
        <w:rPr>
          <w:rFonts w:ascii="Times New Roman"/>
          <w:b w:val="false"/>
          <w:i w:val="false"/>
          <w:color w:val="000000"/>
          <w:sz w:val="28"/>
        </w:rPr>
        <w:t>
      Образовательный кредит представляется вкладчику под стопроцентную гарантию уполномоченной государством организации при размере накопленной суммы не менее пятидесяти процентов от суммы, необходимой для оплаты обучения в полном объеме.</w:t>
      </w:r>
    </w:p>
    <w:bookmarkEnd w:id="333"/>
    <w:bookmarkStart w:name="z344" w:id="334"/>
    <w:p>
      <w:pPr>
        <w:spacing w:after="0"/>
        <w:ind w:left="0"/>
        <w:jc w:val="left"/>
      </w:pPr>
      <w:r>
        <w:rPr>
          <w:rFonts w:ascii="Times New Roman"/>
          <w:b/>
          <w:i w:val="false"/>
          <w:color w:val="000000"/>
        </w:rPr>
        <w:t xml:space="preserve"> Глава 4. Условия перевода образовательного накопительного вклада</w:t>
      </w:r>
    </w:p>
    <w:bookmarkEnd w:id="334"/>
    <w:bookmarkStart w:name="z345" w:id="335"/>
    <w:p>
      <w:pPr>
        <w:spacing w:after="0"/>
        <w:ind w:left="0"/>
        <w:jc w:val="both"/>
      </w:pPr>
      <w:r>
        <w:rPr>
          <w:rFonts w:ascii="Times New Roman"/>
          <w:b w:val="false"/>
          <w:i w:val="false"/>
          <w:color w:val="000000"/>
          <w:sz w:val="28"/>
        </w:rPr>
        <w:t>
      16. Вкладчик либо в порядке и случаях, установленных гражданским законодательством Республики Казахстан, его законный представитель вправе осуществить перевод денег вклада из одного банка-участника в другой банк-участник в полном объеме не более одного раза в год.</w:t>
      </w:r>
    </w:p>
    <w:bookmarkEnd w:id="335"/>
    <w:bookmarkStart w:name="z346" w:id="336"/>
    <w:p>
      <w:pPr>
        <w:spacing w:after="0"/>
        <w:ind w:left="0"/>
        <w:jc w:val="both"/>
      </w:pPr>
      <w:r>
        <w:rPr>
          <w:rFonts w:ascii="Times New Roman"/>
          <w:b w:val="false"/>
          <w:i w:val="false"/>
          <w:color w:val="000000"/>
          <w:sz w:val="28"/>
        </w:rPr>
        <w:t>
      Перевод средств из одного банка-участника в другой банк-участник не является нарушением со стороны вкладчика условий договора об образовательном накопительном вкладе между банком-участником и вкладчиком, при этом начисление премии государства производится с учетом даты заключения первоначального договора вклада.</w:t>
      </w:r>
    </w:p>
    <w:bookmarkEnd w:id="336"/>
    <w:bookmarkStart w:name="z347" w:id="337"/>
    <w:p>
      <w:pPr>
        <w:spacing w:after="0"/>
        <w:ind w:left="0"/>
        <w:jc w:val="both"/>
      </w:pPr>
      <w:r>
        <w:rPr>
          <w:rFonts w:ascii="Times New Roman"/>
          <w:b w:val="false"/>
          <w:i w:val="false"/>
          <w:color w:val="000000"/>
          <w:sz w:val="28"/>
        </w:rPr>
        <w:t xml:space="preserve">
      17. Вкладчик либо в порядке и случаях, установленных гражданским законодательством Республики Казахстан, его законный представитель вправе перевести сумму накопленных средств с начисленной премией государства на вклад третьего лица, являющегося гражданином Республики Казахстан, зарегистрированный в едином реестре договоров об образовательном накопительном вкладе. Премия государства, поступившая вкладчику при переводе с вкладов третьих лиц, подлежит возврату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14 Закона.</w:t>
      </w:r>
    </w:p>
    <w:bookmarkEnd w:id="337"/>
    <w:bookmarkStart w:name="z348" w:id="338"/>
    <w:p>
      <w:pPr>
        <w:spacing w:after="0"/>
        <w:ind w:left="0"/>
        <w:jc w:val="both"/>
      </w:pPr>
      <w:r>
        <w:rPr>
          <w:rFonts w:ascii="Times New Roman"/>
          <w:b w:val="false"/>
          <w:i w:val="false"/>
          <w:color w:val="000000"/>
          <w:sz w:val="28"/>
        </w:rPr>
        <w:t>
      18. Для осуществления перевода вклада вкладчик обращается в банки-участники, являющиеся сторонами перевода. Банки-участники осуществляют перевод вклада после согласования с оператором.</w:t>
      </w:r>
    </w:p>
    <w:bookmarkEnd w:id="338"/>
    <w:bookmarkStart w:name="z349" w:id="339"/>
    <w:p>
      <w:pPr>
        <w:spacing w:after="0"/>
        <w:ind w:left="0"/>
        <w:jc w:val="both"/>
      </w:pPr>
      <w:r>
        <w:rPr>
          <w:rFonts w:ascii="Times New Roman"/>
          <w:b w:val="false"/>
          <w:i w:val="false"/>
          <w:color w:val="000000"/>
          <w:sz w:val="28"/>
        </w:rPr>
        <w:t>
      19. Выдача средств вкладчику либо в порядке и случаях, установленных гражданским законодательством Республики Казахстан, его законному представителю, во время перевода из одного банка-участника другому банку-участнику и переводе на третьих лиц не допускается.</w:t>
      </w:r>
    </w:p>
    <w:bookmarkEnd w:id="339"/>
    <w:bookmarkStart w:name="z350" w:id="340"/>
    <w:p>
      <w:pPr>
        <w:spacing w:after="0"/>
        <w:ind w:left="0"/>
        <w:jc w:val="both"/>
      </w:pPr>
      <w:r>
        <w:rPr>
          <w:rFonts w:ascii="Times New Roman"/>
          <w:b w:val="false"/>
          <w:i w:val="false"/>
          <w:color w:val="000000"/>
          <w:sz w:val="28"/>
        </w:rPr>
        <w:t>
      20. В связи с начислением премии государства, переводы из одного банка-участника другому банку-участнику и на третьих лиц в период с 1 января по 28 февраля каждого календарного года не допускаются.</w:t>
      </w:r>
    </w:p>
    <w:bookmarkEnd w:id="340"/>
    <w:bookmarkStart w:name="z351" w:id="341"/>
    <w:p>
      <w:pPr>
        <w:spacing w:after="0"/>
        <w:ind w:left="0"/>
        <w:jc w:val="left"/>
      </w:pPr>
      <w:r>
        <w:rPr>
          <w:rFonts w:ascii="Times New Roman"/>
          <w:b/>
          <w:i w:val="false"/>
          <w:color w:val="000000"/>
        </w:rPr>
        <w:t xml:space="preserve"> Глава 5. Права и обязанности Сторон</w:t>
      </w:r>
    </w:p>
    <w:bookmarkEnd w:id="341"/>
    <w:bookmarkStart w:name="z352" w:id="342"/>
    <w:p>
      <w:pPr>
        <w:spacing w:after="0"/>
        <w:ind w:left="0"/>
        <w:jc w:val="both"/>
      </w:pPr>
      <w:r>
        <w:rPr>
          <w:rFonts w:ascii="Times New Roman"/>
          <w:b w:val="false"/>
          <w:i w:val="false"/>
          <w:color w:val="000000"/>
          <w:sz w:val="28"/>
        </w:rPr>
        <w:t>
      21. Банк-участник вправе:</w:t>
      </w:r>
    </w:p>
    <w:bookmarkEnd w:id="342"/>
    <w:bookmarkStart w:name="z353" w:id="343"/>
    <w:p>
      <w:pPr>
        <w:spacing w:after="0"/>
        <w:ind w:left="0"/>
        <w:jc w:val="both"/>
      </w:pPr>
      <w:r>
        <w:rPr>
          <w:rFonts w:ascii="Times New Roman"/>
          <w:b w:val="false"/>
          <w:i w:val="false"/>
          <w:color w:val="000000"/>
          <w:sz w:val="28"/>
        </w:rPr>
        <w:t>
      1) требовать от оператора своевременное зачисление премии государства, с представлением сведений о размере премий государства по каждому заключенному договору вклада;</w:t>
      </w:r>
    </w:p>
    <w:bookmarkEnd w:id="343"/>
    <w:bookmarkStart w:name="z354" w:id="344"/>
    <w:p>
      <w:pPr>
        <w:spacing w:after="0"/>
        <w:ind w:left="0"/>
        <w:jc w:val="both"/>
      </w:pPr>
      <w:r>
        <w:rPr>
          <w:rFonts w:ascii="Times New Roman"/>
          <w:b w:val="false"/>
          <w:i w:val="false"/>
          <w:color w:val="000000"/>
          <w:sz w:val="28"/>
        </w:rPr>
        <w:t>
      2) требовать от оператора письменный список организаций образования, заключивших Соглашение о сотрудничестве, а также иную информацию в рамках ГОНС;</w:t>
      </w:r>
    </w:p>
    <w:bookmarkEnd w:id="344"/>
    <w:bookmarkStart w:name="z355" w:id="345"/>
    <w:p>
      <w:pPr>
        <w:spacing w:after="0"/>
        <w:ind w:left="0"/>
        <w:jc w:val="both"/>
      </w:pPr>
      <w:r>
        <w:rPr>
          <w:rFonts w:ascii="Times New Roman"/>
          <w:b w:val="false"/>
          <w:i w:val="false"/>
          <w:color w:val="000000"/>
          <w:sz w:val="28"/>
        </w:rPr>
        <w:t>
      3) в целях оптимизации работы по обмену сведений о вкладчиках, состоянии банковских счетов, движении денег вкладчиков, начислении и сумме премии государства, интегрировать с оператором информационную систему;</w:t>
      </w:r>
    </w:p>
    <w:bookmarkEnd w:id="345"/>
    <w:bookmarkStart w:name="z356" w:id="346"/>
    <w:p>
      <w:pPr>
        <w:spacing w:after="0"/>
        <w:ind w:left="0"/>
        <w:jc w:val="both"/>
      </w:pPr>
      <w:r>
        <w:rPr>
          <w:rFonts w:ascii="Times New Roman"/>
          <w:b w:val="false"/>
          <w:i w:val="false"/>
          <w:color w:val="000000"/>
          <w:sz w:val="28"/>
        </w:rPr>
        <w:t>
      4) при заключении договора вклада разъяснять условия договора вклада, размер вознаграждения банка-участника и порядок выплаты и возврата государственной премии.</w:t>
      </w:r>
    </w:p>
    <w:bookmarkEnd w:id="346"/>
    <w:bookmarkStart w:name="z357" w:id="347"/>
    <w:p>
      <w:pPr>
        <w:spacing w:after="0"/>
        <w:ind w:left="0"/>
        <w:jc w:val="both"/>
      </w:pPr>
      <w:r>
        <w:rPr>
          <w:rFonts w:ascii="Times New Roman"/>
          <w:b w:val="false"/>
          <w:i w:val="false"/>
          <w:color w:val="000000"/>
          <w:sz w:val="28"/>
        </w:rPr>
        <w:t>
      22. Оператор вправе:</w:t>
      </w:r>
    </w:p>
    <w:bookmarkEnd w:id="347"/>
    <w:bookmarkStart w:name="z358" w:id="348"/>
    <w:p>
      <w:pPr>
        <w:spacing w:after="0"/>
        <w:ind w:left="0"/>
        <w:jc w:val="both"/>
      </w:pPr>
      <w:r>
        <w:rPr>
          <w:rFonts w:ascii="Times New Roman"/>
          <w:b w:val="false"/>
          <w:i w:val="false"/>
          <w:color w:val="000000"/>
          <w:sz w:val="28"/>
        </w:rPr>
        <w:t>
      1) запрашивать у банка-участника необходимые сведения, касающиеся заключения, действия договора вклада, начисления премии государства, стоимости и оплаты образовательных услуг, статуса обучающегося, оплаты в организации образования, в том числе в зарубежные организации образования;</w:t>
      </w:r>
    </w:p>
    <w:bookmarkEnd w:id="348"/>
    <w:bookmarkStart w:name="z359" w:id="349"/>
    <w:p>
      <w:pPr>
        <w:spacing w:after="0"/>
        <w:ind w:left="0"/>
        <w:jc w:val="both"/>
      </w:pPr>
      <w:r>
        <w:rPr>
          <w:rFonts w:ascii="Times New Roman"/>
          <w:b w:val="false"/>
          <w:i w:val="false"/>
          <w:color w:val="000000"/>
          <w:sz w:val="28"/>
        </w:rPr>
        <w:t>
      2) осуществлять регистрацию и вести учет заключенных договоров вклада;</w:t>
      </w:r>
    </w:p>
    <w:bookmarkEnd w:id="349"/>
    <w:bookmarkStart w:name="z360" w:id="350"/>
    <w:p>
      <w:pPr>
        <w:spacing w:after="0"/>
        <w:ind w:left="0"/>
        <w:jc w:val="both"/>
      </w:pPr>
      <w:r>
        <w:rPr>
          <w:rFonts w:ascii="Times New Roman"/>
          <w:b w:val="false"/>
          <w:i w:val="false"/>
          <w:color w:val="000000"/>
          <w:sz w:val="28"/>
        </w:rPr>
        <w:t>
      3) обеспечить полноту и своевременность возврата банком-участником или организацией образования суммы премий государства в бюджет;</w:t>
      </w:r>
    </w:p>
    <w:bookmarkEnd w:id="350"/>
    <w:bookmarkStart w:name="z361" w:id="351"/>
    <w:p>
      <w:pPr>
        <w:spacing w:after="0"/>
        <w:ind w:left="0"/>
        <w:jc w:val="both"/>
      </w:pPr>
      <w:r>
        <w:rPr>
          <w:rFonts w:ascii="Times New Roman"/>
          <w:b w:val="false"/>
          <w:i w:val="false"/>
          <w:color w:val="000000"/>
          <w:sz w:val="28"/>
        </w:rPr>
        <w:t xml:space="preserve">
      4) отказаться от исполнения Соглашения в одностороннем порядке в случае невыполнения банком-участником требований, предъявляемых </w:t>
      </w:r>
      <w:r>
        <w:rPr>
          <w:rFonts w:ascii="Times New Roman"/>
          <w:b w:val="false"/>
          <w:i w:val="false"/>
          <w:color w:val="000000"/>
          <w:sz w:val="28"/>
        </w:rPr>
        <w:t>пунктом 2</w:t>
      </w:r>
      <w:r>
        <w:rPr>
          <w:rFonts w:ascii="Times New Roman"/>
          <w:b w:val="false"/>
          <w:i w:val="false"/>
          <w:color w:val="000000"/>
          <w:sz w:val="28"/>
        </w:rPr>
        <w:t xml:space="preserve"> статьи 15 Закона, а также требовать перевода денег вкладчиков в другой банк-участник по выбору вкладчика.</w:t>
      </w:r>
    </w:p>
    <w:bookmarkEnd w:id="351"/>
    <w:bookmarkStart w:name="z362" w:id="352"/>
    <w:p>
      <w:pPr>
        <w:spacing w:after="0"/>
        <w:ind w:left="0"/>
        <w:jc w:val="both"/>
      </w:pPr>
      <w:r>
        <w:rPr>
          <w:rFonts w:ascii="Times New Roman"/>
          <w:b w:val="false"/>
          <w:i w:val="false"/>
          <w:color w:val="000000"/>
          <w:sz w:val="28"/>
        </w:rPr>
        <w:t>
      23. Банк-участник:</w:t>
      </w:r>
    </w:p>
    <w:bookmarkEnd w:id="352"/>
    <w:bookmarkStart w:name="z363" w:id="353"/>
    <w:p>
      <w:pPr>
        <w:spacing w:after="0"/>
        <w:ind w:left="0"/>
        <w:jc w:val="both"/>
      </w:pPr>
      <w:r>
        <w:rPr>
          <w:rFonts w:ascii="Times New Roman"/>
          <w:b w:val="false"/>
          <w:i w:val="false"/>
          <w:color w:val="000000"/>
          <w:sz w:val="28"/>
        </w:rPr>
        <w:t xml:space="preserve">
      1) банк-участник подтверждает свое соответствие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15; </w:t>
      </w:r>
    </w:p>
    <w:bookmarkEnd w:id="353"/>
    <w:bookmarkStart w:name="z364" w:id="354"/>
    <w:p>
      <w:pPr>
        <w:spacing w:after="0"/>
        <w:ind w:left="0"/>
        <w:jc w:val="both"/>
      </w:pPr>
      <w:r>
        <w:rPr>
          <w:rFonts w:ascii="Times New Roman"/>
          <w:b w:val="false"/>
          <w:i w:val="false"/>
          <w:color w:val="000000"/>
          <w:sz w:val="28"/>
        </w:rPr>
        <w:t xml:space="preserve">
      2) заключает договоры вклада с учетом условий, указанных в </w:t>
      </w:r>
      <w:r>
        <w:rPr>
          <w:rFonts w:ascii="Times New Roman"/>
          <w:b w:val="false"/>
          <w:i w:val="false"/>
          <w:color w:val="000000"/>
          <w:sz w:val="28"/>
        </w:rPr>
        <w:t>Законе</w:t>
      </w:r>
      <w:r>
        <w:rPr>
          <w:rFonts w:ascii="Times New Roman"/>
          <w:b w:val="false"/>
          <w:i w:val="false"/>
          <w:color w:val="000000"/>
          <w:sz w:val="28"/>
        </w:rPr>
        <w:t>;</w:t>
      </w:r>
    </w:p>
    <w:bookmarkEnd w:id="354"/>
    <w:bookmarkStart w:name="z365" w:id="355"/>
    <w:p>
      <w:pPr>
        <w:spacing w:after="0"/>
        <w:ind w:left="0"/>
        <w:jc w:val="both"/>
      </w:pPr>
      <w:r>
        <w:rPr>
          <w:rFonts w:ascii="Times New Roman"/>
          <w:b w:val="false"/>
          <w:i w:val="false"/>
          <w:color w:val="000000"/>
          <w:sz w:val="28"/>
        </w:rPr>
        <w:t>
      3) в целях регистрации договора вклада оператором направляет не позднее 17:00 часов (времени города Астаны) рабочего дня, следующего после заключения договора вклада, оператору в электронном виде либо посредством почты следующие данные:</w:t>
      </w:r>
    </w:p>
    <w:bookmarkEnd w:id="355"/>
    <w:bookmarkStart w:name="z366" w:id="356"/>
    <w:p>
      <w:pPr>
        <w:spacing w:after="0"/>
        <w:ind w:left="0"/>
        <w:jc w:val="both"/>
      </w:pPr>
      <w:r>
        <w:rPr>
          <w:rFonts w:ascii="Times New Roman"/>
          <w:b w:val="false"/>
          <w:i w:val="false"/>
          <w:color w:val="000000"/>
          <w:sz w:val="28"/>
        </w:rPr>
        <w:t>
      индивидуальный идентификационный номер (ИИН) вкладчика:</w:t>
      </w:r>
    </w:p>
    <w:bookmarkEnd w:id="356"/>
    <w:bookmarkStart w:name="z367" w:id="357"/>
    <w:p>
      <w:pPr>
        <w:spacing w:after="0"/>
        <w:ind w:left="0"/>
        <w:jc w:val="both"/>
      </w:pPr>
      <w:r>
        <w:rPr>
          <w:rFonts w:ascii="Times New Roman"/>
          <w:b w:val="false"/>
          <w:i w:val="false"/>
          <w:color w:val="000000"/>
          <w:sz w:val="28"/>
        </w:rPr>
        <w:t>
      номер договора вклада;</w:t>
      </w:r>
    </w:p>
    <w:bookmarkEnd w:id="357"/>
    <w:bookmarkStart w:name="z368" w:id="358"/>
    <w:p>
      <w:pPr>
        <w:spacing w:after="0"/>
        <w:ind w:left="0"/>
        <w:jc w:val="both"/>
      </w:pPr>
      <w:r>
        <w:rPr>
          <w:rFonts w:ascii="Times New Roman"/>
          <w:b w:val="false"/>
          <w:i w:val="false"/>
          <w:color w:val="000000"/>
          <w:sz w:val="28"/>
        </w:rPr>
        <w:t>
      дата заключения договора вклада;</w:t>
      </w:r>
    </w:p>
    <w:bookmarkEnd w:id="358"/>
    <w:bookmarkStart w:name="z369" w:id="359"/>
    <w:p>
      <w:pPr>
        <w:spacing w:after="0"/>
        <w:ind w:left="0"/>
        <w:jc w:val="both"/>
      </w:pPr>
      <w:r>
        <w:rPr>
          <w:rFonts w:ascii="Times New Roman"/>
          <w:b w:val="false"/>
          <w:i w:val="false"/>
          <w:color w:val="000000"/>
          <w:sz w:val="28"/>
        </w:rPr>
        <w:t>
      номер сберегательного счета по договору вклада;</w:t>
      </w:r>
    </w:p>
    <w:bookmarkEnd w:id="359"/>
    <w:bookmarkStart w:name="z370" w:id="360"/>
    <w:p>
      <w:pPr>
        <w:spacing w:after="0"/>
        <w:ind w:left="0"/>
        <w:jc w:val="both"/>
      </w:pPr>
      <w:r>
        <w:rPr>
          <w:rFonts w:ascii="Times New Roman"/>
          <w:b w:val="false"/>
          <w:i w:val="false"/>
          <w:color w:val="000000"/>
          <w:sz w:val="28"/>
        </w:rPr>
        <w:t>
      сумма первоначального взноса по договору вклада;</w:t>
      </w:r>
    </w:p>
    <w:bookmarkEnd w:id="360"/>
    <w:bookmarkStart w:name="z371" w:id="361"/>
    <w:p>
      <w:pPr>
        <w:spacing w:after="0"/>
        <w:ind w:left="0"/>
        <w:jc w:val="both"/>
      </w:pPr>
      <w:r>
        <w:rPr>
          <w:rFonts w:ascii="Times New Roman"/>
          <w:b w:val="false"/>
          <w:i w:val="false"/>
          <w:color w:val="000000"/>
          <w:sz w:val="28"/>
        </w:rPr>
        <w:t>
      регион и отделение банка.</w:t>
      </w:r>
    </w:p>
    <w:bookmarkEnd w:id="361"/>
    <w:bookmarkStart w:name="z372" w:id="362"/>
    <w:p>
      <w:pPr>
        <w:spacing w:after="0"/>
        <w:ind w:left="0"/>
        <w:jc w:val="both"/>
      </w:pPr>
      <w:r>
        <w:rPr>
          <w:rFonts w:ascii="Times New Roman"/>
          <w:b w:val="false"/>
          <w:i w:val="false"/>
          <w:color w:val="000000"/>
          <w:sz w:val="28"/>
        </w:rPr>
        <w:t>
      4) по запросу оператора, в целях проведения сверки, предоставляет копии следующих документов/сведений в бумажном или электронном формате:</w:t>
      </w:r>
    </w:p>
    <w:bookmarkEnd w:id="362"/>
    <w:bookmarkStart w:name="z373" w:id="363"/>
    <w:p>
      <w:pPr>
        <w:spacing w:after="0"/>
        <w:ind w:left="0"/>
        <w:jc w:val="both"/>
      </w:pPr>
      <w:r>
        <w:rPr>
          <w:rFonts w:ascii="Times New Roman"/>
          <w:b w:val="false"/>
          <w:i w:val="false"/>
          <w:color w:val="000000"/>
          <w:sz w:val="28"/>
        </w:rPr>
        <w:t>
      удостоверяющих личность вкладчика;</w:t>
      </w:r>
    </w:p>
    <w:bookmarkEnd w:id="363"/>
    <w:bookmarkStart w:name="z374" w:id="364"/>
    <w:p>
      <w:pPr>
        <w:spacing w:after="0"/>
        <w:ind w:left="0"/>
        <w:jc w:val="both"/>
      </w:pPr>
      <w:r>
        <w:rPr>
          <w:rFonts w:ascii="Times New Roman"/>
          <w:b w:val="false"/>
          <w:i w:val="false"/>
          <w:color w:val="000000"/>
          <w:sz w:val="28"/>
        </w:rPr>
        <w:t>
      договор вклада;</w:t>
      </w:r>
    </w:p>
    <w:bookmarkEnd w:id="364"/>
    <w:bookmarkStart w:name="z375" w:id="365"/>
    <w:p>
      <w:pPr>
        <w:spacing w:after="0"/>
        <w:ind w:left="0"/>
        <w:jc w:val="both"/>
      </w:pPr>
      <w:r>
        <w:rPr>
          <w:rFonts w:ascii="Times New Roman"/>
          <w:b w:val="false"/>
          <w:i w:val="false"/>
          <w:color w:val="000000"/>
          <w:sz w:val="28"/>
        </w:rPr>
        <w:t>
      подтверждение обучения вкладчика;</w:t>
      </w:r>
    </w:p>
    <w:bookmarkEnd w:id="365"/>
    <w:bookmarkStart w:name="z376" w:id="366"/>
    <w:p>
      <w:pPr>
        <w:spacing w:after="0"/>
        <w:ind w:left="0"/>
        <w:jc w:val="both"/>
      </w:pPr>
      <w:r>
        <w:rPr>
          <w:rFonts w:ascii="Times New Roman"/>
          <w:b w:val="false"/>
          <w:i w:val="false"/>
          <w:color w:val="000000"/>
          <w:sz w:val="28"/>
        </w:rPr>
        <w:t>
      основания перевода средств вклада на банковский счет организаций образования;</w:t>
      </w:r>
    </w:p>
    <w:bookmarkEnd w:id="366"/>
    <w:bookmarkStart w:name="z377" w:id="367"/>
    <w:p>
      <w:pPr>
        <w:spacing w:after="0"/>
        <w:ind w:left="0"/>
        <w:jc w:val="both"/>
      </w:pPr>
      <w:r>
        <w:rPr>
          <w:rFonts w:ascii="Times New Roman"/>
          <w:b w:val="false"/>
          <w:i w:val="false"/>
          <w:color w:val="000000"/>
          <w:sz w:val="28"/>
        </w:rPr>
        <w:t>
      основания снятия вкладов с выплатой премии государства;</w:t>
      </w:r>
    </w:p>
    <w:bookmarkEnd w:id="367"/>
    <w:bookmarkStart w:name="z378" w:id="368"/>
    <w:p>
      <w:pPr>
        <w:spacing w:after="0"/>
        <w:ind w:left="0"/>
        <w:jc w:val="both"/>
      </w:pPr>
      <w:r>
        <w:rPr>
          <w:rFonts w:ascii="Times New Roman"/>
          <w:b w:val="false"/>
          <w:i w:val="false"/>
          <w:color w:val="000000"/>
          <w:sz w:val="28"/>
        </w:rPr>
        <w:t>
      5) ежеквартально, до десятого числа месяца, следующего за отчетным, предоставляет оператору сведения о вкладчиках (состоянии банковских счетов, движении денег вкладчиков), начислении и сумме премии государства;</w:t>
      </w:r>
    </w:p>
    <w:bookmarkEnd w:id="368"/>
    <w:bookmarkStart w:name="z379" w:id="369"/>
    <w:p>
      <w:pPr>
        <w:spacing w:after="0"/>
        <w:ind w:left="0"/>
        <w:jc w:val="both"/>
      </w:pPr>
      <w:r>
        <w:rPr>
          <w:rFonts w:ascii="Times New Roman"/>
          <w:b w:val="false"/>
          <w:i w:val="false"/>
          <w:color w:val="000000"/>
          <w:sz w:val="28"/>
        </w:rPr>
        <w:t>
      6) своевременно и в полном объеме начисляет вознаграждение по вкладам;</w:t>
      </w:r>
    </w:p>
    <w:bookmarkEnd w:id="369"/>
    <w:bookmarkStart w:name="z380" w:id="370"/>
    <w:p>
      <w:pPr>
        <w:spacing w:after="0"/>
        <w:ind w:left="0"/>
        <w:jc w:val="both"/>
      </w:pPr>
      <w:r>
        <w:rPr>
          <w:rFonts w:ascii="Times New Roman"/>
          <w:b w:val="false"/>
          <w:i w:val="false"/>
          <w:color w:val="000000"/>
          <w:sz w:val="28"/>
        </w:rPr>
        <w:t xml:space="preserve">
      7) при заключении договора вклада проверяет соответствие вкладчика требованиям, установленным </w:t>
      </w:r>
      <w:r>
        <w:rPr>
          <w:rFonts w:ascii="Times New Roman"/>
          <w:b w:val="false"/>
          <w:i w:val="false"/>
          <w:color w:val="000000"/>
          <w:sz w:val="28"/>
        </w:rPr>
        <w:t>Законом</w:t>
      </w:r>
      <w:r>
        <w:rPr>
          <w:rFonts w:ascii="Times New Roman"/>
          <w:b w:val="false"/>
          <w:i w:val="false"/>
          <w:color w:val="000000"/>
          <w:sz w:val="28"/>
        </w:rPr>
        <w:t>, а также отсутствие действующего договора вклада, открытого на имя вкладчика через оператора;</w:t>
      </w:r>
    </w:p>
    <w:bookmarkEnd w:id="370"/>
    <w:bookmarkStart w:name="z381" w:id="371"/>
    <w:p>
      <w:pPr>
        <w:spacing w:after="0"/>
        <w:ind w:left="0"/>
        <w:jc w:val="both"/>
      </w:pPr>
      <w:r>
        <w:rPr>
          <w:rFonts w:ascii="Times New Roman"/>
          <w:b w:val="false"/>
          <w:i w:val="false"/>
          <w:color w:val="000000"/>
          <w:sz w:val="28"/>
        </w:rPr>
        <w:t>
      8) осуществляет возврат премии государства оператору в случаях, указанных в пунктах 11 и 12 Соглашения, в течение трех банковских дней со дня получения справки-выписки от оператора;</w:t>
      </w:r>
    </w:p>
    <w:bookmarkEnd w:id="371"/>
    <w:bookmarkStart w:name="z382" w:id="372"/>
    <w:p>
      <w:pPr>
        <w:spacing w:after="0"/>
        <w:ind w:left="0"/>
        <w:jc w:val="both"/>
      </w:pPr>
      <w:r>
        <w:rPr>
          <w:rFonts w:ascii="Times New Roman"/>
          <w:b w:val="false"/>
          <w:i w:val="false"/>
          <w:color w:val="000000"/>
          <w:sz w:val="28"/>
        </w:rPr>
        <w:t>
      9) в течение двух рабочих дней со дня получения от оператора общей суммы премий государства зачисляет их на вклады;</w:t>
      </w:r>
    </w:p>
    <w:bookmarkEnd w:id="372"/>
    <w:bookmarkStart w:name="z383" w:id="373"/>
    <w:p>
      <w:pPr>
        <w:spacing w:after="0"/>
        <w:ind w:left="0"/>
        <w:jc w:val="both"/>
      </w:pPr>
      <w:r>
        <w:rPr>
          <w:rFonts w:ascii="Times New Roman"/>
          <w:b w:val="false"/>
          <w:i w:val="false"/>
          <w:color w:val="000000"/>
          <w:sz w:val="28"/>
        </w:rPr>
        <w:t>
      10) при предоставлении вкладчиком подтверждающих документов о зачислении в организацию образования (зарубежную организацию образования), в течение одного рабочего дня перечисляет средства с вклада на банковский счет соответствующей организации образования (зарубежной организации образования);</w:t>
      </w:r>
    </w:p>
    <w:bookmarkEnd w:id="373"/>
    <w:bookmarkStart w:name="z384" w:id="374"/>
    <w:p>
      <w:pPr>
        <w:spacing w:after="0"/>
        <w:ind w:left="0"/>
        <w:jc w:val="both"/>
      </w:pPr>
      <w:r>
        <w:rPr>
          <w:rFonts w:ascii="Times New Roman"/>
          <w:b w:val="false"/>
          <w:i w:val="false"/>
          <w:color w:val="000000"/>
          <w:sz w:val="28"/>
        </w:rPr>
        <w:t>
      11) проводит все расходные операции по перечислению средств в организацию образования или зарубежную организацию образования с уведомлением оператора;</w:t>
      </w:r>
    </w:p>
    <w:bookmarkEnd w:id="374"/>
    <w:bookmarkStart w:name="z385" w:id="375"/>
    <w:p>
      <w:pPr>
        <w:spacing w:after="0"/>
        <w:ind w:left="0"/>
        <w:jc w:val="both"/>
      </w:pPr>
      <w:r>
        <w:rPr>
          <w:rFonts w:ascii="Times New Roman"/>
          <w:b w:val="false"/>
          <w:i w:val="false"/>
          <w:color w:val="000000"/>
          <w:sz w:val="28"/>
        </w:rPr>
        <w:t>
      12) не удерживает комиссии за осуществления операций по вкладу непосредственно с премии государства;</w:t>
      </w:r>
    </w:p>
    <w:bookmarkEnd w:id="375"/>
    <w:bookmarkStart w:name="z386" w:id="376"/>
    <w:p>
      <w:pPr>
        <w:spacing w:after="0"/>
        <w:ind w:left="0"/>
        <w:jc w:val="both"/>
      </w:pPr>
      <w:r>
        <w:rPr>
          <w:rFonts w:ascii="Times New Roman"/>
          <w:b w:val="false"/>
          <w:i w:val="false"/>
          <w:color w:val="000000"/>
          <w:sz w:val="28"/>
        </w:rPr>
        <w:t>
      13) ежегодно до десятого января года, следующего за отчетным, предоставляет оператору информацию о фактически накопленных остатках сумм вклада по каждому вкладчику по состоянию на 1 января текущего года для начисления премии государства.</w:t>
      </w:r>
    </w:p>
    <w:bookmarkEnd w:id="376"/>
    <w:bookmarkStart w:name="z387" w:id="377"/>
    <w:p>
      <w:pPr>
        <w:spacing w:after="0"/>
        <w:ind w:left="0"/>
        <w:jc w:val="both"/>
      </w:pPr>
      <w:r>
        <w:rPr>
          <w:rFonts w:ascii="Times New Roman"/>
          <w:b w:val="false"/>
          <w:i w:val="false"/>
          <w:color w:val="000000"/>
          <w:sz w:val="28"/>
        </w:rPr>
        <w:t>
      При наличии сведений/информации, указанной в настоящем пункте в государственных базах данных, Оператор вправе самостоятельно получать такие сведения/информацию.</w:t>
      </w:r>
    </w:p>
    <w:bookmarkEnd w:id="377"/>
    <w:bookmarkStart w:name="z388" w:id="378"/>
    <w:p>
      <w:pPr>
        <w:spacing w:after="0"/>
        <w:ind w:left="0"/>
        <w:jc w:val="both"/>
      </w:pPr>
      <w:r>
        <w:rPr>
          <w:rFonts w:ascii="Times New Roman"/>
          <w:b w:val="false"/>
          <w:i w:val="false"/>
          <w:color w:val="000000"/>
          <w:sz w:val="28"/>
        </w:rPr>
        <w:t>
      24. Оператор:</w:t>
      </w:r>
    </w:p>
    <w:bookmarkEnd w:id="378"/>
    <w:bookmarkStart w:name="z389" w:id="379"/>
    <w:p>
      <w:pPr>
        <w:spacing w:after="0"/>
        <w:ind w:left="0"/>
        <w:jc w:val="both"/>
      </w:pPr>
      <w:r>
        <w:rPr>
          <w:rFonts w:ascii="Times New Roman"/>
          <w:b w:val="false"/>
          <w:i w:val="false"/>
          <w:color w:val="000000"/>
          <w:sz w:val="28"/>
        </w:rPr>
        <w:t xml:space="preserve">
      1) регистрирует и присваивает регистрационный номер в едином реестре договоров об образовательном накопительном вкладе на представленные банком-участником договоры вклада, соответствующие требованиям </w:t>
      </w:r>
      <w:r>
        <w:rPr>
          <w:rFonts w:ascii="Times New Roman"/>
          <w:b w:val="false"/>
          <w:i w:val="false"/>
          <w:color w:val="000000"/>
          <w:sz w:val="28"/>
        </w:rPr>
        <w:t>Закона</w:t>
      </w:r>
      <w:r>
        <w:rPr>
          <w:rFonts w:ascii="Times New Roman"/>
          <w:b w:val="false"/>
          <w:i w:val="false"/>
          <w:color w:val="000000"/>
          <w:sz w:val="28"/>
        </w:rPr>
        <w:t>;</w:t>
      </w:r>
    </w:p>
    <w:bookmarkEnd w:id="379"/>
    <w:bookmarkStart w:name="z390" w:id="380"/>
    <w:p>
      <w:pPr>
        <w:spacing w:after="0"/>
        <w:ind w:left="0"/>
        <w:jc w:val="both"/>
      </w:pPr>
      <w:r>
        <w:rPr>
          <w:rFonts w:ascii="Times New Roman"/>
          <w:b w:val="false"/>
          <w:i w:val="false"/>
          <w:color w:val="000000"/>
          <w:sz w:val="28"/>
        </w:rPr>
        <w:t>
      2) представляет в банк-участник в течении одного рабочего дня сведения о наличии либо отсутствии у вкладчика зарегистрированного договора вклада;</w:t>
      </w:r>
    </w:p>
    <w:bookmarkEnd w:id="380"/>
    <w:bookmarkStart w:name="z391" w:id="381"/>
    <w:p>
      <w:pPr>
        <w:spacing w:after="0"/>
        <w:ind w:left="0"/>
        <w:jc w:val="both"/>
      </w:pPr>
      <w:r>
        <w:rPr>
          <w:rFonts w:ascii="Times New Roman"/>
          <w:b w:val="false"/>
          <w:i w:val="false"/>
          <w:color w:val="000000"/>
          <w:sz w:val="28"/>
        </w:rPr>
        <w:t>
      3) исключает договор вклада из единого реестра договоров об образовательном накопительном вкладе, после получения от банка-участника документов о закрытии вклада либо подтверждающих документов о зачислении вкладчика в зарубежную организацию образования;</w:t>
      </w:r>
    </w:p>
    <w:bookmarkEnd w:id="381"/>
    <w:bookmarkStart w:name="z392" w:id="382"/>
    <w:p>
      <w:pPr>
        <w:spacing w:after="0"/>
        <w:ind w:left="0"/>
        <w:jc w:val="both"/>
      </w:pPr>
      <w:r>
        <w:rPr>
          <w:rFonts w:ascii="Times New Roman"/>
          <w:b w:val="false"/>
          <w:i w:val="false"/>
          <w:color w:val="000000"/>
          <w:sz w:val="28"/>
        </w:rPr>
        <w:t>
      4) осуществляет расчет суммы премий государства, подлежащей зачислению на вклад, и представляет его соответственно банку-участнику;</w:t>
      </w:r>
    </w:p>
    <w:bookmarkEnd w:id="382"/>
    <w:bookmarkStart w:name="z393" w:id="383"/>
    <w:p>
      <w:pPr>
        <w:spacing w:after="0"/>
        <w:ind w:left="0"/>
        <w:jc w:val="both"/>
      </w:pPr>
      <w:r>
        <w:rPr>
          <w:rFonts w:ascii="Times New Roman"/>
          <w:b w:val="false"/>
          <w:i w:val="false"/>
          <w:color w:val="000000"/>
          <w:sz w:val="28"/>
        </w:rPr>
        <w:t>
      5) осуществляет мониторинг за соблюдением банком-участником сроков зачисления сумм премий государства на вклады;</w:t>
      </w:r>
    </w:p>
    <w:bookmarkEnd w:id="383"/>
    <w:bookmarkStart w:name="z394" w:id="384"/>
    <w:p>
      <w:pPr>
        <w:spacing w:after="0"/>
        <w:ind w:left="0"/>
        <w:jc w:val="both"/>
      </w:pPr>
      <w:r>
        <w:rPr>
          <w:rFonts w:ascii="Times New Roman"/>
          <w:b w:val="false"/>
          <w:i w:val="false"/>
          <w:color w:val="000000"/>
          <w:sz w:val="28"/>
        </w:rPr>
        <w:t>
      6) в течение пяти рабочих дней со дня получения от уполномоченных органов в области образования общей суммы премий государства производит зачисление премий государства в банк-участник с предоставлением сведений о размере премий государства по каждому заключенному договору о вкладе;</w:t>
      </w:r>
    </w:p>
    <w:bookmarkEnd w:id="384"/>
    <w:bookmarkStart w:name="z395" w:id="385"/>
    <w:p>
      <w:pPr>
        <w:spacing w:after="0"/>
        <w:ind w:left="0"/>
        <w:jc w:val="both"/>
      </w:pPr>
      <w:r>
        <w:rPr>
          <w:rFonts w:ascii="Times New Roman"/>
          <w:b w:val="false"/>
          <w:i w:val="false"/>
          <w:color w:val="000000"/>
          <w:sz w:val="28"/>
        </w:rPr>
        <w:t xml:space="preserve">
      7) два раза в год публикует в средствах массовой информации сведения о выполнении банком-участником требований, предъявляемых </w:t>
      </w:r>
      <w:r>
        <w:rPr>
          <w:rFonts w:ascii="Times New Roman"/>
          <w:b w:val="false"/>
          <w:i w:val="false"/>
          <w:color w:val="000000"/>
          <w:sz w:val="28"/>
        </w:rPr>
        <w:t>Законом</w:t>
      </w:r>
      <w:r>
        <w:rPr>
          <w:rFonts w:ascii="Times New Roman"/>
          <w:b w:val="false"/>
          <w:i w:val="false"/>
          <w:color w:val="000000"/>
          <w:sz w:val="28"/>
        </w:rPr>
        <w:t>, для участия в ГОНС;</w:t>
      </w:r>
    </w:p>
    <w:bookmarkEnd w:id="385"/>
    <w:bookmarkStart w:name="z396" w:id="386"/>
    <w:p>
      <w:pPr>
        <w:spacing w:after="0"/>
        <w:ind w:left="0"/>
        <w:jc w:val="both"/>
      </w:pPr>
      <w:r>
        <w:rPr>
          <w:rFonts w:ascii="Times New Roman"/>
          <w:b w:val="false"/>
          <w:i w:val="false"/>
          <w:color w:val="000000"/>
          <w:sz w:val="28"/>
        </w:rPr>
        <w:t>
      8) принимает меры для привлечения к ответственности вкладчика, банка-участника, организации образования в случае выявления нарушений требований, предъявляемых к ним Законом и (или) соглашением о сотрудничестве, в порядке, установленном законами Республики Казахстан;</w:t>
      </w:r>
    </w:p>
    <w:bookmarkEnd w:id="386"/>
    <w:bookmarkStart w:name="z397" w:id="387"/>
    <w:p>
      <w:pPr>
        <w:spacing w:after="0"/>
        <w:ind w:left="0"/>
        <w:jc w:val="both"/>
      </w:pPr>
      <w:r>
        <w:rPr>
          <w:rFonts w:ascii="Times New Roman"/>
          <w:b w:val="false"/>
          <w:i w:val="false"/>
          <w:color w:val="000000"/>
          <w:sz w:val="28"/>
        </w:rPr>
        <w:t>
      9) выдает справку-выписку о размере суммы премии государства, подлежащей возврату в бюджет, вкладчику, банку-участнику;</w:t>
      </w:r>
    </w:p>
    <w:bookmarkEnd w:id="387"/>
    <w:bookmarkStart w:name="z398" w:id="388"/>
    <w:p>
      <w:pPr>
        <w:spacing w:after="0"/>
        <w:ind w:left="0"/>
        <w:jc w:val="both"/>
      </w:pPr>
      <w:r>
        <w:rPr>
          <w:rFonts w:ascii="Times New Roman"/>
          <w:b w:val="false"/>
          <w:i w:val="false"/>
          <w:color w:val="000000"/>
          <w:sz w:val="28"/>
        </w:rPr>
        <w:t>
      10) обеспечивает полноту и своевременность возврата банком-участником или организацией образования суммы премий государства в бюджет в случаях, установленных Законом;</w:t>
      </w:r>
    </w:p>
    <w:bookmarkEnd w:id="388"/>
    <w:bookmarkStart w:name="z399" w:id="389"/>
    <w:p>
      <w:pPr>
        <w:spacing w:after="0"/>
        <w:ind w:left="0"/>
        <w:jc w:val="both"/>
      </w:pPr>
      <w:r>
        <w:rPr>
          <w:rFonts w:ascii="Times New Roman"/>
          <w:b w:val="false"/>
          <w:i w:val="false"/>
          <w:color w:val="000000"/>
          <w:sz w:val="28"/>
        </w:rPr>
        <w:t>
      11) уведомляет банк-участник о необходимости расторжения договора вклада с вкладчиком в случае обнаружения факта утраты вкладчиком гражданства Республики Казахстан.</w:t>
      </w:r>
    </w:p>
    <w:bookmarkEnd w:id="389"/>
    <w:bookmarkStart w:name="z400" w:id="390"/>
    <w:p>
      <w:pPr>
        <w:spacing w:after="0"/>
        <w:ind w:left="0"/>
        <w:jc w:val="left"/>
      </w:pPr>
      <w:r>
        <w:rPr>
          <w:rFonts w:ascii="Times New Roman"/>
          <w:b/>
          <w:i w:val="false"/>
          <w:color w:val="000000"/>
        </w:rPr>
        <w:t xml:space="preserve"> Глава 6. Ответственность Сторон</w:t>
      </w:r>
    </w:p>
    <w:bookmarkEnd w:id="390"/>
    <w:bookmarkStart w:name="z401" w:id="391"/>
    <w:p>
      <w:pPr>
        <w:spacing w:after="0"/>
        <w:ind w:left="0"/>
        <w:jc w:val="both"/>
      </w:pPr>
      <w:r>
        <w:rPr>
          <w:rFonts w:ascii="Times New Roman"/>
          <w:b w:val="false"/>
          <w:i w:val="false"/>
          <w:color w:val="000000"/>
          <w:sz w:val="28"/>
        </w:rPr>
        <w:t>
      25. В случае невыполнения либо ненадлежащего выполнения сторонами своих обязательств, принятых по Соглашению, виновная сторона несет ответственность, установленную законами Республики Казахстан.</w:t>
      </w:r>
    </w:p>
    <w:bookmarkEnd w:id="391"/>
    <w:bookmarkStart w:name="z402" w:id="392"/>
    <w:p>
      <w:pPr>
        <w:spacing w:after="0"/>
        <w:ind w:left="0"/>
        <w:jc w:val="both"/>
      </w:pPr>
      <w:r>
        <w:rPr>
          <w:rFonts w:ascii="Times New Roman"/>
          <w:b w:val="false"/>
          <w:i w:val="false"/>
          <w:color w:val="000000"/>
          <w:sz w:val="28"/>
        </w:rPr>
        <w:t>
      26. Все споры, возникающие между сторонами, разрешаются путем переговоров в целях достижения взаимоприемлемого решения.</w:t>
      </w:r>
    </w:p>
    <w:bookmarkEnd w:id="392"/>
    <w:bookmarkStart w:name="z403" w:id="393"/>
    <w:p>
      <w:pPr>
        <w:spacing w:after="0"/>
        <w:ind w:left="0"/>
        <w:jc w:val="both"/>
      </w:pPr>
      <w:r>
        <w:rPr>
          <w:rFonts w:ascii="Times New Roman"/>
          <w:b w:val="false"/>
          <w:i w:val="false"/>
          <w:color w:val="000000"/>
          <w:sz w:val="28"/>
        </w:rPr>
        <w:t>
      27. Если стороны не придут путем переговоров к взаимоприемлемому решению, это означает, что стороны пришли к соглашению рассматривать все споры (разногласия), возникающие в связи и по поводу Соглашения, в судах Республики Казахстан.</w:t>
      </w:r>
    </w:p>
    <w:bookmarkEnd w:id="393"/>
    <w:bookmarkStart w:name="z404" w:id="394"/>
    <w:p>
      <w:pPr>
        <w:spacing w:after="0"/>
        <w:ind w:left="0"/>
        <w:jc w:val="left"/>
      </w:pPr>
      <w:r>
        <w:rPr>
          <w:rFonts w:ascii="Times New Roman"/>
          <w:b/>
          <w:i w:val="false"/>
          <w:color w:val="000000"/>
        </w:rPr>
        <w:t xml:space="preserve"> Глава 7. Конфиденциальность</w:t>
      </w:r>
    </w:p>
    <w:bookmarkEnd w:id="394"/>
    <w:bookmarkStart w:name="z405" w:id="395"/>
    <w:p>
      <w:pPr>
        <w:spacing w:after="0"/>
        <w:ind w:left="0"/>
        <w:jc w:val="both"/>
      </w:pPr>
      <w:r>
        <w:rPr>
          <w:rFonts w:ascii="Times New Roman"/>
          <w:b w:val="false"/>
          <w:i w:val="false"/>
          <w:color w:val="000000"/>
          <w:sz w:val="28"/>
        </w:rPr>
        <w:t>
      28. Стороны обязуются не разглашать любую информацию, полученную в рамках Соглашения без предварительного письменного согласия другой стороны, за исключением случаев, когда иное предусмотрено действующим гражданским законодательством Республики Казахстан.</w:t>
      </w:r>
    </w:p>
    <w:bookmarkEnd w:id="395"/>
    <w:bookmarkStart w:name="z406" w:id="396"/>
    <w:p>
      <w:pPr>
        <w:spacing w:after="0"/>
        <w:ind w:left="0"/>
        <w:jc w:val="left"/>
      </w:pPr>
      <w:r>
        <w:rPr>
          <w:rFonts w:ascii="Times New Roman"/>
          <w:b/>
          <w:i w:val="false"/>
          <w:color w:val="000000"/>
        </w:rPr>
        <w:t xml:space="preserve"> Глава 8. Форс-мажор</w:t>
      </w:r>
    </w:p>
    <w:bookmarkEnd w:id="396"/>
    <w:bookmarkStart w:name="z407" w:id="397"/>
    <w:p>
      <w:pPr>
        <w:spacing w:after="0"/>
        <w:ind w:left="0"/>
        <w:jc w:val="both"/>
      </w:pPr>
      <w:r>
        <w:rPr>
          <w:rFonts w:ascii="Times New Roman"/>
          <w:b w:val="false"/>
          <w:i w:val="false"/>
          <w:color w:val="000000"/>
          <w:sz w:val="28"/>
        </w:rPr>
        <w:t>
      29. В случае возникновения чрезвычайных обстоятельств непреодолимой силы, а именно, военных действий, стихийных бедствий, забастовок, запретительных и ограничительных законодательных решений государственных органов, наступивших после подписания Договора и препятствующих полному или частичному исполнению каких-либо обязательств по Договору, срок исполнения обязательств продлевается на время действия таких обстоятельств.</w:t>
      </w:r>
    </w:p>
    <w:bookmarkEnd w:id="397"/>
    <w:bookmarkStart w:name="z408" w:id="398"/>
    <w:p>
      <w:pPr>
        <w:spacing w:after="0"/>
        <w:ind w:left="0"/>
        <w:jc w:val="both"/>
      </w:pPr>
      <w:r>
        <w:rPr>
          <w:rFonts w:ascii="Times New Roman"/>
          <w:b w:val="false"/>
          <w:i w:val="false"/>
          <w:color w:val="000000"/>
          <w:sz w:val="28"/>
        </w:rPr>
        <w:t>
      30. Сторона, для которой в силу обстоятельств, указанных в пункте 29 Договора, создалась невозможность исполнения каких-либо обязательств по Договору, обязана не позднее семи календарных дней со дня наступления таких обстоятельств известить об этом другую сторону. Факты, содержащиеся в таком извещении, должны быть документально подтверждены уполномоченными организациями.</w:t>
      </w:r>
    </w:p>
    <w:bookmarkEnd w:id="398"/>
    <w:bookmarkStart w:name="z409" w:id="399"/>
    <w:p>
      <w:pPr>
        <w:spacing w:after="0"/>
        <w:ind w:left="0"/>
        <w:jc w:val="both"/>
      </w:pPr>
      <w:r>
        <w:rPr>
          <w:rFonts w:ascii="Times New Roman"/>
          <w:b w:val="false"/>
          <w:i w:val="false"/>
          <w:color w:val="000000"/>
          <w:sz w:val="28"/>
        </w:rPr>
        <w:t>
      31. Не уведомление или несвоевременное извещение о наступивших чрезвычайных обстоятельствах лишает соответствующую сторону права ссылаться на какую-нибудь из них в качестве основания, освобождающего ее от ответственности за неисполнение договорных обязательств.</w:t>
      </w:r>
    </w:p>
    <w:bookmarkEnd w:id="399"/>
    <w:bookmarkStart w:name="z410" w:id="400"/>
    <w:p>
      <w:pPr>
        <w:spacing w:after="0"/>
        <w:ind w:left="0"/>
        <w:jc w:val="left"/>
      </w:pPr>
      <w:r>
        <w:rPr>
          <w:rFonts w:ascii="Times New Roman"/>
          <w:b/>
          <w:i w:val="false"/>
          <w:color w:val="000000"/>
        </w:rPr>
        <w:t xml:space="preserve"> Глава 9. Срок действия и порядок расторжения Соглашения</w:t>
      </w:r>
    </w:p>
    <w:bookmarkEnd w:id="400"/>
    <w:bookmarkStart w:name="z411" w:id="401"/>
    <w:p>
      <w:pPr>
        <w:spacing w:after="0"/>
        <w:ind w:left="0"/>
        <w:jc w:val="both"/>
      </w:pPr>
      <w:r>
        <w:rPr>
          <w:rFonts w:ascii="Times New Roman"/>
          <w:b w:val="false"/>
          <w:i w:val="false"/>
          <w:color w:val="000000"/>
          <w:sz w:val="28"/>
        </w:rPr>
        <w:t>
      32. Соглашение вступает в силу с даты его подписания.</w:t>
      </w:r>
    </w:p>
    <w:bookmarkEnd w:id="401"/>
    <w:bookmarkStart w:name="z412" w:id="402"/>
    <w:p>
      <w:pPr>
        <w:spacing w:after="0"/>
        <w:ind w:left="0"/>
        <w:jc w:val="both"/>
      </w:pPr>
      <w:r>
        <w:rPr>
          <w:rFonts w:ascii="Times New Roman"/>
          <w:b w:val="false"/>
          <w:i w:val="false"/>
          <w:color w:val="000000"/>
          <w:sz w:val="28"/>
        </w:rPr>
        <w:t>
      33. Соглашение может быть расторгнуто в соответствии с законодательством Республики Казахстан и на условиях, предусмотренных Соглашением.</w:t>
      </w:r>
    </w:p>
    <w:bookmarkEnd w:id="402"/>
    <w:bookmarkStart w:name="z413" w:id="403"/>
    <w:p>
      <w:pPr>
        <w:spacing w:after="0"/>
        <w:ind w:left="0"/>
        <w:jc w:val="both"/>
      </w:pPr>
      <w:r>
        <w:rPr>
          <w:rFonts w:ascii="Times New Roman"/>
          <w:b w:val="false"/>
          <w:i w:val="false"/>
          <w:color w:val="000000"/>
          <w:sz w:val="28"/>
        </w:rPr>
        <w:t>
      34. Досрочное расторжение Соглашения допускается по Соглашению сторон либо по инициативе одной из сторон с соблюдением условий, предусмотренных Соглашением и Законом.</w:t>
      </w:r>
    </w:p>
    <w:bookmarkEnd w:id="403"/>
    <w:bookmarkStart w:name="z414" w:id="404"/>
    <w:p>
      <w:pPr>
        <w:spacing w:after="0"/>
        <w:ind w:left="0"/>
        <w:jc w:val="both"/>
      </w:pPr>
      <w:r>
        <w:rPr>
          <w:rFonts w:ascii="Times New Roman"/>
          <w:b w:val="false"/>
          <w:i w:val="false"/>
          <w:color w:val="000000"/>
          <w:sz w:val="28"/>
        </w:rPr>
        <w:t>
      35. Стороны вправе в одностороннем внесудебном порядке инициировать процедуру расторжения Соглашения, письменно уведомив об этом другую сторону не менее чем за тридцать календарных дней.</w:t>
      </w:r>
    </w:p>
    <w:bookmarkEnd w:id="404"/>
    <w:bookmarkStart w:name="z415" w:id="405"/>
    <w:p>
      <w:pPr>
        <w:spacing w:after="0"/>
        <w:ind w:left="0"/>
        <w:jc w:val="left"/>
      </w:pPr>
      <w:r>
        <w:rPr>
          <w:rFonts w:ascii="Times New Roman"/>
          <w:b/>
          <w:i w:val="false"/>
          <w:color w:val="000000"/>
        </w:rPr>
        <w:t xml:space="preserve"> Глава 10. Заключительные положения</w:t>
      </w:r>
    </w:p>
    <w:bookmarkEnd w:id="405"/>
    <w:bookmarkStart w:name="z416" w:id="406"/>
    <w:p>
      <w:pPr>
        <w:spacing w:after="0"/>
        <w:ind w:left="0"/>
        <w:jc w:val="both"/>
      </w:pPr>
      <w:r>
        <w:rPr>
          <w:rFonts w:ascii="Times New Roman"/>
          <w:b w:val="false"/>
          <w:i w:val="false"/>
          <w:color w:val="000000"/>
          <w:sz w:val="28"/>
        </w:rPr>
        <w:t>
      36. Стороны самостоятельно несут расходы по пересылке корреспонденции. При соблюдении норм законодательства Республики Казахстан стороны могут осуществлять документооборот с использованием электронной цифровой подписи.</w:t>
      </w:r>
    </w:p>
    <w:bookmarkEnd w:id="406"/>
    <w:bookmarkStart w:name="z417" w:id="407"/>
    <w:p>
      <w:pPr>
        <w:spacing w:after="0"/>
        <w:ind w:left="0"/>
        <w:jc w:val="both"/>
      </w:pPr>
      <w:r>
        <w:rPr>
          <w:rFonts w:ascii="Times New Roman"/>
          <w:b w:val="false"/>
          <w:i w:val="false"/>
          <w:color w:val="000000"/>
          <w:sz w:val="28"/>
        </w:rPr>
        <w:t>
      37. При заключении соглашения стороны имеют право по обоюдному согласию вносить изменения и дополнения уточняющего характера, не противоречащие данной форме типового соглашения о сотрудничестве в сфере Государственной образовательной накопительной системы между банком-участником и оператором.</w:t>
      </w:r>
    </w:p>
    <w:bookmarkEnd w:id="407"/>
    <w:bookmarkStart w:name="z418" w:id="408"/>
    <w:p>
      <w:pPr>
        <w:spacing w:after="0"/>
        <w:ind w:left="0"/>
        <w:jc w:val="both"/>
      </w:pPr>
      <w:r>
        <w:rPr>
          <w:rFonts w:ascii="Times New Roman"/>
          <w:b w:val="false"/>
          <w:i w:val="false"/>
          <w:color w:val="000000"/>
          <w:sz w:val="28"/>
        </w:rPr>
        <w:t>
      38. Любые изменения и дополнения к Соглашению производятся путем составления и подписания дополнительных письменных соглашений.</w:t>
      </w:r>
    </w:p>
    <w:bookmarkEnd w:id="408"/>
    <w:bookmarkStart w:name="z419" w:id="409"/>
    <w:p>
      <w:pPr>
        <w:spacing w:after="0"/>
        <w:ind w:left="0"/>
        <w:jc w:val="both"/>
      </w:pPr>
      <w:r>
        <w:rPr>
          <w:rFonts w:ascii="Times New Roman"/>
          <w:b w:val="false"/>
          <w:i w:val="false"/>
          <w:color w:val="000000"/>
          <w:sz w:val="28"/>
        </w:rPr>
        <w:t>
      39. В случае изменения информации, указанной в Соглашении, соответствующая сторона обязана уведомить другую сторону о таких изменениях в течение пяти рабочих дней с даты изменения информации.</w:t>
      </w:r>
    </w:p>
    <w:bookmarkEnd w:id="409"/>
    <w:bookmarkStart w:name="z420" w:id="410"/>
    <w:p>
      <w:pPr>
        <w:spacing w:after="0"/>
        <w:ind w:left="0"/>
        <w:jc w:val="both"/>
      </w:pPr>
      <w:r>
        <w:rPr>
          <w:rFonts w:ascii="Times New Roman"/>
          <w:b w:val="false"/>
          <w:i w:val="false"/>
          <w:color w:val="000000"/>
          <w:sz w:val="28"/>
        </w:rPr>
        <w:t>
      40. В части, не урегулированной Соглашением, стороны руководствуются действующим законодательством Республики Казахстан.</w:t>
      </w:r>
    </w:p>
    <w:bookmarkEnd w:id="410"/>
    <w:bookmarkStart w:name="z421" w:id="411"/>
    <w:p>
      <w:pPr>
        <w:spacing w:after="0"/>
        <w:ind w:left="0"/>
        <w:jc w:val="both"/>
      </w:pPr>
      <w:r>
        <w:rPr>
          <w:rFonts w:ascii="Times New Roman"/>
          <w:b w:val="false"/>
          <w:i w:val="false"/>
          <w:color w:val="000000"/>
          <w:sz w:val="28"/>
        </w:rPr>
        <w:t>
      41. Соглашение составлено в четырех экземплярах, по два экземпляра для каждой из сторон на казахском и русском языках, имеющих равную юридическую силу.</w:t>
      </w:r>
    </w:p>
    <w:bookmarkEnd w:id="411"/>
    <w:bookmarkStart w:name="z422" w:id="412"/>
    <w:p>
      <w:pPr>
        <w:spacing w:after="0"/>
        <w:ind w:left="0"/>
        <w:jc w:val="both"/>
      </w:pPr>
      <w:r>
        <w:rPr>
          <w:rFonts w:ascii="Times New Roman"/>
          <w:b w:val="false"/>
          <w:i w:val="false"/>
          <w:color w:val="000000"/>
          <w:sz w:val="28"/>
        </w:rPr>
        <w:t>
      42. Все приложения к Соглашению являются его неотъемлемыми частями.</w:t>
      </w:r>
    </w:p>
    <w:bookmarkEnd w:id="412"/>
    <w:bookmarkStart w:name="z423" w:id="413"/>
    <w:p>
      <w:pPr>
        <w:spacing w:after="0"/>
        <w:ind w:left="0"/>
        <w:jc w:val="left"/>
      </w:pPr>
      <w:r>
        <w:rPr>
          <w:rFonts w:ascii="Times New Roman"/>
          <w:b/>
          <w:i w:val="false"/>
          <w:color w:val="000000"/>
        </w:rPr>
        <w:t xml:space="preserve"> Глава 11. Юридические адреса и реквизиты Сторон</w:t>
      </w:r>
    </w:p>
    <w:bookmarkEnd w:id="4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(наименование оператора)</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печать</w:t>
            </w:r>
          </w:p>
          <w:p>
            <w:pPr>
              <w:spacing w:after="20"/>
              <w:ind w:left="20"/>
              <w:jc w:val="both"/>
            </w:pPr>
            <w:r>
              <w:rPr>
                <w:rFonts w:ascii="Times New Roman"/>
                <w:b w:val="false"/>
                <w:i w:val="false"/>
                <w:color w:val="000000"/>
                <w:sz w:val="20"/>
              </w:rPr>
              <w:t>(при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Банк-участник</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подпись, 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425" w:id="414"/>
    <w:p>
      <w:pPr>
        <w:spacing w:after="0"/>
        <w:ind w:left="0"/>
        <w:jc w:val="left"/>
      </w:pPr>
      <w:r>
        <w:rPr>
          <w:rFonts w:ascii="Times New Roman"/>
          <w:b/>
          <w:i w:val="false"/>
          <w:color w:val="000000"/>
        </w:rPr>
        <w:t xml:space="preserve">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страховой организацией-участником</w:t>
      </w:r>
    </w:p>
    <w:bookmarkEnd w:id="414"/>
    <w:p>
      <w:pPr>
        <w:spacing w:after="0"/>
        <w:ind w:left="0"/>
        <w:jc w:val="both"/>
      </w:pPr>
      <w:bookmarkStart w:name="z426" w:id="415"/>
      <w:r>
        <w:rPr>
          <w:rFonts w:ascii="Times New Roman"/>
          <w:b w:val="false"/>
          <w:i w:val="false"/>
          <w:color w:val="000000"/>
          <w:sz w:val="28"/>
        </w:rPr>
        <w:t>
      город Астана "___" ___ 20_ года</w:t>
      </w:r>
    </w:p>
    <w:bookmarkEnd w:id="415"/>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именуемое в дальнейшем "оператор", в (наименование оператора)</w:t>
      </w:r>
    </w:p>
    <w:p>
      <w:pPr>
        <w:spacing w:after="0"/>
        <w:ind w:left="0"/>
        <w:jc w:val="both"/>
      </w:pPr>
      <w:r>
        <w:rPr>
          <w:rFonts w:ascii="Times New Roman"/>
          <w:b w:val="false"/>
          <w:i w:val="false"/>
          <w:color w:val="000000"/>
          <w:sz w:val="28"/>
        </w:rPr>
        <w:t>лице 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с одной стороны, (наименование и реквизиты документа устанавливающего</w:t>
      </w:r>
    </w:p>
    <w:p>
      <w:pPr>
        <w:spacing w:after="0"/>
        <w:ind w:left="0"/>
        <w:jc w:val="both"/>
      </w:pPr>
      <w:r>
        <w:rPr>
          <w:rFonts w:ascii="Times New Roman"/>
          <w:b w:val="false"/>
          <w:i w:val="false"/>
          <w:color w:val="000000"/>
          <w:sz w:val="28"/>
        </w:rPr>
        <w:t>полномочия лица)</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именуемое в дальнейшем "страховая (наименование страховой организации)</w:t>
      </w:r>
    </w:p>
    <w:p>
      <w:pPr>
        <w:spacing w:after="0"/>
        <w:ind w:left="0"/>
        <w:jc w:val="both"/>
      </w:pPr>
      <w:r>
        <w:rPr>
          <w:rFonts w:ascii="Times New Roman"/>
          <w:b w:val="false"/>
          <w:i w:val="false"/>
          <w:color w:val="000000"/>
          <w:sz w:val="28"/>
        </w:rPr>
        <w:t>организация-участник", в лице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действующего (ей) на основании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и реквизиты документа устанавливающего полномочия лица)</w:t>
      </w:r>
    </w:p>
    <w:p>
      <w:pPr>
        <w:spacing w:after="0"/>
        <w:ind w:left="0"/>
        <w:jc w:val="both"/>
      </w:pPr>
      <w:r>
        <w:rPr>
          <w:rFonts w:ascii="Times New Roman"/>
          <w:b w:val="false"/>
          <w:i w:val="false"/>
          <w:color w:val="000000"/>
          <w:sz w:val="28"/>
        </w:rPr>
        <w:t xml:space="preserve">с другой стороны, далее совместно именуемые "Стороны", в соответствии с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(далее – Закон), заключили настоящее Соглашение о сотрудничестве в сфере</w:t>
      </w:r>
    </w:p>
    <w:p>
      <w:pPr>
        <w:spacing w:after="0"/>
        <w:ind w:left="0"/>
        <w:jc w:val="both"/>
      </w:pPr>
      <w:r>
        <w:rPr>
          <w:rFonts w:ascii="Times New Roman"/>
          <w:b w:val="false"/>
          <w:i w:val="false"/>
          <w:color w:val="000000"/>
          <w:sz w:val="28"/>
        </w:rPr>
        <w:t>Государственной образовательной накопительной системы (далее – Соглашение)</w:t>
      </w:r>
    </w:p>
    <w:p>
      <w:pPr>
        <w:spacing w:after="0"/>
        <w:ind w:left="0"/>
        <w:jc w:val="both"/>
      </w:pPr>
      <w:r>
        <w:rPr>
          <w:rFonts w:ascii="Times New Roman"/>
          <w:b w:val="false"/>
          <w:i w:val="false"/>
          <w:color w:val="000000"/>
          <w:sz w:val="28"/>
        </w:rPr>
        <w:t>о нижеследующем.</w:t>
      </w:r>
    </w:p>
    <w:bookmarkStart w:name="z427" w:id="416"/>
    <w:p>
      <w:pPr>
        <w:spacing w:after="0"/>
        <w:ind w:left="0"/>
        <w:jc w:val="left"/>
      </w:pPr>
      <w:r>
        <w:rPr>
          <w:rFonts w:ascii="Times New Roman"/>
          <w:b/>
          <w:i w:val="false"/>
          <w:color w:val="000000"/>
        </w:rPr>
        <w:t xml:space="preserve"> Глава 1. Понятия, используемые в Соглашении</w:t>
      </w:r>
    </w:p>
    <w:bookmarkEnd w:id="416"/>
    <w:bookmarkStart w:name="z428" w:id="417"/>
    <w:p>
      <w:pPr>
        <w:spacing w:after="0"/>
        <w:ind w:left="0"/>
        <w:jc w:val="both"/>
      </w:pPr>
      <w:r>
        <w:rPr>
          <w:rFonts w:ascii="Times New Roman"/>
          <w:b w:val="false"/>
          <w:i w:val="false"/>
          <w:color w:val="000000"/>
          <w:sz w:val="28"/>
        </w:rPr>
        <w:t>
      1. В Соглашении используются следующие понятия:</w:t>
      </w:r>
    </w:p>
    <w:bookmarkEnd w:id="417"/>
    <w:bookmarkStart w:name="z429" w:id="418"/>
    <w:p>
      <w:pPr>
        <w:spacing w:after="0"/>
        <w:ind w:left="0"/>
        <w:jc w:val="both"/>
      </w:pPr>
      <w:r>
        <w:rPr>
          <w:rFonts w:ascii="Times New Roman"/>
          <w:b w:val="false"/>
          <w:i w:val="false"/>
          <w:color w:val="000000"/>
          <w:sz w:val="28"/>
        </w:rPr>
        <w:t>
      1) 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договором образовательного накопительного страхования периода, в зависимости от того, какое из них наступит первым;</w:t>
      </w:r>
    </w:p>
    <w:bookmarkEnd w:id="418"/>
    <w:bookmarkStart w:name="z430" w:id="419"/>
    <w:p>
      <w:pPr>
        <w:spacing w:after="0"/>
        <w:ind w:left="0"/>
        <w:jc w:val="both"/>
      </w:pPr>
      <w:r>
        <w:rPr>
          <w:rFonts w:ascii="Times New Roman"/>
          <w:b w:val="false"/>
          <w:i w:val="false"/>
          <w:color w:val="000000"/>
          <w:sz w:val="28"/>
        </w:rPr>
        <w:t>
      2) единый реестр договоров образовательного накопительного страхования – единая база регистрации договоров образовательного накопительного страхования, по которым оператор начисляет премию государства;</w:t>
      </w:r>
    </w:p>
    <w:bookmarkEnd w:id="419"/>
    <w:bookmarkStart w:name="z431" w:id="420"/>
    <w:p>
      <w:pPr>
        <w:spacing w:after="0"/>
        <w:ind w:left="0"/>
        <w:jc w:val="both"/>
      </w:pPr>
      <w:r>
        <w:rPr>
          <w:rFonts w:ascii="Times New Roman"/>
          <w:b w:val="false"/>
          <w:i w:val="false"/>
          <w:color w:val="000000"/>
          <w:sz w:val="28"/>
        </w:rPr>
        <w:t>
      3) 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w:t>
      </w:r>
    </w:p>
    <w:bookmarkEnd w:id="420"/>
    <w:bookmarkStart w:name="z432" w:id="421"/>
    <w:p>
      <w:pPr>
        <w:spacing w:after="0"/>
        <w:ind w:left="0"/>
        <w:jc w:val="both"/>
      </w:pPr>
      <w:r>
        <w:rPr>
          <w:rFonts w:ascii="Times New Roman"/>
          <w:b w:val="false"/>
          <w:i w:val="false"/>
          <w:color w:val="000000"/>
          <w:sz w:val="28"/>
        </w:rPr>
        <w:t>
      4) 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bookmarkEnd w:id="421"/>
    <w:bookmarkStart w:name="z433" w:id="422"/>
    <w:p>
      <w:pPr>
        <w:spacing w:after="0"/>
        <w:ind w:left="0"/>
        <w:jc w:val="both"/>
      </w:pPr>
      <w:r>
        <w:rPr>
          <w:rFonts w:ascii="Times New Roman"/>
          <w:b w:val="false"/>
          <w:i w:val="false"/>
          <w:color w:val="000000"/>
          <w:sz w:val="28"/>
        </w:rPr>
        <w:t>
      5) уполномоченные органы в области образования – центральные исполнительные органы Республики Казахстан, осуществляющие руководство и межотраслевую координацию в области дошкольного, среднего, технического и профессионального, послесреднего образования, дополнительного образования и высшего и послевузовского образования в Республике Казахстан;</w:t>
      </w:r>
    </w:p>
    <w:bookmarkEnd w:id="422"/>
    <w:bookmarkStart w:name="z434" w:id="423"/>
    <w:p>
      <w:pPr>
        <w:spacing w:after="0"/>
        <w:ind w:left="0"/>
        <w:jc w:val="both"/>
      </w:pPr>
      <w:r>
        <w:rPr>
          <w:rFonts w:ascii="Times New Roman"/>
          <w:b w:val="false"/>
          <w:i w:val="false"/>
          <w:color w:val="000000"/>
          <w:sz w:val="28"/>
        </w:rPr>
        <w:t>
      6) 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bookmarkEnd w:id="423"/>
    <w:bookmarkStart w:name="z435" w:id="424"/>
    <w:p>
      <w:pPr>
        <w:spacing w:after="0"/>
        <w:ind w:left="0"/>
        <w:jc w:val="both"/>
      </w:pPr>
      <w:r>
        <w:rPr>
          <w:rFonts w:ascii="Times New Roman"/>
          <w:b w:val="false"/>
          <w:i w:val="false"/>
          <w:color w:val="000000"/>
          <w:sz w:val="28"/>
        </w:rPr>
        <w:t>
      7) 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bookmarkEnd w:id="424"/>
    <w:bookmarkStart w:name="z436" w:id="425"/>
    <w:p>
      <w:pPr>
        <w:spacing w:after="0"/>
        <w:ind w:left="0"/>
        <w:jc w:val="both"/>
      </w:pPr>
      <w:r>
        <w:rPr>
          <w:rFonts w:ascii="Times New Roman"/>
          <w:b w:val="false"/>
          <w:i w:val="false"/>
          <w:color w:val="000000"/>
          <w:sz w:val="28"/>
        </w:rPr>
        <w:t>
      8) 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bookmarkEnd w:id="425"/>
    <w:bookmarkStart w:name="z437" w:id="426"/>
    <w:p>
      <w:pPr>
        <w:spacing w:after="0"/>
        <w:ind w:left="0"/>
        <w:jc w:val="both"/>
      </w:pPr>
      <w:r>
        <w:rPr>
          <w:rFonts w:ascii="Times New Roman"/>
          <w:b w:val="false"/>
          <w:i w:val="false"/>
          <w:color w:val="000000"/>
          <w:sz w:val="28"/>
        </w:rPr>
        <w:t>
      9) заемщик – вкладчик, заключивший с кредитором договор образовательного кредита на недостающую для оплаты образовательных услуг сумму;</w:t>
      </w:r>
    </w:p>
    <w:bookmarkEnd w:id="426"/>
    <w:bookmarkStart w:name="z438" w:id="427"/>
    <w:p>
      <w:pPr>
        <w:spacing w:after="0"/>
        <w:ind w:left="0"/>
        <w:jc w:val="both"/>
      </w:pPr>
      <w:r>
        <w:rPr>
          <w:rFonts w:ascii="Times New Roman"/>
          <w:b w:val="false"/>
          <w:i w:val="false"/>
          <w:color w:val="000000"/>
          <w:sz w:val="28"/>
        </w:rPr>
        <w:t>
      10) 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заключившее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427"/>
    <w:bookmarkStart w:name="z439" w:id="428"/>
    <w:p>
      <w:pPr>
        <w:spacing w:after="0"/>
        <w:ind w:left="0"/>
        <w:jc w:val="both"/>
      </w:pPr>
      <w:r>
        <w:rPr>
          <w:rFonts w:ascii="Times New Roman"/>
          <w:b w:val="false"/>
          <w:i w:val="false"/>
          <w:color w:val="000000"/>
          <w:sz w:val="28"/>
        </w:rPr>
        <w:t>
      11) 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bookmarkEnd w:id="428"/>
    <w:bookmarkStart w:name="z440" w:id="429"/>
    <w:p>
      <w:pPr>
        <w:spacing w:after="0"/>
        <w:ind w:left="0"/>
        <w:jc w:val="both"/>
      </w:pPr>
      <w:r>
        <w:rPr>
          <w:rFonts w:ascii="Times New Roman"/>
          <w:b w:val="false"/>
          <w:i w:val="false"/>
          <w:color w:val="000000"/>
          <w:sz w:val="28"/>
        </w:rPr>
        <w:t>
      12) Государственная образовательная накопительная система (далее – ГОНС)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bookmarkEnd w:id="429"/>
    <w:bookmarkStart w:name="z441" w:id="430"/>
    <w:p>
      <w:pPr>
        <w:spacing w:after="0"/>
        <w:ind w:left="0"/>
        <w:jc w:val="both"/>
      </w:pPr>
      <w:r>
        <w:rPr>
          <w:rFonts w:ascii="Times New Roman"/>
          <w:b w:val="false"/>
          <w:i w:val="false"/>
          <w:color w:val="000000"/>
          <w:sz w:val="28"/>
        </w:rPr>
        <w:t>
      13) оператор в сфере Государственной образовательной накопительной системы (далее – оператор) – организация, определяемая совместным решением уполномоченных органов в области образования,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430"/>
    <w:bookmarkStart w:name="z442" w:id="431"/>
    <w:p>
      <w:pPr>
        <w:spacing w:after="0"/>
        <w:ind w:left="0"/>
        <w:jc w:val="both"/>
      </w:pPr>
      <w:r>
        <w:rPr>
          <w:rFonts w:ascii="Times New Roman"/>
          <w:b w:val="false"/>
          <w:i w:val="false"/>
          <w:color w:val="000000"/>
          <w:sz w:val="28"/>
        </w:rPr>
        <w:t>
      14) выгодоприобретатель – лицо, которое в соответствии с договором страхования является получателем страховой выплаты;</w:t>
      </w:r>
    </w:p>
    <w:bookmarkEnd w:id="431"/>
    <w:bookmarkStart w:name="z443" w:id="432"/>
    <w:p>
      <w:pPr>
        <w:spacing w:after="0"/>
        <w:ind w:left="0"/>
        <w:jc w:val="both"/>
      </w:pPr>
      <w:r>
        <w:rPr>
          <w:rFonts w:ascii="Times New Roman"/>
          <w:b w:val="false"/>
          <w:i w:val="false"/>
          <w:color w:val="000000"/>
          <w:sz w:val="28"/>
        </w:rPr>
        <w:t xml:space="preserve">
      15) приоритетная категория выгодоприобретателей – категория граждан, которым начисляется повышенная премия государства,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w:t>
      </w:r>
    </w:p>
    <w:bookmarkEnd w:id="432"/>
    <w:bookmarkStart w:name="z444" w:id="433"/>
    <w:p>
      <w:pPr>
        <w:spacing w:after="0"/>
        <w:ind w:left="0"/>
        <w:jc w:val="both"/>
      </w:pPr>
      <w:r>
        <w:rPr>
          <w:rFonts w:ascii="Times New Roman"/>
          <w:b w:val="false"/>
          <w:i w:val="false"/>
          <w:color w:val="000000"/>
          <w:sz w:val="28"/>
        </w:rPr>
        <w:t>
      16) 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определенном уполномоченным органом по регулированию, контролю и надзору финансового рынка и финансовых организаций;</w:t>
      </w:r>
    </w:p>
    <w:bookmarkEnd w:id="433"/>
    <w:bookmarkStart w:name="z445" w:id="434"/>
    <w:p>
      <w:pPr>
        <w:spacing w:after="0"/>
        <w:ind w:left="0"/>
        <w:jc w:val="both"/>
      </w:pPr>
      <w:r>
        <w:rPr>
          <w:rFonts w:ascii="Times New Roman"/>
          <w:b w:val="false"/>
          <w:i w:val="false"/>
          <w:color w:val="000000"/>
          <w:sz w:val="28"/>
        </w:rPr>
        <w:t>
      17) 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bookmarkEnd w:id="434"/>
    <w:bookmarkStart w:name="z446" w:id="435"/>
    <w:p>
      <w:pPr>
        <w:spacing w:after="0"/>
        <w:ind w:left="0"/>
        <w:jc w:val="both"/>
      </w:pPr>
      <w:r>
        <w:rPr>
          <w:rFonts w:ascii="Times New Roman"/>
          <w:b w:val="false"/>
          <w:i w:val="false"/>
          <w:color w:val="000000"/>
          <w:sz w:val="28"/>
        </w:rPr>
        <w:t>
      18) 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Законом страхователь является застрахованным);</w:t>
      </w:r>
    </w:p>
    <w:bookmarkEnd w:id="435"/>
    <w:bookmarkStart w:name="z447" w:id="436"/>
    <w:p>
      <w:pPr>
        <w:spacing w:after="0"/>
        <w:ind w:left="0"/>
        <w:jc w:val="both"/>
      </w:pPr>
      <w:r>
        <w:rPr>
          <w:rFonts w:ascii="Times New Roman"/>
          <w:b w:val="false"/>
          <w:i w:val="false"/>
          <w:color w:val="000000"/>
          <w:sz w:val="28"/>
        </w:rPr>
        <w:t>
      19)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определенном уполномоченным органом по регулированию, контролю и надзору финансового рынка и финансовых организаций.</w:t>
      </w:r>
    </w:p>
    <w:bookmarkEnd w:id="436"/>
    <w:bookmarkStart w:name="z448" w:id="437"/>
    <w:p>
      <w:pPr>
        <w:spacing w:after="0"/>
        <w:ind w:left="0"/>
        <w:jc w:val="left"/>
      </w:pPr>
      <w:r>
        <w:rPr>
          <w:rFonts w:ascii="Times New Roman"/>
          <w:b/>
          <w:i w:val="false"/>
          <w:color w:val="000000"/>
        </w:rPr>
        <w:t xml:space="preserve"> Глава 2. Предмет Соглашения</w:t>
      </w:r>
    </w:p>
    <w:bookmarkEnd w:id="437"/>
    <w:bookmarkStart w:name="z449" w:id="438"/>
    <w:p>
      <w:pPr>
        <w:spacing w:after="0"/>
        <w:ind w:left="0"/>
        <w:jc w:val="both"/>
      </w:pPr>
      <w:r>
        <w:rPr>
          <w:rFonts w:ascii="Times New Roman"/>
          <w:b w:val="false"/>
          <w:i w:val="false"/>
          <w:color w:val="000000"/>
          <w:sz w:val="28"/>
        </w:rPr>
        <w:t>
      2. Страховая организация-участник принимает страховую премию (страховые взносы при оплате страховой премии в рассрочку) от страхователей, начисляет инвестиционный доход и зачисляет премию государства на расчетную сумму по договору страхования, а оператор осуществляет полный расчет суммы премии государства подлежащей зачислению на договоры страхования, зарегистрированные в едином реестре договоров образовательного накопительного страхования, и представляет его страховой организации-участнику.</w:t>
      </w:r>
    </w:p>
    <w:bookmarkEnd w:id="438"/>
    <w:bookmarkStart w:name="z450" w:id="439"/>
    <w:p>
      <w:pPr>
        <w:spacing w:after="0"/>
        <w:ind w:left="0"/>
        <w:jc w:val="left"/>
      </w:pPr>
      <w:r>
        <w:rPr>
          <w:rFonts w:ascii="Times New Roman"/>
          <w:b/>
          <w:i w:val="false"/>
          <w:color w:val="000000"/>
        </w:rPr>
        <w:t xml:space="preserve"> Глава 3. Условия и порядок сотрудничества</w:t>
      </w:r>
    </w:p>
    <w:bookmarkEnd w:id="439"/>
    <w:bookmarkStart w:name="z451" w:id="440"/>
    <w:p>
      <w:pPr>
        <w:spacing w:after="0"/>
        <w:ind w:left="0"/>
        <w:jc w:val="both"/>
      </w:pPr>
      <w:r>
        <w:rPr>
          <w:rFonts w:ascii="Times New Roman"/>
          <w:b w:val="false"/>
          <w:i w:val="false"/>
          <w:color w:val="000000"/>
          <w:sz w:val="28"/>
        </w:rPr>
        <w:t>
      3. Договор страхования заключается на срок не менее трех лет. Валютой договора страхования является тенге.</w:t>
      </w:r>
    </w:p>
    <w:bookmarkEnd w:id="440"/>
    <w:bookmarkStart w:name="z452" w:id="441"/>
    <w:p>
      <w:pPr>
        <w:spacing w:after="0"/>
        <w:ind w:left="0"/>
        <w:jc w:val="both"/>
      </w:pPr>
      <w:r>
        <w:rPr>
          <w:rFonts w:ascii="Times New Roman"/>
          <w:b w:val="false"/>
          <w:i w:val="false"/>
          <w:color w:val="000000"/>
          <w:sz w:val="28"/>
        </w:rPr>
        <w:t>
      4. От имени или в пользу одного выгодоприобретателя заключается только один договор страхования.</w:t>
      </w:r>
    </w:p>
    <w:bookmarkEnd w:id="441"/>
    <w:bookmarkStart w:name="z453" w:id="442"/>
    <w:p>
      <w:pPr>
        <w:spacing w:after="0"/>
        <w:ind w:left="0"/>
        <w:jc w:val="both"/>
      </w:pPr>
      <w:r>
        <w:rPr>
          <w:rFonts w:ascii="Times New Roman"/>
          <w:b w:val="false"/>
          <w:i w:val="false"/>
          <w:color w:val="000000"/>
          <w:sz w:val="28"/>
        </w:rPr>
        <w:t>
      5. В случае отказа в регистрации договора страхования оператором в едином реестре договоров образовательного накопительного страхования, в связи с несоответствием выгодоприобретателя требованиям договора страхования и Закона, договор страхования расторгается, внесенная сумма первоначального страхового взноса или страховой премии подлежит возврату в срок установленный договором страхования, без начисления и выплаты вознаграждения и удержания комиссий за досрочное расторжение договора страхования.</w:t>
      </w:r>
    </w:p>
    <w:bookmarkEnd w:id="442"/>
    <w:bookmarkStart w:name="z454" w:id="443"/>
    <w:p>
      <w:pPr>
        <w:spacing w:after="0"/>
        <w:ind w:left="0"/>
        <w:jc w:val="both"/>
      </w:pPr>
      <w:r>
        <w:rPr>
          <w:rFonts w:ascii="Times New Roman"/>
          <w:b w:val="false"/>
          <w:i w:val="false"/>
          <w:color w:val="000000"/>
          <w:sz w:val="28"/>
        </w:rPr>
        <w:t>
      6. Оператор на ежегодной основе осуществляет зачисление премий государства в страховую организацию-участника, с предоставлением сведений о размере премий государства по каждому заключенному договору страхования. Начисление премии государства производится на договор страхования, зарегистрированный в едином реестре договоров образовательного накопительного страхования.</w:t>
      </w:r>
    </w:p>
    <w:bookmarkEnd w:id="443"/>
    <w:bookmarkStart w:name="z455" w:id="444"/>
    <w:p>
      <w:pPr>
        <w:spacing w:after="0"/>
        <w:ind w:left="0"/>
        <w:jc w:val="both"/>
      </w:pPr>
      <w:r>
        <w:rPr>
          <w:rFonts w:ascii="Times New Roman"/>
          <w:b w:val="false"/>
          <w:i w:val="false"/>
          <w:color w:val="000000"/>
          <w:sz w:val="28"/>
        </w:rPr>
        <w:t>
      7. После получения премий государства страховая организация-участник в течение пяти рабочих дней зачисляет премию государства на договоры страхования. Премия государства по договору страхования присоединяется к расчетной сумме по договору страхования. В случае несвоевременного зачисления премии государства страховой организацией-участником за каждый день просрочки страховая организация-участник обязан заплатить выгодоприобретателю пеню в размере 0,1% от суммы несвоевременно зачисленной премии государства по договору страхования за каждый день просрочки.</w:t>
      </w:r>
    </w:p>
    <w:bookmarkEnd w:id="444"/>
    <w:bookmarkStart w:name="z456" w:id="445"/>
    <w:p>
      <w:pPr>
        <w:spacing w:after="0"/>
        <w:ind w:left="0"/>
        <w:jc w:val="both"/>
      </w:pPr>
      <w:r>
        <w:rPr>
          <w:rFonts w:ascii="Times New Roman"/>
          <w:b w:val="false"/>
          <w:i w:val="false"/>
          <w:color w:val="000000"/>
          <w:sz w:val="28"/>
        </w:rPr>
        <w:t>
      8. Премия государства начисляется по зарегистрированному договору страхования на расчетную сумму по состоянию на 1 января при минимальном сроке накоплений один год. Премия государства начисляется на срок действия договора страхования, но не более двадцати лет с года первого начисления премии государства.</w:t>
      </w:r>
    </w:p>
    <w:bookmarkEnd w:id="445"/>
    <w:bookmarkStart w:name="z457" w:id="446"/>
    <w:p>
      <w:pPr>
        <w:spacing w:after="0"/>
        <w:ind w:left="0"/>
        <w:jc w:val="both"/>
      </w:pPr>
      <w:r>
        <w:rPr>
          <w:rFonts w:ascii="Times New Roman"/>
          <w:b w:val="false"/>
          <w:i w:val="false"/>
          <w:color w:val="000000"/>
          <w:sz w:val="28"/>
        </w:rPr>
        <w:t xml:space="preserve">
      9. Премия государства начисляется в размере предусмотренном </w:t>
      </w:r>
      <w:r>
        <w:rPr>
          <w:rFonts w:ascii="Times New Roman"/>
          <w:b w:val="false"/>
          <w:i w:val="false"/>
          <w:color w:val="000000"/>
          <w:sz w:val="28"/>
        </w:rPr>
        <w:t>статей 13</w:t>
      </w:r>
      <w:r>
        <w:rPr>
          <w:rFonts w:ascii="Times New Roman"/>
          <w:b w:val="false"/>
          <w:i w:val="false"/>
          <w:color w:val="000000"/>
          <w:sz w:val="28"/>
        </w:rPr>
        <w:t xml:space="preserve"> Законом. Оператор уведомляет в письменном виде страховые организации-участники, в случае изменения размеров премии государства в Законе.</w:t>
      </w:r>
    </w:p>
    <w:bookmarkEnd w:id="446"/>
    <w:bookmarkStart w:name="z458" w:id="447"/>
    <w:p>
      <w:pPr>
        <w:spacing w:after="0"/>
        <w:ind w:left="0"/>
        <w:jc w:val="both"/>
      </w:pPr>
      <w:r>
        <w:rPr>
          <w:rFonts w:ascii="Times New Roman"/>
          <w:b w:val="false"/>
          <w:i w:val="false"/>
          <w:color w:val="000000"/>
          <w:sz w:val="28"/>
        </w:rPr>
        <w:t>
      10. Премия государства для приоритетных категорий выгодоприобретателей начисляется в соответствующем году за месяцы, в которых подтверждается отнесение выгодоприобретателя к приоритетной категории.</w:t>
      </w:r>
    </w:p>
    <w:bookmarkEnd w:id="447"/>
    <w:bookmarkStart w:name="z459" w:id="448"/>
    <w:p>
      <w:pPr>
        <w:spacing w:after="0"/>
        <w:ind w:left="0"/>
        <w:jc w:val="both"/>
      </w:pPr>
      <w:r>
        <w:rPr>
          <w:rFonts w:ascii="Times New Roman"/>
          <w:b w:val="false"/>
          <w:i w:val="false"/>
          <w:color w:val="000000"/>
          <w:sz w:val="28"/>
        </w:rPr>
        <w:t>
      11. Начисленная премия государства подлежит возврату в бюджет в полном объеме в случаях:</w:t>
      </w:r>
    </w:p>
    <w:bookmarkEnd w:id="448"/>
    <w:bookmarkStart w:name="z460" w:id="449"/>
    <w:p>
      <w:pPr>
        <w:spacing w:after="0"/>
        <w:ind w:left="0"/>
        <w:jc w:val="both"/>
      </w:pPr>
      <w:r>
        <w:rPr>
          <w:rFonts w:ascii="Times New Roman"/>
          <w:b w:val="false"/>
          <w:i w:val="false"/>
          <w:color w:val="000000"/>
          <w:sz w:val="28"/>
        </w:rPr>
        <w:t>
      1) расторжения по инициативе страхователя договора страхования, за исключением случая расторжения договора страхования в связи с переводом выкупной суммы с учетом инвестиционного дохода и начисленной премии государства в другую страховую организацию-участнику, или прекращения обязательств по договору страхования в связи с истечением срока без соблюдения целевого назначения;</w:t>
      </w:r>
    </w:p>
    <w:bookmarkEnd w:id="449"/>
    <w:bookmarkStart w:name="z461" w:id="450"/>
    <w:p>
      <w:pPr>
        <w:spacing w:after="0"/>
        <w:ind w:left="0"/>
        <w:jc w:val="both"/>
      </w:pPr>
      <w:r>
        <w:rPr>
          <w:rFonts w:ascii="Times New Roman"/>
          <w:b w:val="false"/>
          <w:i w:val="false"/>
          <w:color w:val="000000"/>
          <w:sz w:val="28"/>
        </w:rPr>
        <w:t>
      2) 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bookmarkEnd w:id="450"/>
    <w:bookmarkStart w:name="z462" w:id="451"/>
    <w:p>
      <w:pPr>
        <w:spacing w:after="0"/>
        <w:ind w:left="0"/>
        <w:jc w:val="both"/>
      </w:pPr>
      <w:r>
        <w:rPr>
          <w:rFonts w:ascii="Times New Roman"/>
          <w:b w:val="false"/>
          <w:i w:val="false"/>
          <w:color w:val="000000"/>
          <w:sz w:val="28"/>
        </w:rPr>
        <w:t xml:space="preserve">
      12. В случае утраты выгодоприобретателем гражданства Республики Казахстан, начисленная премия государства подлежит возврату в бюджет, в соответствии с методикой расчетов премии государства, утвержденной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 августа 2023 года № 374 и приказом Министра просвещения Республики Казахстан от 2 августа 2023 года № 243 "Об утверждении методики расчетов премии государства" (зарегистрированный в Реестре государственной регистрации нормативных правовых актов под № 33245).</w:t>
      </w:r>
    </w:p>
    <w:bookmarkEnd w:id="451"/>
    <w:bookmarkStart w:name="z463" w:id="452"/>
    <w:p>
      <w:pPr>
        <w:spacing w:after="0"/>
        <w:ind w:left="0"/>
        <w:jc w:val="both"/>
      </w:pPr>
      <w:r>
        <w:rPr>
          <w:rFonts w:ascii="Times New Roman"/>
          <w:b w:val="false"/>
          <w:i w:val="false"/>
          <w:color w:val="000000"/>
          <w:sz w:val="28"/>
        </w:rPr>
        <w:t>
      13. В случае обнаружения факта излишне начисленной премии государства сумма излишне начисленной премии государства подлежит возврату в бюджет.</w:t>
      </w:r>
    </w:p>
    <w:bookmarkEnd w:id="452"/>
    <w:bookmarkStart w:name="z464" w:id="453"/>
    <w:p>
      <w:pPr>
        <w:spacing w:after="0"/>
        <w:ind w:left="0"/>
        <w:jc w:val="both"/>
      </w:pPr>
      <w:r>
        <w:rPr>
          <w:rFonts w:ascii="Times New Roman"/>
          <w:b w:val="false"/>
          <w:i w:val="false"/>
          <w:color w:val="000000"/>
          <w:sz w:val="28"/>
        </w:rPr>
        <w:t>
      14. В случаях, обнаружения фактов, указанных в подпункте 2) пункта 11, пунктах 12 и 13 Соглашения, оператор уведомляет о них в течение трех рабочих дней страховую организацию-участника.</w:t>
      </w:r>
    </w:p>
    <w:bookmarkEnd w:id="453"/>
    <w:bookmarkStart w:name="z465" w:id="454"/>
    <w:p>
      <w:pPr>
        <w:spacing w:after="0"/>
        <w:ind w:left="0"/>
        <w:jc w:val="both"/>
      </w:pPr>
      <w:r>
        <w:rPr>
          <w:rFonts w:ascii="Times New Roman"/>
          <w:b w:val="false"/>
          <w:i w:val="false"/>
          <w:color w:val="000000"/>
          <w:sz w:val="28"/>
        </w:rPr>
        <w:t xml:space="preserve">
      15. В случае недостаточности средств страховой выплаты на оплату за весь период обучения, по окончании срока накопления выгодоприобретатель вправе обратиться в банк-участник для получения образовательных кредитов, в соответствии с правилами гарантирования образовательных кредитов, предоставляемых финансовыми организациями, и определения размера такого гарантирования,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27 апреля 2023 года № 189 "Об утверждении Правил гарантирования образовательных кредитов, предоставляемых финансовыми организациями, и определения размера такого гарантирования" (зарегистрирован в Реестре государственной регистрации нормативных правовых актов под № 32398) 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24 октября 2023 года № 320 "Об утверждении Правил гарантирования образовательных кредитов, предоставляемых финансовыми организациями, и определения размера такого гарантирования" (зарегистрирован в Реестре государственной регистрации нормативных правовых актов под № 33581).</w:t>
      </w:r>
    </w:p>
    <w:bookmarkEnd w:id="454"/>
    <w:bookmarkStart w:name="z466" w:id="455"/>
    <w:p>
      <w:pPr>
        <w:spacing w:after="0"/>
        <w:ind w:left="0"/>
        <w:jc w:val="both"/>
      </w:pPr>
      <w:r>
        <w:rPr>
          <w:rFonts w:ascii="Times New Roman"/>
          <w:b w:val="false"/>
          <w:i w:val="false"/>
          <w:color w:val="000000"/>
          <w:sz w:val="28"/>
        </w:rPr>
        <w:t>
      Образовательный кредит представляется выгодоприобретателю под стопроцентную гарантию уполномоченной государством организации при размере накопленной суммы не менее пятидесяти процентов от суммы, необходимой для оплаты обучения в полном объеме.</w:t>
      </w:r>
    </w:p>
    <w:bookmarkEnd w:id="455"/>
    <w:bookmarkStart w:name="z467" w:id="456"/>
    <w:p>
      <w:pPr>
        <w:spacing w:after="0"/>
        <w:ind w:left="0"/>
        <w:jc w:val="left"/>
      </w:pPr>
      <w:r>
        <w:rPr>
          <w:rFonts w:ascii="Times New Roman"/>
          <w:b/>
          <w:i w:val="false"/>
          <w:color w:val="000000"/>
        </w:rPr>
        <w:t xml:space="preserve"> Глава 4. Условия перевода выкупной суммы</w:t>
      </w:r>
    </w:p>
    <w:bookmarkEnd w:id="456"/>
    <w:bookmarkStart w:name="z468" w:id="457"/>
    <w:p>
      <w:pPr>
        <w:spacing w:after="0"/>
        <w:ind w:left="0"/>
        <w:jc w:val="both"/>
      </w:pPr>
      <w:r>
        <w:rPr>
          <w:rFonts w:ascii="Times New Roman"/>
          <w:b w:val="false"/>
          <w:i w:val="false"/>
          <w:color w:val="000000"/>
          <w:sz w:val="28"/>
        </w:rPr>
        <w:t>
      16. Страхователь вправе осуществить перевод выкупной суммы с учетом инвестиционного дохода и начисленной премии государства по договору страхования из одной страховой организации-участника в другую страховую организацию-участнику, но не ранее двух лет с даты заключения договора страхования.</w:t>
      </w:r>
    </w:p>
    <w:bookmarkEnd w:id="457"/>
    <w:bookmarkStart w:name="z469" w:id="458"/>
    <w:p>
      <w:pPr>
        <w:spacing w:after="0"/>
        <w:ind w:left="0"/>
        <w:jc w:val="both"/>
      </w:pPr>
      <w:r>
        <w:rPr>
          <w:rFonts w:ascii="Times New Roman"/>
          <w:b w:val="false"/>
          <w:i w:val="false"/>
          <w:color w:val="000000"/>
          <w:sz w:val="28"/>
        </w:rPr>
        <w:t>
      Перевод средств из одной страховой организации-участника в другой страховую организацию-участник не является нарушением со стороны страхователя условий договора страхования между страховой организацией-участником и страхователем, при этом начисление премии государства производится с учетом даты заключения первоначального договора страхования.</w:t>
      </w:r>
    </w:p>
    <w:bookmarkEnd w:id="458"/>
    <w:bookmarkStart w:name="z470" w:id="459"/>
    <w:p>
      <w:pPr>
        <w:spacing w:after="0"/>
        <w:ind w:left="0"/>
        <w:jc w:val="both"/>
      </w:pPr>
      <w:r>
        <w:rPr>
          <w:rFonts w:ascii="Times New Roman"/>
          <w:b w:val="false"/>
          <w:i w:val="false"/>
          <w:color w:val="000000"/>
          <w:sz w:val="28"/>
        </w:rPr>
        <w:t>
      17. Для осуществления перевода выкупной суммы страхователь обращается в страховые организации-участники, являющиеся сторонами перевода. Страховые организации-участники осуществляют перевод выкупной суммы после согласования с оператором.</w:t>
      </w:r>
    </w:p>
    <w:bookmarkEnd w:id="459"/>
    <w:bookmarkStart w:name="z471" w:id="460"/>
    <w:p>
      <w:pPr>
        <w:spacing w:after="0"/>
        <w:ind w:left="0"/>
        <w:jc w:val="both"/>
      </w:pPr>
      <w:r>
        <w:rPr>
          <w:rFonts w:ascii="Times New Roman"/>
          <w:b w:val="false"/>
          <w:i w:val="false"/>
          <w:color w:val="000000"/>
          <w:sz w:val="28"/>
        </w:rPr>
        <w:t>
      18. Выдача средств страхователю, во время перевода из одной страховой организации-участника другому участнику и переводе в пользу третьих лиц не допускается.</w:t>
      </w:r>
    </w:p>
    <w:bookmarkEnd w:id="460"/>
    <w:bookmarkStart w:name="z472" w:id="461"/>
    <w:p>
      <w:pPr>
        <w:spacing w:after="0"/>
        <w:ind w:left="0"/>
        <w:jc w:val="both"/>
      </w:pPr>
      <w:r>
        <w:rPr>
          <w:rFonts w:ascii="Times New Roman"/>
          <w:b w:val="false"/>
          <w:i w:val="false"/>
          <w:color w:val="000000"/>
          <w:sz w:val="28"/>
        </w:rPr>
        <w:t>
      19. В связи с начислением премии государства, переводы из одной страховой-организации участника другому участнику и в пользу третьих лиц в период с 1 января по 28 февраля каждого календарного года не допускаются.</w:t>
      </w:r>
    </w:p>
    <w:bookmarkEnd w:id="461"/>
    <w:bookmarkStart w:name="z473" w:id="462"/>
    <w:p>
      <w:pPr>
        <w:spacing w:after="0"/>
        <w:ind w:left="0"/>
        <w:jc w:val="left"/>
      </w:pPr>
      <w:r>
        <w:rPr>
          <w:rFonts w:ascii="Times New Roman"/>
          <w:b/>
          <w:i w:val="false"/>
          <w:color w:val="000000"/>
        </w:rPr>
        <w:t xml:space="preserve"> Глава 5. Права и обязанности Сторон</w:t>
      </w:r>
    </w:p>
    <w:bookmarkEnd w:id="462"/>
    <w:bookmarkStart w:name="z474" w:id="463"/>
    <w:p>
      <w:pPr>
        <w:spacing w:after="0"/>
        <w:ind w:left="0"/>
        <w:jc w:val="both"/>
      </w:pPr>
      <w:r>
        <w:rPr>
          <w:rFonts w:ascii="Times New Roman"/>
          <w:b w:val="false"/>
          <w:i w:val="false"/>
          <w:color w:val="000000"/>
          <w:sz w:val="28"/>
        </w:rPr>
        <w:t>
      20. Страховая организация-участник вправе:</w:t>
      </w:r>
    </w:p>
    <w:bookmarkEnd w:id="463"/>
    <w:bookmarkStart w:name="z475" w:id="464"/>
    <w:p>
      <w:pPr>
        <w:spacing w:after="0"/>
        <w:ind w:left="0"/>
        <w:jc w:val="both"/>
      </w:pPr>
      <w:r>
        <w:rPr>
          <w:rFonts w:ascii="Times New Roman"/>
          <w:b w:val="false"/>
          <w:i w:val="false"/>
          <w:color w:val="000000"/>
          <w:sz w:val="28"/>
        </w:rPr>
        <w:t>
      1) требовать от оператора своевременное зачисление премии государства, с представлением сведений о размере премий государства по каждому заключенному договору страхования;</w:t>
      </w:r>
    </w:p>
    <w:bookmarkEnd w:id="464"/>
    <w:bookmarkStart w:name="z476" w:id="465"/>
    <w:p>
      <w:pPr>
        <w:spacing w:after="0"/>
        <w:ind w:left="0"/>
        <w:jc w:val="both"/>
      </w:pPr>
      <w:r>
        <w:rPr>
          <w:rFonts w:ascii="Times New Roman"/>
          <w:b w:val="false"/>
          <w:i w:val="false"/>
          <w:color w:val="000000"/>
          <w:sz w:val="28"/>
        </w:rPr>
        <w:t>
      2) требовать от оператора письменный список организаций образования, заключивших Соглашение о сотрудничестве, а также иную информацию в рамках ГОНС;</w:t>
      </w:r>
    </w:p>
    <w:bookmarkEnd w:id="465"/>
    <w:bookmarkStart w:name="z477" w:id="466"/>
    <w:p>
      <w:pPr>
        <w:spacing w:after="0"/>
        <w:ind w:left="0"/>
        <w:jc w:val="both"/>
      </w:pPr>
      <w:r>
        <w:rPr>
          <w:rFonts w:ascii="Times New Roman"/>
          <w:b w:val="false"/>
          <w:i w:val="false"/>
          <w:color w:val="000000"/>
          <w:sz w:val="28"/>
        </w:rPr>
        <w:t>
      3) в целях оптимизации работы по обмену сведений о страхователях и (или) выгодоприобретателях, о начислении и сумме премии государства, интегрировать с оператором информационную систему;</w:t>
      </w:r>
    </w:p>
    <w:bookmarkEnd w:id="466"/>
    <w:bookmarkStart w:name="z478" w:id="467"/>
    <w:p>
      <w:pPr>
        <w:spacing w:after="0"/>
        <w:ind w:left="0"/>
        <w:jc w:val="both"/>
      </w:pPr>
      <w:r>
        <w:rPr>
          <w:rFonts w:ascii="Times New Roman"/>
          <w:b w:val="false"/>
          <w:i w:val="false"/>
          <w:color w:val="000000"/>
          <w:sz w:val="28"/>
        </w:rPr>
        <w:t>
      4) при заключении договора страхования разъяснять условия договора страхования, размер инвестиционного дохода и порядок выплаты и возврата государственной премии.</w:t>
      </w:r>
    </w:p>
    <w:bookmarkEnd w:id="467"/>
    <w:bookmarkStart w:name="z479" w:id="468"/>
    <w:p>
      <w:pPr>
        <w:spacing w:after="0"/>
        <w:ind w:left="0"/>
        <w:jc w:val="both"/>
      </w:pPr>
      <w:r>
        <w:rPr>
          <w:rFonts w:ascii="Times New Roman"/>
          <w:b w:val="false"/>
          <w:i w:val="false"/>
          <w:color w:val="000000"/>
          <w:sz w:val="28"/>
        </w:rPr>
        <w:t>
      21. Оператор вправе:</w:t>
      </w:r>
    </w:p>
    <w:bookmarkEnd w:id="468"/>
    <w:bookmarkStart w:name="z480" w:id="469"/>
    <w:p>
      <w:pPr>
        <w:spacing w:after="0"/>
        <w:ind w:left="0"/>
        <w:jc w:val="both"/>
      </w:pPr>
      <w:r>
        <w:rPr>
          <w:rFonts w:ascii="Times New Roman"/>
          <w:b w:val="false"/>
          <w:i w:val="false"/>
          <w:color w:val="000000"/>
          <w:sz w:val="28"/>
        </w:rPr>
        <w:t>
      1) запрашивать у страховой организации-участника, необходимые сведения, касающиеся заключения, действия договора страхования, начисления премии государства, стоимости и оплаты образовательных услуг, статуса обучающегося, оплаты в организации образования, в том числе в зарубежные организации образования;</w:t>
      </w:r>
    </w:p>
    <w:bookmarkEnd w:id="469"/>
    <w:bookmarkStart w:name="z481" w:id="470"/>
    <w:p>
      <w:pPr>
        <w:spacing w:after="0"/>
        <w:ind w:left="0"/>
        <w:jc w:val="both"/>
      </w:pPr>
      <w:r>
        <w:rPr>
          <w:rFonts w:ascii="Times New Roman"/>
          <w:b w:val="false"/>
          <w:i w:val="false"/>
          <w:color w:val="000000"/>
          <w:sz w:val="28"/>
        </w:rPr>
        <w:t>
      2) осуществлять регистрацию и вести учет заключенных договоров страхования;</w:t>
      </w:r>
    </w:p>
    <w:bookmarkEnd w:id="470"/>
    <w:bookmarkStart w:name="z482" w:id="471"/>
    <w:p>
      <w:pPr>
        <w:spacing w:after="0"/>
        <w:ind w:left="0"/>
        <w:jc w:val="both"/>
      </w:pPr>
      <w:r>
        <w:rPr>
          <w:rFonts w:ascii="Times New Roman"/>
          <w:b w:val="false"/>
          <w:i w:val="false"/>
          <w:color w:val="000000"/>
          <w:sz w:val="28"/>
        </w:rPr>
        <w:t>
      3) обеспечить полноту и своевременность возврата страховой организацией-участником или организацией образования суммы премий государства в бюджет;</w:t>
      </w:r>
    </w:p>
    <w:bookmarkEnd w:id="471"/>
    <w:bookmarkStart w:name="z483" w:id="472"/>
    <w:p>
      <w:pPr>
        <w:spacing w:after="0"/>
        <w:ind w:left="0"/>
        <w:jc w:val="both"/>
      </w:pPr>
      <w:r>
        <w:rPr>
          <w:rFonts w:ascii="Times New Roman"/>
          <w:b w:val="false"/>
          <w:i w:val="false"/>
          <w:color w:val="000000"/>
          <w:sz w:val="28"/>
        </w:rPr>
        <w:t xml:space="preserve">
      4) отказаться от исполнения Соглашения в одностороннем порядке в случае невыполнения страховой организацией-участником требований, предъявляемых </w:t>
      </w:r>
      <w:r>
        <w:rPr>
          <w:rFonts w:ascii="Times New Roman"/>
          <w:b w:val="false"/>
          <w:i w:val="false"/>
          <w:color w:val="000000"/>
          <w:sz w:val="28"/>
        </w:rPr>
        <w:t>пунктом 2</w:t>
      </w:r>
      <w:r>
        <w:rPr>
          <w:rFonts w:ascii="Times New Roman"/>
          <w:b w:val="false"/>
          <w:i w:val="false"/>
          <w:color w:val="000000"/>
          <w:sz w:val="28"/>
        </w:rPr>
        <w:t xml:space="preserve"> статьи 18-1 Закона, а также требовать перевода денег выкупных сумм страхователей в другую страховую организацию-участник по выбору страхователя.</w:t>
      </w:r>
    </w:p>
    <w:bookmarkEnd w:id="472"/>
    <w:bookmarkStart w:name="z484" w:id="473"/>
    <w:p>
      <w:pPr>
        <w:spacing w:after="0"/>
        <w:ind w:left="0"/>
        <w:jc w:val="both"/>
      </w:pPr>
      <w:r>
        <w:rPr>
          <w:rFonts w:ascii="Times New Roman"/>
          <w:b w:val="false"/>
          <w:i w:val="false"/>
          <w:color w:val="000000"/>
          <w:sz w:val="28"/>
        </w:rPr>
        <w:t>
      22. Страховая организация-участник:</w:t>
      </w:r>
    </w:p>
    <w:bookmarkEnd w:id="473"/>
    <w:bookmarkStart w:name="z485" w:id="474"/>
    <w:p>
      <w:pPr>
        <w:spacing w:after="0"/>
        <w:ind w:left="0"/>
        <w:jc w:val="both"/>
      </w:pPr>
      <w:r>
        <w:rPr>
          <w:rFonts w:ascii="Times New Roman"/>
          <w:b w:val="false"/>
          <w:i w:val="false"/>
          <w:color w:val="000000"/>
          <w:sz w:val="28"/>
        </w:rPr>
        <w:t xml:space="preserve">
      1) подтверждает свое соответствие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18-1 Закона;</w:t>
      </w:r>
    </w:p>
    <w:bookmarkEnd w:id="474"/>
    <w:bookmarkStart w:name="z486" w:id="475"/>
    <w:p>
      <w:pPr>
        <w:spacing w:after="0"/>
        <w:ind w:left="0"/>
        <w:jc w:val="both"/>
      </w:pPr>
      <w:r>
        <w:rPr>
          <w:rFonts w:ascii="Times New Roman"/>
          <w:b w:val="false"/>
          <w:i w:val="false"/>
          <w:color w:val="000000"/>
          <w:sz w:val="28"/>
        </w:rPr>
        <w:t>
      2) заключает договоры страхования с учетом условий, указанных в Законе;</w:t>
      </w:r>
    </w:p>
    <w:bookmarkEnd w:id="475"/>
    <w:bookmarkStart w:name="z487" w:id="476"/>
    <w:p>
      <w:pPr>
        <w:spacing w:after="0"/>
        <w:ind w:left="0"/>
        <w:jc w:val="both"/>
      </w:pPr>
      <w:r>
        <w:rPr>
          <w:rFonts w:ascii="Times New Roman"/>
          <w:b w:val="false"/>
          <w:i w:val="false"/>
          <w:color w:val="000000"/>
          <w:sz w:val="28"/>
        </w:rPr>
        <w:t>
      3) в целях регистрации оператором договора страхования направляет не позднее 17:00 часов (времени города Астаны) рабочего дня, следующего после заключения договора страхования, оператору в электронном виде либо посредством почты следующие данные:</w:t>
      </w:r>
    </w:p>
    <w:bookmarkEnd w:id="476"/>
    <w:bookmarkStart w:name="z488" w:id="477"/>
    <w:p>
      <w:pPr>
        <w:spacing w:after="0"/>
        <w:ind w:left="0"/>
        <w:jc w:val="both"/>
      </w:pPr>
      <w:r>
        <w:rPr>
          <w:rFonts w:ascii="Times New Roman"/>
          <w:b w:val="false"/>
          <w:i w:val="false"/>
          <w:color w:val="000000"/>
          <w:sz w:val="28"/>
        </w:rPr>
        <w:t>
      индивидуальный идентификационный номер (ИИН) страхователя, выгодоприобретателя:</w:t>
      </w:r>
    </w:p>
    <w:bookmarkEnd w:id="477"/>
    <w:bookmarkStart w:name="z489" w:id="478"/>
    <w:p>
      <w:pPr>
        <w:spacing w:after="0"/>
        <w:ind w:left="0"/>
        <w:jc w:val="both"/>
      </w:pPr>
      <w:r>
        <w:rPr>
          <w:rFonts w:ascii="Times New Roman"/>
          <w:b w:val="false"/>
          <w:i w:val="false"/>
          <w:color w:val="000000"/>
          <w:sz w:val="28"/>
        </w:rPr>
        <w:t>
      номер договора страхования;</w:t>
      </w:r>
    </w:p>
    <w:bookmarkEnd w:id="478"/>
    <w:bookmarkStart w:name="z490" w:id="479"/>
    <w:p>
      <w:pPr>
        <w:spacing w:after="0"/>
        <w:ind w:left="0"/>
        <w:jc w:val="both"/>
      </w:pPr>
      <w:r>
        <w:rPr>
          <w:rFonts w:ascii="Times New Roman"/>
          <w:b w:val="false"/>
          <w:i w:val="false"/>
          <w:color w:val="000000"/>
          <w:sz w:val="28"/>
        </w:rPr>
        <w:t>
      дата заключения договора страхования;</w:t>
      </w:r>
    </w:p>
    <w:bookmarkEnd w:id="479"/>
    <w:bookmarkStart w:name="z491" w:id="480"/>
    <w:p>
      <w:pPr>
        <w:spacing w:after="0"/>
        <w:ind w:left="0"/>
        <w:jc w:val="both"/>
      </w:pPr>
      <w:r>
        <w:rPr>
          <w:rFonts w:ascii="Times New Roman"/>
          <w:b w:val="false"/>
          <w:i w:val="false"/>
          <w:color w:val="000000"/>
          <w:sz w:val="28"/>
        </w:rPr>
        <w:t>
      сумма первоначального страхового взноса или страховой премии по договору страхования;</w:t>
      </w:r>
    </w:p>
    <w:bookmarkEnd w:id="480"/>
    <w:bookmarkStart w:name="z492" w:id="481"/>
    <w:p>
      <w:pPr>
        <w:spacing w:after="0"/>
        <w:ind w:left="0"/>
        <w:jc w:val="both"/>
      </w:pPr>
      <w:r>
        <w:rPr>
          <w:rFonts w:ascii="Times New Roman"/>
          <w:b w:val="false"/>
          <w:i w:val="false"/>
          <w:color w:val="000000"/>
          <w:sz w:val="28"/>
        </w:rPr>
        <w:t>
      4) по запросу оператора, в целях проведения сверки, предоставляет копии следующих документов/сведений в бумажном или электронном формате:</w:t>
      </w:r>
    </w:p>
    <w:bookmarkEnd w:id="481"/>
    <w:bookmarkStart w:name="z493" w:id="482"/>
    <w:p>
      <w:pPr>
        <w:spacing w:after="0"/>
        <w:ind w:left="0"/>
        <w:jc w:val="both"/>
      </w:pPr>
      <w:r>
        <w:rPr>
          <w:rFonts w:ascii="Times New Roman"/>
          <w:b w:val="false"/>
          <w:i w:val="false"/>
          <w:color w:val="000000"/>
          <w:sz w:val="28"/>
        </w:rPr>
        <w:t>
      удостоверяющих личность страхователя, выгодоприобретателя;</w:t>
      </w:r>
    </w:p>
    <w:bookmarkEnd w:id="482"/>
    <w:bookmarkStart w:name="z494" w:id="483"/>
    <w:p>
      <w:pPr>
        <w:spacing w:after="0"/>
        <w:ind w:left="0"/>
        <w:jc w:val="both"/>
      </w:pPr>
      <w:r>
        <w:rPr>
          <w:rFonts w:ascii="Times New Roman"/>
          <w:b w:val="false"/>
          <w:i w:val="false"/>
          <w:color w:val="000000"/>
          <w:sz w:val="28"/>
        </w:rPr>
        <w:t>
      договор страхования;</w:t>
      </w:r>
    </w:p>
    <w:bookmarkEnd w:id="483"/>
    <w:bookmarkStart w:name="z495" w:id="484"/>
    <w:p>
      <w:pPr>
        <w:spacing w:after="0"/>
        <w:ind w:left="0"/>
        <w:jc w:val="both"/>
      </w:pPr>
      <w:r>
        <w:rPr>
          <w:rFonts w:ascii="Times New Roman"/>
          <w:b w:val="false"/>
          <w:i w:val="false"/>
          <w:color w:val="000000"/>
          <w:sz w:val="28"/>
        </w:rPr>
        <w:t>
      подтверждение обучения выгодоприобретателя;</w:t>
      </w:r>
    </w:p>
    <w:bookmarkEnd w:id="484"/>
    <w:bookmarkStart w:name="z496" w:id="485"/>
    <w:p>
      <w:pPr>
        <w:spacing w:after="0"/>
        <w:ind w:left="0"/>
        <w:jc w:val="both"/>
      </w:pPr>
      <w:r>
        <w:rPr>
          <w:rFonts w:ascii="Times New Roman"/>
          <w:b w:val="false"/>
          <w:i w:val="false"/>
          <w:color w:val="000000"/>
          <w:sz w:val="28"/>
        </w:rPr>
        <w:t>
      основания перевода средств страховой выплаты на банковский счет организаций образования;</w:t>
      </w:r>
    </w:p>
    <w:bookmarkEnd w:id="485"/>
    <w:bookmarkStart w:name="z497" w:id="486"/>
    <w:p>
      <w:pPr>
        <w:spacing w:after="0"/>
        <w:ind w:left="0"/>
        <w:jc w:val="both"/>
      </w:pPr>
      <w:r>
        <w:rPr>
          <w:rFonts w:ascii="Times New Roman"/>
          <w:b w:val="false"/>
          <w:i w:val="false"/>
          <w:color w:val="000000"/>
          <w:sz w:val="28"/>
        </w:rPr>
        <w:t>
      основания получения страховой выплаты с выплатой премии государства;</w:t>
      </w:r>
    </w:p>
    <w:bookmarkEnd w:id="486"/>
    <w:bookmarkStart w:name="z498" w:id="487"/>
    <w:p>
      <w:pPr>
        <w:spacing w:after="0"/>
        <w:ind w:left="0"/>
        <w:jc w:val="both"/>
      </w:pPr>
      <w:r>
        <w:rPr>
          <w:rFonts w:ascii="Times New Roman"/>
          <w:b w:val="false"/>
          <w:i w:val="false"/>
          <w:color w:val="000000"/>
          <w:sz w:val="28"/>
        </w:rPr>
        <w:t>
      5) ежеквартально, до десятого числа месяца, следующего за отчетным, предоставляет оператору сведения о страхователях, выгодоприобретателях, начислении и сумме премии государства;</w:t>
      </w:r>
    </w:p>
    <w:bookmarkEnd w:id="487"/>
    <w:bookmarkStart w:name="z499" w:id="488"/>
    <w:p>
      <w:pPr>
        <w:spacing w:after="0"/>
        <w:ind w:left="0"/>
        <w:jc w:val="both"/>
      </w:pPr>
      <w:r>
        <w:rPr>
          <w:rFonts w:ascii="Times New Roman"/>
          <w:b w:val="false"/>
          <w:i w:val="false"/>
          <w:color w:val="000000"/>
          <w:sz w:val="28"/>
        </w:rPr>
        <w:t>
      6) своевременно и в полном объеме начисляет инвестиционный доход по договору страхования;</w:t>
      </w:r>
    </w:p>
    <w:bookmarkEnd w:id="488"/>
    <w:bookmarkStart w:name="z500" w:id="489"/>
    <w:p>
      <w:pPr>
        <w:spacing w:after="0"/>
        <w:ind w:left="0"/>
        <w:jc w:val="both"/>
      </w:pPr>
      <w:r>
        <w:rPr>
          <w:rFonts w:ascii="Times New Roman"/>
          <w:b w:val="false"/>
          <w:i w:val="false"/>
          <w:color w:val="000000"/>
          <w:sz w:val="28"/>
        </w:rPr>
        <w:t xml:space="preserve">
      7) при заключении договора страхования проверяет соответствие выгодоприобретателя требованиям, установленным </w:t>
      </w:r>
      <w:r>
        <w:rPr>
          <w:rFonts w:ascii="Times New Roman"/>
          <w:b w:val="false"/>
          <w:i w:val="false"/>
          <w:color w:val="000000"/>
          <w:sz w:val="28"/>
        </w:rPr>
        <w:t>Законом</w:t>
      </w:r>
      <w:r>
        <w:rPr>
          <w:rFonts w:ascii="Times New Roman"/>
          <w:b w:val="false"/>
          <w:i w:val="false"/>
          <w:color w:val="000000"/>
          <w:sz w:val="28"/>
        </w:rPr>
        <w:t>, а также отсутствие действующего договора страхования, открытого на имя выгодоприобретателя через оператора;</w:t>
      </w:r>
    </w:p>
    <w:bookmarkEnd w:id="489"/>
    <w:bookmarkStart w:name="z501" w:id="490"/>
    <w:p>
      <w:pPr>
        <w:spacing w:after="0"/>
        <w:ind w:left="0"/>
        <w:jc w:val="both"/>
      </w:pPr>
      <w:r>
        <w:rPr>
          <w:rFonts w:ascii="Times New Roman"/>
          <w:b w:val="false"/>
          <w:i w:val="false"/>
          <w:color w:val="000000"/>
          <w:sz w:val="28"/>
        </w:rPr>
        <w:t>
      8) осуществляет возврат премии государства оператору в случаях, указанных в пунктах 11 и 12 Соглашения, в течение пяти рабочих дней со дня получения справки-выписки от оператора;</w:t>
      </w:r>
    </w:p>
    <w:bookmarkEnd w:id="490"/>
    <w:bookmarkStart w:name="z502" w:id="491"/>
    <w:p>
      <w:pPr>
        <w:spacing w:after="0"/>
        <w:ind w:left="0"/>
        <w:jc w:val="both"/>
      </w:pPr>
      <w:r>
        <w:rPr>
          <w:rFonts w:ascii="Times New Roman"/>
          <w:b w:val="false"/>
          <w:i w:val="false"/>
          <w:color w:val="000000"/>
          <w:sz w:val="28"/>
        </w:rPr>
        <w:t>
      9) в течение пяти рабочих дней со дня получения от оператора общей суммы премий государства зачисляет их на договоры страхования;</w:t>
      </w:r>
    </w:p>
    <w:bookmarkEnd w:id="491"/>
    <w:bookmarkStart w:name="z503" w:id="492"/>
    <w:p>
      <w:pPr>
        <w:spacing w:after="0"/>
        <w:ind w:left="0"/>
        <w:jc w:val="both"/>
      </w:pPr>
      <w:r>
        <w:rPr>
          <w:rFonts w:ascii="Times New Roman"/>
          <w:b w:val="false"/>
          <w:i w:val="false"/>
          <w:color w:val="000000"/>
          <w:sz w:val="28"/>
        </w:rPr>
        <w:t>
      10) при предоставлении страхователем или выгодоприобретателем подтверждающих документов о зачислении в организацию образования (зарубежную организацию образования), в течение пяти рабочих дней перечисляет страховую выплату на банковский счет соответствующей организации образования, а в случае поступления в зарубежную организацию образования на "эскроу счет", открытый на имя выгодоприобретателя;</w:t>
      </w:r>
    </w:p>
    <w:bookmarkEnd w:id="492"/>
    <w:bookmarkStart w:name="z504" w:id="493"/>
    <w:p>
      <w:pPr>
        <w:spacing w:after="0"/>
        <w:ind w:left="0"/>
        <w:jc w:val="both"/>
      </w:pPr>
      <w:r>
        <w:rPr>
          <w:rFonts w:ascii="Times New Roman"/>
          <w:b w:val="false"/>
          <w:i w:val="false"/>
          <w:color w:val="000000"/>
          <w:sz w:val="28"/>
        </w:rPr>
        <w:t>
      11) проводит все расходные операции по перечислению средств в организацию образования или зарубежную организацию образования на банковский счет в режиме "эскроу-счета" на имя выгодоприобретателя с уведомлением оператора;</w:t>
      </w:r>
    </w:p>
    <w:bookmarkEnd w:id="493"/>
    <w:bookmarkStart w:name="z505" w:id="494"/>
    <w:p>
      <w:pPr>
        <w:spacing w:after="0"/>
        <w:ind w:left="0"/>
        <w:jc w:val="both"/>
      </w:pPr>
      <w:r>
        <w:rPr>
          <w:rFonts w:ascii="Times New Roman"/>
          <w:b w:val="false"/>
          <w:i w:val="false"/>
          <w:color w:val="000000"/>
          <w:sz w:val="28"/>
        </w:rPr>
        <w:t>
      12) не удерживает комиссии за осуществления операций по страховой выплате непосредственно с премии государства;</w:t>
      </w:r>
    </w:p>
    <w:bookmarkEnd w:id="494"/>
    <w:bookmarkStart w:name="z506" w:id="495"/>
    <w:p>
      <w:pPr>
        <w:spacing w:after="0"/>
        <w:ind w:left="0"/>
        <w:jc w:val="both"/>
      </w:pPr>
      <w:r>
        <w:rPr>
          <w:rFonts w:ascii="Times New Roman"/>
          <w:b w:val="false"/>
          <w:i w:val="false"/>
          <w:color w:val="000000"/>
          <w:sz w:val="28"/>
        </w:rPr>
        <w:t>
      13) ежегодно до десятого января года, следующего за отчетным, предоставляет оператору информацию о фактически накопленных размерах расчетной суммы по договору страхования по каждому выгодоприобретателю по состоянию на 1 января текущего года для начисления премии государства.</w:t>
      </w:r>
    </w:p>
    <w:bookmarkEnd w:id="495"/>
    <w:bookmarkStart w:name="z507" w:id="496"/>
    <w:p>
      <w:pPr>
        <w:spacing w:after="0"/>
        <w:ind w:left="0"/>
        <w:jc w:val="both"/>
      </w:pPr>
      <w:r>
        <w:rPr>
          <w:rFonts w:ascii="Times New Roman"/>
          <w:b w:val="false"/>
          <w:i w:val="false"/>
          <w:color w:val="000000"/>
          <w:sz w:val="28"/>
        </w:rPr>
        <w:t>
      При наличии сведений/информации, указанной в настоящем пункте в государственных базах данных, Оператор вправе самостоятельно получать такие сведения/информацию.</w:t>
      </w:r>
    </w:p>
    <w:bookmarkEnd w:id="496"/>
    <w:bookmarkStart w:name="z508" w:id="497"/>
    <w:p>
      <w:pPr>
        <w:spacing w:after="0"/>
        <w:ind w:left="0"/>
        <w:jc w:val="both"/>
      </w:pPr>
      <w:r>
        <w:rPr>
          <w:rFonts w:ascii="Times New Roman"/>
          <w:b w:val="false"/>
          <w:i w:val="false"/>
          <w:color w:val="000000"/>
          <w:sz w:val="28"/>
        </w:rPr>
        <w:t>
      23. Оператор:</w:t>
      </w:r>
    </w:p>
    <w:bookmarkEnd w:id="497"/>
    <w:bookmarkStart w:name="z509" w:id="498"/>
    <w:p>
      <w:pPr>
        <w:spacing w:after="0"/>
        <w:ind w:left="0"/>
        <w:jc w:val="both"/>
      </w:pPr>
      <w:r>
        <w:rPr>
          <w:rFonts w:ascii="Times New Roman"/>
          <w:b w:val="false"/>
          <w:i w:val="false"/>
          <w:color w:val="000000"/>
          <w:sz w:val="28"/>
        </w:rPr>
        <w:t>
      1) регистрирует и присваивает регистрационный номер в едином реестре договоров образовательного накопительного страхования на представленные страховой организацией-участником договоры страхования, соответствующие требованиям Закона;</w:t>
      </w:r>
    </w:p>
    <w:bookmarkEnd w:id="498"/>
    <w:bookmarkStart w:name="z510" w:id="499"/>
    <w:p>
      <w:pPr>
        <w:spacing w:after="0"/>
        <w:ind w:left="0"/>
        <w:jc w:val="both"/>
      </w:pPr>
      <w:r>
        <w:rPr>
          <w:rFonts w:ascii="Times New Roman"/>
          <w:b w:val="false"/>
          <w:i w:val="false"/>
          <w:color w:val="000000"/>
          <w:sz w:val="28"/>
        </w:rPr>
        <w:t>
      2) представляет в страховую организацию-участник в течении одного рабочего дня сведения о наличии либо отсутствии у выгодоприобретателя зарегистрированного договора страхования;</w:t>
      </w:r>
    </w:p>
    <w:bookmarkEnd w:id="499"/>
    <w:bookmarkStart w:name="z511" w:id="500"/>
    <w:p>
      <w:pPr>
        <w:spacing w:after="0"/>
        <w:ind w:left="0"/>
        <w:jc w:val="both"/>
      </w:pPr>
      <w:r>
        <w:rPr>
          <w:rFonts w:ascii="Times New Roman"/>
          <w:b w:val="false"/>
          <w:i w:val="false"/>
          <w:color w:val="000000"/>
          <w:sz w:val="28"/>
        </w:rPr>
        <w:t>
      3) исключает договор страхования из единого реестра договоров образовательного накопительного страхования, после получения от страховой организации участника документов о договора страхования либо подтверждающих документов о зачислении выгодоприобретателя в зарубежную организацию образования;</w:t>
      </w:r>
    </w:p>
    <w:bookmarkEnd w:id="500"/>
    <w:bookmarkStart w:name="z512" w:id="501"/>
    <w:p>
      <w:pPr>
        <w:spacing w:after="0"/>
        <w:ind w:left="0"/>
        <w:jc w:val="both"/>
      </w:pPr>
      <w:r>
        <w:rPr>
          <w:rFonts w:ascii="Times New Roman"/>
          <w:b w:val="false"/>
          <w:i w:val="false"/>
          <w:color w:val="000000"/>
          <w:sz w:val="28"/>
        </w:rPr>
        <w:t>
      4) осуществляет расчет суммы премий государства, подлежащей зачислению на договор страхования, и представляет его соответственно страховой организации-участнику;</w:t>
      </w:r>
    </w:p>
    <w:bookmarkEnd w:id="501"/>
    <w:bookmarkStart w:name="z513" w:id="502"/>
    <w:p>
      <w:pPr>
        <w:spacing w:after="0"/>
        <w:ind w:left="0"/>
        <w:jc w:val="both"/>
      </w:pPr>
      <w:r>
        <w:rPr>
          <w:rFonts w:ascii="Times New Roman"/>
          <w:b w:val="false"/>
          <w:i w:val="false"/>
          <w:color w:val="000000"/>
          <w:sz w:val="28"/>
        </w:rPr>
        <w:t>
      5) осуществляет мониторинг за соблюдением страховой организацией-участником сроков зачисления сумм премий государства на договоры страхования;</w:t>
      </w:r>
    </w:p>
    <w:bookmarkEnd w:id="502"/>
    <w:bookmarkStart w:name="z514" w:id="503"/>
    <w:p>
      <w:pPr>
        <w:spacing w:after="0"/>
        <w:ind w:left="0"/>
        <w:jc w:val="both"/>
      </w:pPr>
      <w:r>
        <w:rPr>
          <w:rFonts w:ascii="Times New Roman"/>
          <w:b w:val="false"/>
          <w:i w:val="false"/>
          <w:color w:val="000000"/>
          <w:sz w:val="28"/>
        </w:rPr>
        <w:t>
      6) в течение пяти рабочих дней со дня получения от уполномоченных органов в области образования общей суммы премий государства производит зачисление премий государства в страховой организации-участник с предоставлением сведений о размере премий государства по каждому заключенному договору страхования;</w:t>
      </w:r>
    </w:p>
    <w:bookmarkEnd w:id="503"/>
    <w:bookmarkStart w:name="z515" w:id="504"/>
    <w:p>
      <w:pPr>
        <w:spacing w:after="0"/>
        <w:ind w:left="0"/>
        <w:jc w:val="both"/>
      </w:pPr>
      <w:r>
        <w:rPr>
          <w:rFonts w:ascii="Times New Roman"/>
          <w:b w:val="false"/>
          <w:i w:val="false"/>
          <w:color w:val="000000"/>
          <w:sz w:val="28"/>
        </w:rPr>
        <w:t xml:space="preserve">
      7) два раза в год публикует в средствах массовой информации сведения о выполнении страховой организацией-участником требований, предъявляемых </w:t>
      </w:r>
      <w:r>
        <w:rPr>
          <w:rFonts w:ascii="Times New Roman"/>
          <w:b w:val="false"/>
          <w:i w:val="false"/>
          <w:color w:val="000000"/>
          <w:sz w:val="28"/>
        </w:rPr>
        <w:t>Законом</w:t>
      </w:r>
      <w:r>
        <w:rPr>
          <w:rFonts w:ascii="Times New Roman"/>
          <w:b w:val="false"/>
          <w:i w:val="false"/>
          <w:color w:val="000000"/>
          <w:sz w:val="28"/>
        </w:rPr>
        <w:t>, для участия в ГОНС;</w:t>
      </w:r>
    </w:p>
    <w:bookmarkEnd w:id="504"/>
    <w:bookmarkStart w:name="z516" w:id="505"/>
    <w:p>
      <w:pPr>
        <w:spacing w:after="0"/>
        <w:ind w:left="0"/>
        <w:jc w:val="both"/>
      </w:pPr>
      <w:r>
        <w:rPr>
          <w:rFonts w:ascii="Times New Roman"/>
          <w:b w:val="false"/>
          <w:i w:val="false"/>
          <w:color w:val="000000"/>
          <w:sz w:val="28"/>
        </w:rPr>
        <w:t>
      8) принимает меры для привлечения к ответственности страхователя, страховую организацию-участника, организации образования в случае выявления нарушений требований, предъявляемых к ним Законом и (или) соглашением о сотрудничестве, в порядке, установленном законами Республики Казахстан;</w:t>
      </w:r>
    </w:p>
    <w:bookmarkEnd w:id="505"/>
    <w:bookmarkStart w:name="z517" w:id="506"/>
    <w:p>
      <w:pPr>
        <w:spacing w:after="0"/>
        <w:ind w:left="0"/>
        <w:jc w:val="both"/>
      </w:pPr>
      <w:r>
        <w:rPr>
          <w:rFonts w:ascii="Times New Roman"/>
          <w:b w:val="false"/>
          <w:i w:val="false"/>
          <w:color w:val="000000"/>
          <w:sz w:val="28"/>
        </w:rPr>
        <w:t>
      9) выдает справку-выписку о размере суммы премии государства, подлежащей возврату в бюджет, страхователю, выгодоприобретателю, страховой организации-участнику;</w:t>
      </w:r>
    </w:p>
    <w:bookmarkEnd w:id="506"/>
    <w:bookmarkStart w:name="z518" w:id="507"/>
    <w:p>
      <w:pPr>
        <w:spacing w:after="0"/>
        <w:ind w:left="0"/>
        <w:jc w:val="both"/>
      </w:pPr>
      <w:r>
        <w:rPr>
          <w:rFonts w:ascii="Times New Roman"/>
          <w:b w:val="false"/>
          <w:i w:val="false"/>
          <w:color w:val="000000"/>
          <w:sz w:val="28"/>
        </w:rPr>
        <w:t xml:space="preserve">
      10) обеспечивает полноту и своевременность возврата страховой организацией-участником или организацией образования суммы премий государства в бюджет в случаях, установленных </w:t>
      </w:r>
      <w:r>
        <w:rPr>
          <w:rFonts w:ascii="Times New Roman"/>
          <w:b w:val="false"/>
          <w:i w:val="false"/>
          <w:color w:val="000000"/>
          <w:sz w:val="28"/>
        </w:rPr>
        <w:t>Законом</w:t>
      </w:r>
      <w:r>
        <w:rPr>
          <w:rFonts w:ascii="Times New Roman"/>
          <w:b w:val="false"/>
          <w:i w:val="false"/>
          <w:color w:val="000000"/>
          <w:sz w:val="28"/>
        </w:rPr>
        <w:t>;</w:t>
      </w:r>
    </w:p>
    <w:bookmarkEnd w:id="507"/>
    <w:bookmarkStart w:name="z519" w:id="508"/>
    <w:p>
      <w:pPr>
        <w:spacing w:after="0"/>
        <w:ind w:left="0"/>
        <w:jc w:val="both"/>
      </w:pPr>
      <w:r>
        <w:rPr>
          <w:rFonts w:ascii="Times New Roman"/>
          <w:b w:val="false"/>
          <w:i w:val="false"/>
          <w:color w:val="000000"/>
          <w:sz w:val="28"/>
        </w:rPr>
        <w:t>
      11) уведомляет страховую организацию-участника о необходимости расторжения договора страхования со страхователем в случае обнаружения факта утраты выгодоприобретателем гражданства Республики Казахстан.</w:t>
      </w:r>
    </w:p>
    <w:bookmarkEnd w:id="508"/>
    <w:bookmarkStart w:name="z520" w:id="509"/>
    <w:p>
      <w:pPr>
        <w:spacing w:after="0"/>
        <w:ind w:left="0"/>
        <w:jc w:val="left"/>
      </w:pPr>
      <w:r>
        <w:rPr>
          <w:rFonts w:ascii="Times New Roman"/>
          <w:b/>
          <w:i w:val="false"/>
          <w:color w:val="000000"/>
        </w:rPr>
        <w:t xml:space="preserve"> Глава 6. Ответственность Сторон</w:t>
      </w:r>
    </w:p>
    <w:bookmarkEnd w:id="509"/>
    <w:bookmarkStart w:name="z521" w:id="510"/>
    <w:p>
      <w:pPr>
        <w:spacing w:after="0"/>
        <w:ind w:left="0"/>
        <w:jc w:val="both"/>
      </w:pPr>
      <w:r>
        <w:rPr>
          <w:rFonts w:ascii="Times New Roman"/>
          <w:b w:val="false"/>
          <w:i w:val="false"/>
          <w:color w:val="000000"/>
          <w:sz w:val="28"/>
        </w:rPr>
        <w:t>
      24. В случае невыполнения либо ненадлежащего выполнения сторонами своих обязательств, принятых по Соглашению, виновная сторона несет ответственность, установленную законами Республики Казахстан.</w:t>
      </w:r>
    </w:p>
    <w:bookmarkEnd w:id="510"/>
    <w:bookmarkStart w:name="z522" w:id="511"/>
    <w:p>
      <w:pPr>
        <w:spacing w:after="0"/>
        <w:ind w:left="0"/>
        <w:jc w:val="both"/>
      </w:pPr>
      <w:r>
        <w:rPr>
          <w:rFonts w:ascii="Times New Roman"/>
          <w:b w:val="false"/>
          <w:i w:val="false"/>
          <w:color w:val="000000"/>
          <w:sz w:val="28"/>
        </w:rPr>
        <w:t>
      25. Все споры, возникающие между сторонами, разрешаются путем переговоров в целях достижения взаимоприемлемого решения.</w:t>
      </w:r>
    </w:p>
    <w:bookmarkEnd w:id="511"/>
    <w:bookmarkStart w:name="z523" w:id="512"/>
    <w:p>
      <w:pPr>
        <w:spacing w:after="0"/>
        <w:ind w:left="0"/>
        <w:jc w:val="both"/>
      </w:pPr>
      <w:r>
        <w:rPr>
          <w:rFonts w:ascii="Times New Roman"/>
          <w:b w:val="false"/>
          <w:i w:val="false"/>
          <w:color w:val="000000"/>
          <w:sz w:val="28"/>
        </w:rPr>
        <w:t>
      26. Если стороны не придут путем переговоров к взаимоприемлемому решению, это означает, что стороны пришли к соглашению рассматривать все споры (разногласия), возникающие в связи и по поводу Соглашения, в судах Республики Казахстан.</w:t>
      </w:r>
    </w:p>
    <w:bookmarkEnd w:id="512"/>
    <w:bookmarkStart w:name="z524" w:id="513"/>
    <w:p>
      <w:pPr>
        <w:spacing w:after="0"/>
        <w:ind w:left="0"/>
        <w:jc w:val="left"/>
      </w:pPr>
      <w:r>
        <w:rPr>
          <w:rFonts w:ascii="Times New Roman"/>
          <w:b/>
          <w:i w:val="false"/>
          <w:color w:val="000000"/>
        </w:rPr>
        <w:t xml:space="preserve"> Глава 7. Конфиденциальность</w:t>
      </w:r>
    </w:p>
    <w:bookmarkEnd w:id="513"/>
    <w:bookmarkStart w:name="z525" w:id="514"/>
    <w:p>
      <w:pPr>
        <w:spacing w:after="0"/>
        <w:ind w:left="0"/>
        <w:jc w:val="both"/>
      </w:pPr>
      <w:r>
        <w:rPr>
          <w:rFonts w:ascii="Times New Roman"/>
          <w:b w:val="false"/>
          <w:i w:val="false"/>
          <w:color w:val="000000"/>
          <w:sz w:val="28"/>
        </w:rPr>
        <w:t>
      27. Стороны обязуются не разглашать любую информацию, полученную в рамках Соглашения без предварительного письменного согласия другой стороны, за исключением случаев, когда иное предусмотрено действующим гражданским законодательством Республики Казахстан.</w:t>
      </w:r>
    </w:p>
    <w:bookmarkEnd w:id="514"/>
    <w:bookmarkStart w:name="z526" w:id="515"/>
    <w:p>
      <w:pPr>
        <w:spacing w:after="0"/>
        <w:ind w:left="0"/>
        <w:jc w:val="left"/>
      </w:pPr>
      <w:r>
        <w:rPr>
          <w:rFonts w:ascii="Times New Roman"/>
          <w:b/>
          <w:i w:val="false"/>
          <w:color w:val="000000"/>
        </w:rPr>
        <w:t xml:space="preserve"> Глава 8. Форс-мажор</w:t>
      </w:r>
    </w:p>
    <w:bookmarkEnd w:id="515"/>
    <w:bookmarkStart w:name="z527" w:id="516"/>
    <w:p>
      <w:pPr>
        <w:spacing w:after="0"/>
        <w:ind w:left="0"/>
        <w:jc w:val="both"/>
      </w:pPr>
      <w:r>
        <w:rPr>
          <w:rFonts w:ascii="Times New Roman"/>
          <w:b w:val="false"/>
          <w:i w:val="false"/>
          <w:color w:val="000000"/>
          <w:sz w:val="28"/>
        </w:rPr>
        <w:t>
      28. В случае возникновения чрезвычайных обстоятельств непреодолимой силы, а именно, военных действий, стихийных бедствий, забастовок, запретительных и ограничительных законодательных решений государственных органов, наступивших после подписания Договора и препятствующих полному или частичному исполнению каких-либо обязательств по Договору, срок исполнения обязательств продлевается на время действия таких обстоятельств.</w:t>
      </w:r>
    </w:p>
    <w:bookmarkEnd w:id="516"/>
    <w:bookmarkStart w:name="z528" w:id="517"/>
    <w:p>
      <w:pPr>
        <w:spacing w:after="0"/>
        <w:ind w:left="0"/>
        <w:jc w:val="both"/>
      </w:pPr>
      <w:r>
        <w:rPr>
          <w:rFonts w:ascii="Times New Roman"/>
          <w:b w:val="false"/>
          <w:i w:val="false"/>
          <w:color w:val="000000"/>
          <w:sz w:val="28"/>
        </w:rPr>
        <w:t>
      29. Сторона, для которой в силу обстоятельств, указанных в пункте 28 Договора, создалась невозможность исполнения каких-либо обязательств по Договору, обязана не позднее семи календарных дней со дня наступления таких обстоятельств известить об этом другую сторону. Факты, содержащиеся в таком извещении, должны быть документально подтверждены уполномоченными организациями.</w:t>
      </w:r>
    </w:p>
    <w:bookmarkEnd w:id="517"/>
    <w:bookmarkStart w:name="z529" w:id="518"/>
    <w:p>
      <w:pPr>
        <w:spacing w:after="0"/>
        <w:ind w:left="0"/>
        <w:jc w:val="both"/>
      </w:pPr>
      <w:r>
        <w:rPr>
          <w:rFonts w:ascii="Times New Roman"/>
          <w:b w:val="false"/>
          <w:i w:val="false"/>
          <w:color w:val="000000"/>
          <w:sz w:val="28"/>
        </w:rPr>
        <w:t>
      30. Не уведомление или несвоевременное извещение о наступивших чрезвычайных обстоятельствах лишает соответствующую сторону права ссылаться на какую-нибудь из них в качестве основания, освобождающего ее от ответственности за неисполнение договорных обязательств.</w:t>
      </w:r>
    </w:p>
    <w:bookmarkEnd w:id="518"/>
    <w:bookmarkStart w:name="z530" w:id="519"/>
    <w:p>
      <w:pPr>
        <w:spacing w:after="0"/>
        <w:ind w:left="0"/>
        <w:jc w:val="left"/>
      </w:pPr>
      <w:r>
        <w:rPr>
          <w:rFonts w:ascii="Times New Roman"/>
          <w:b/>
          <w:i w:val="false"/>
          <w:color w:val="000000"/>
        </w:rPr>
        <w:t xml:space="preserve"> Глава 9. Срок действия и порядок расторжения Соглашения</w:t>
      </w:r>
    </w:p>
    <w:bookmarkEnd w:id="519"/>
    <w:bookmarkStart w:name="z531" w:id="520"/>
    <w:p>
      <w:pPr>
        <w:spacing w:after="0"/>
        <w:ind w:left="0"/>
        <w:jc w:val="both"/>
      </w:pPr>
      <w:r>
        <w:rPr>
          <w:rFonts w:ascii="Times New Roman"/>
          <w:b w:val="false"/>
          <w:i w:val="false"/>
          <w:color w:val="000000"/>
          <w:sz w:val="28"/>
        </w:rPr>
        <w:t>
      31. Соглашение вступает в силу с даты его подписания.</w:t>
      </w:r>
    </w:p>
    <w:bookmarkEnd w:id="520"/>
    <w:bookmarkStart w:name="z532" w:id="521"/>
    <w:p>
      <w:pPr>
        <w:spacing w:after="0"/>
        <w:ind w:left="0"/>
        <w:jc w:val="both"/>
      </w:pPr>
      <w:r>
        <w:rPr>
          <w:rFonts w:ascii="Times New Roman"/>
          <w:b w:val="false"/>
          <w:i w:val="false"/>
          <w:color w:val="000000"/>
          <w:sz w:val="28"/>
        </w:rPr>
        <w:t>
      32. Соглашение может быть расторгнуто в соответствии с законодательством Республики Казахстан и на условиях, предусмотренных Соглашением.</w:t>
      </w:r>
    </w:p>
    <w:bookmarkEnd w:id="521"/>
    <w:bookmarkStart w:name="z533" w:id="522"/>
    <w:p>
      <w:pPr>
        <w:spacing w:after="0"/>
        <w:ind w:left="0"/>
        <w:jc w:val="both"/>
      </w:pPr>
      <w:r>
        <w:rPr>
          <w:rFonts w:ascii="Times New Roman"/>
          <w:b w:val="false"/>
          <w:i w:val="false"/>
          <w:color w:val="000000"/>
          <w:sz w:val="28"/>
        </w:rPr>
        <w:t>
      33. Досрочное расторжение Соглашения допускается по Соглашению сторон либо по инициативе одной из сторон с соблюдением условий, предусмотренных Соглашением и Законом.</w:t>
      </w:r>
    </w:p>
    <w:bookmarkEnd w:id="522"/>
    <w:bookmarkStart w:name="z534" w:id="523"/>
    <w:p>
      <w:pPr>
        <w:spacing w:after="0"/>
        <w:ind w:left="0"/>
        <w:jc w:val="both"/>
      </w:pPr>
      <w:r>
        <w:rPr>
          <w:rFonts w:ascii="Times New Roman"/>
          <w:b w:val="false"/>
          <w:i w:val="false"/>
          <w:color w:val="000000"/>
          <w:sz w:val="28"/>
        </w:rPr>
        <w:t>
      34. Стороны вправе в одностороннем внесудебном порядке инициировать процедуру расторжения Соглашения, письменно уведомив об этом другую сторону не менее чем за тридцать календарных дней.</w:t>
      </w:r>
    </w:p>
    <w:bookmarkEnd w:id="523"/>
    <w:bookmarkStart w:name="z535" w:id="524"/>
    <w:p>
      <w:pPr>
        <w:spacing w:after="0"/>
        <w:ind w:left="0"/>
        <w:jc w:val="left"/>
      </w:pPr>
      <w:r>
        <w:rPr>
          <w:rFonts w:ascii="Times New Roman"/>
          <w:b/>
          <w:i w:val="false"/>
          <w:color w:val="000000"/>
        </w:rPr>
        <w:t xml:space="preserve"> Глава 10. Заключительные положения</w:t>
      </w:r>
    </w:p>
    <w:bookmarkEnd w:id="524"/>
    <w:bookmarkStart w:name="z536" w:id="525"/>
    <w:p>
      <w:pPr>
        <w:spacing w:after="0"/>
        <w:ind w:left="0"/>
        <w:jc w:val="both"/>
      </w:pPr>
      <w:r>
        <w:rPr>
          <w:rFonts w:ascii="Times New Roman"/>
          <w:b w:val="false"/>
          <w:i w:val="false"/>
          <w:color w:val="000000"/>
          <w:sz w:val="28"/>
        </w:rPr>
        <w:t>
      35. Стороны самостоятельно несут расходы по пересылке корреспонденции. При соблюдении норм законодательства Республики Казахстан стороны могут осуществлять документооборот с использованием электронной цифровой подписи.</w:t>
      </w:r>
    </w:p>
    <w:bookmarkEnd w:id="525"/>
    <w:bookmarkStart w:name="z537" w:id="526"/>
    <w:p>
      <w:pPr>
        <w:spacing w:after="0"/>
        <w:ind w:left="0"/>
        <w:jc w:val="both"/>
      </w:pPr>
      <w:r>
        <w:rPr>
          <w:rFonts w:ascii="Times New Roman"/>
          <w:b w:val="false"/>
          <w:i w:val="false"/>
          <w:color w:val="000000"/>
          <w:sz w:val="28"/>
        </w:rPr>
        <w:t>
      36. При заключении соглашения стороны имеют право по обоюдному согласию вносить изменения и дополнения уточняющего характера, не противоречащие данной форме типового соглашения о сотрудничестве в сфере Государственной образовательной накопительной системы между страховой организацией-участником и оператором.</w:t>
      </w:r>
    </w:p>
    <w:bookmarkEnd w:id="526"/>
    <w:bookmarkStart w:name="z538" w:id="527"/>
    <w:p>
      <w:pPr>
        <w:spacing w:after="0"/>
        <w:ind w:left="0"/>
        <w:jc w:val="both"/>
      </w:pPr>
      <w:r>
        <w:rPr>
          <w:rFonts w:ascii="Times New Roman"/>
          <w:b w:val="false"/>
          <w:i w:val="false"/>
          <w:color w:val="000000"/>
          <w:sz w:val="28"/>
        </w:rPr>
        <w:t>
      37. Любые изменения и дополнения к Соглашению производятся путем составления и подписания дополнительных письменных соглашений.</w:t>
      </w:r>
    </w:p>
    <w:bookmarkEnd w:id="527"/>
    <w:bookmarkStart w:name="z539" w:id="528"/>
    <w:p>
      <w:pPr>
        <w:spacing w:after="0"/>
        <w:ind w:left="0"/>
        <w:jc w:val="both"/>
      </w:pPr>
      <w:r>
        <w:rPr>
          <w:rFonts w:ascii="Times New Roman"/>
          <w:b w:val="false"/>
          <w:i w:val="false"/>
          <w:color w:val="000000"/>
          <w:sz w:val="28"/>
        </w:rPr>
        <w:t>
      38. В случае изменения информации, указанной в Соглашении, соответствующая сторона обязана уведомить другую сторону о таких изменениях в течение пяти рабочих дней с даты изменения информации.</w:t>
      </w:r>
    </w:p>
    <w:bookmarkEnd w:id="528"/>
    <w:bookmarkStart w:name="z540" w:id="529"/>
    <w:p>
      <w:pPr>
        <w:spacing w:after="0"/>
        <w:ind w:left="0"/>
        <w:jc w:val="both"/>
      </w:pPr>
      <w:r>
        <w:rPr>
          <w:rFonts w:ascii="Times New Roman"/>
          <w:b w:val="false"/>
          <w:i w:val="false"/>
          <w:color w:val="000000"/>
          <w:sz w:val="28"/>
        </w:rPr>
        <w:t>
      39. В части, не урегулированной Соглашением, стороны руководствуются действующим законодательством Республики Казахстан.</w:t>
      </w:r>
    </w:p>
    <w:bookmarkEnd w:id="529"/>
    <w:bookmarkStart w:name="z541" w:id="530"/>
    <w:p>
      <w:pPr>
        <w:spacing w:after="0"/>
        <w:ind w:left="0"/>
        <w:jc w:val="both"/>
      </w:pPr>
      <w:r>
        <w:rPr>
          <w:rFonts w:ascii="Times New Roman"/>
          <w:b w:val="false"/>
          <w:i w:val="false"/>
          <w:color w:val="000000"/>
          <w:sz w:val="28"/>
        </w:rPr>
        <w:t>
      40. Соглашение составлено в четырех экземплярах, по два экземпляра для каждой из сторон на казахском и русском языках, имеющих равную юридическую силу.</w:t>
      </w:r>
    </w:p>
    <w:bookmarkEnd w:id="530"/>
    <w:bookmarkStart w:name="z542" w:id="531"/>
    <w:p>
      <w:pPr>
        <w:spacing w:after="0"/>
        <w:ind w:left="0"/>
        <w:jc w:val="both"/>
      </w:pPr>
      <w:r>
        <w:rPr>
          <w:rFonts w:ascii="Times New Roman"/>
          <w:b w:val="false"/>
          <w:i w:val="false"/>
          <w:color w:val="000000"/>
          <w:sz w:val="28"/>
        </w:rPr>
        <w:t>
      41. Все приложения к Соглашению являются его неотъемлемыми частями.</w:t>
      </w:r>
    </w:p>
    <w:bookmarkEnd w:id="531"/>
    <w:bookmarkStart w:name="z543" w:id="532"/>
    <w:p>
      <w:pPr>
        <w:spacing w:after="0"/>
        <w:ind w:left="0"/>
        <w:jc w:val="left"/>
      </w:pPr>
      <w:r>
        <w:rPr>
          <w:rFonts w:ascii="Times New Roman"/>
          <w:b/>
          <w:i w:val="false"/>
          <w:color w:val="000000"/>
        </w:rPr>
        <w:t xml:space="preserve"> Глава 11. Юридические адреса и реквизиты Сторон</w:t>
      </w:r>
    </w:p>
    <w:bookmarkEnd w:id="5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оператора)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организация-участник</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страховой организации)</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545" w:id="533"/>
    <w:p>
      <w:pPr>
        <w:spacing w:after="0"/>
        <w:ind w:left="0"/>
        <w:jc w:val="left"/>
      </w:pPr>
      <w:r>
        <w:rPr>
          <w:rFonts w:ascii="Times New Roman"/>
          <w:b/>
          <w:i w:val="false"/>
          <w:color w:val="000000"/>
        </w:rPr>
        <w:t xml:space="preserve"> Типовое соглашение о сотрудничестве в сфере Государственной образовательной накопительной системы между оператором в сфере Государственной образовательной накопительной системы и организацией образования</w:t>
      </w:r>
    </w:p>
    <w:bookmarkEnd w:id="5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_______20___ года</w:t>
            </w:r>
          </w:p>
        </w:tc>
      </w:tr>
    </w:tbl>
    <w:p>
      <w:pPr>
        <w:spacing w:after="0"/>
        <w:ind w:left="0"/>
        <w:jc w:val="both"/>
      </w:pPr>
      <w:bookmarkStart w:name="z546" w:id="534"/>
      <w:r>
        <w:rPr>
          <w:rFonts w:ascii="Times New Roman"/>
          <w:b w:val="false"/>
          <w:i w:val="false"/>
          <w:color w:val="000000"/>
          <w:sz w:val="28"/>
        </w:rPr>
        <w:t>
      ____________________________________________________________________,</w:t>
      </w:r>
    </w:p>
    <w:bookmarkEnd w:id="534"/>
    <w:p>
      <w:pPr>
        <w:spacing w:after="0"/>
        <w:ind w:left="0"/>
        <w:jc w:val="both"/>
      </w:pPr>
      <w:r>
        <w:rPr>
          <w:rFonts w:ascii="Times New Roman"/>
          <w:b w:val="false"/>
          <w:i w:val="false"/>
          <w:color w:val="000000"/>
          <w:sz w:val="28"/>
        </w:rPr>
        <w:t>именуемое в дальнейшем "оператор", в (наименование оператора)</w:t>
      </w:r>
    </w:p>
    <w:p>
      <w:pPr>
        <w:spacing w:after="0"/>
        <w:ind w:left="0"/>
        <w:jc w:val="both"/>
      </w:pPr>
      <w:r>
        <w:rPr>
          <w:rFonts w:ascii="Times New Roman"/>
          <w:b w:val="false"/>
          <w:i w:val="false"/>
          <w:color w:val="000000"/>
          <w:sz w:val="28"/>
        </w:rPr>
        <w:t>лице ________________________________________________________________,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_________________________________________________________,</w:t>
      </w:r>
    </w:p>
    <w:p>
      <w:pPr>
        <w:spacing w:after="0"/>
        <w:ind w:left="0"/>
        <w:jc w:val="both"/>
      </w:pPr>
      <w:r>
        <w:rPr>
          <w:rFonts w:ascii="Times New Roman"/>
          <w:b w:val="false"/>
          <w:i w:val="false"/>
          <w:color w:val="000000"/>
          <w:sz w:val="28"/>
        </w:rPr>
        <w:t>с одной стороны, и (наименование и реквизиты документа устанавливающего</w:t>
      </w:r>
    </w:p>
    <w:p>
      <w:pPr>
        <w:spacing w:after="0"/>
        <w:ind w:left="0"/>
        <w:jc w:val="both"/>
      </w:pPr>
      <w:r>
        <w:rPr>
          <w:rFonts w:ascii="Times New Roman"/>
          <w:b w:val="false"/>
          <w:i w:val="false"/>
          <w:color w:val="000000"/>
          <w:sz w:val="28"/>
        </w:rPr>
        <w:t>полномочия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именуемое в дальнейшем "организация образования", (наименование организации</w:t>
      </w:r>
    </w:p>
    <w:p>
      <w:pPr>
        <w:spacing w:after="0"/>
        <w:ind w:left="0"/>
        <w:jc w:val="both"/>
      </w:pPr>
      <w:r>
        <w:rPr>
          <w:rFonts w:ascii="Times New Roman"/>
          <w:b w:val="false"/>
          <w:i w:val="false"/>
          <w:color w:val="000000"/>
          <w:sz w:val="28"/>
        </w:rPr>
        <w:t>образования)</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действующего (ей) (должность,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w:t>
      </w:r>
    </w:p>
    <w:p>
      <w:pPr>
        <w:spacing w:after="0"/>
        <w:ind w:left="0"/>
        <w:jc w:val="both"/>
      </w:pPr>
      <w:r>
        <w:rPr>
          <w:rFonts w:ascii="Times New Roman"/>
          <w:b w:val="false"/>
          <w:i w:val="false"/>
          <w:color w:val="000000"/>
          <w:sz w:val="28"/>
        </w:rPr>
        <w:t>на основании __________________________________________________________,</w:t>
      </w:r>
    </w:p>
    <w:p>
      <w:pPr>
        <w:spacing w:after="0"/>
        <w:ind w:left="0"/>
        <w:jc w:val="both"/>
      </w:pPr>
      <w:r>
        <w:rPr>
          <w:rFonts w:ascii="Times New Roman"/>
          <w:b w:val="false"/>
          <w:i w:val="false"/>
          <w:color w:val="000000"/>
          <w:sz w:val="28"/>
        </w:rPr>
        <w:t>с другой стороны, (наименование и реквизиты документа устанавливающего</w:t>
      </w:r>
    </w:p>
    <w:p>
      <w:pPr>
        <w:spacing w:after="0"/>
        <w:ind w:left="0"/>
        <w:jc w:val="both"/>
      </w:pPr>
      <w:r>
        <w:rPr>
          <w:rFonts w:ascii="Times New Roman"/>
          <w:b w:val="false"/>
          <w:i w:val="false"/>
          <w:color w:val="000000"/>
          <w:sz w:val="28"/>
        </w:rPr>
        <w:t>полномочия лица)</w:t>
      </w:r>
    </w:p>
    <w:p>
      <w:pPr>
        <w:spacing w:after="0"/>
        <w:ind w:left="0"/>
        <w:jc w:val="both"/>
      </w:pPr>
      <w:r>
        <w:rPr>
          <w:rFonts w:ascii="Times New Roman"/>
          <w:b w:val="false"/>
          <w:i w:val="false"/>
          <w:color w:val="000000"/>
          <w:sz w:val="28"/>
        </w:rPr>
        <w:t xml:space="preserve">далее совместно именуемые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 Государственной образовательной накопительной системе" (далее –</w:t>
      </w:r>
    </w:p>
    <w:p>
      <w:pPr>
        <w:spacing w:after="0"/>
        <w:ind w:left="0"/>
        <w:jc w:val="both"/>
      </w:pPr>
      <w:r>
        <w:rPr>
          <w:rFonts w:ascii="Times New Roman"/>
          <w:b w:val="false"/>
          <w:i w:val="false"/>
          <w:color w:val="000000"/>
          <w:sz w:val="28"/>
        </w:rPr>
        <w:t>Закон), заключили настоящее Соглашение о сотрудничестве в сфере Государственной</w:t>
      </w:r>
    </w:p>
    <w:p>
      <w:pPr>
        <w:spacing w:after="0"/>
        <w:ind w:left="0"/>
        <w:jc w:val="both"/>
      </w:pPr>
      <w:r>
        <w:rPr>
          <w:rFonts w:ascii="Times New Roman"/>
          <w:b w:val="false"/>
          <w:i w:val="false"/>
          <w:color w:val="000000"/>
          <w:sz w:val="28"/>
        </w:rPr>
        <w:t>образовательной накопительной системы (далее – Соглашение) о нижеследующем.</w:t>
      </w:r>
    </w:p>
    <w:bookmarkStart w:name="z547" w:id="535"/>
    <w:p>
      <w:pPr>
        <w:spacing w:after="0"/>
        <w:ind w:left="0"/>
        <w:jc w:val="left"/>
      </w:pPr>
      <w:r>
        <w:rPr>
          <w:rFonts w:ascii="Times New Roman"/>
          <w:b/>
          <w:i w:val="false"/>
          <w:color w:val="000000"/>
        </w:rPr>
        <w:t xml:space="preserve"> Глава 1. Предмет Соглашения</w:t>
      </w:r>
    </w:p>
    <w:bookmarkEnd w:id="535"/>
    <w:bookmarkStart w:name="z548" w:id="536"/>
    <w:p>
      <w:pPr>
        <w:spacing w:after="0"/>
        <w:ind w:left="0"/>
        <w:jc w:val="both"/>
      </w:pPr>
      <w:r>
        <w:rPr>
          <w:rFonts w:ascii="Times New Roman"/>
          <w:b w:val="false"/>
          <w:i w:val="false"/>
          <w:color w:val="000000"/>
          <w:sz w:val="28"/>
        </w:rPr>
        <w:t xml:space="preserve">
      1. Организация образования предоставляет услуги по образовательным программам предусмотренным </w:t>
      </w:r>
      <w:r>
        <w:rPr>
          <w:rFonts w:ascii="Times New Roman"/>
          <w:b w:val="false"/>
          <w:i w:val="false"/>
          <w:color w:val="000000"/>
          <w:sz w:val="28"/>
        </w:rPr>
        <w:t>Законом</w:t>
      </w:r>
      <w:r>
        <w:rPr>
          <w:rFonts w:ascii="Times New Roman"/>
          <w:b w:val="false"/>
          <w:i w:val="false"/>
          <w:color w:val="000000"/>
          <w:sz w:val="28"/>
        </w:rPr>
        <w:t xml:space="preserve"> для вкладчиков или выгодоприобретателей, в пользу которых заключены договоры об образовательном накопительном вкладе или договоры образовательного накопительного страхования в рамках Государственной образовательной накопительной системы (далее – ГОНС), а оператор осуществляет координацию деятельности участников ГОНС и обеспечивает ее функционирование в пределах, предусмотренных законодательством Республики Казахстан по ГОНС.</w:t>
      </w:r>
    </w:p>
    <w:bookmarkEnd w:id="536"/>
    <w:bookmarkStart w:name="z549" w:id="537"/>
    <w:p>
      <w:pPr>
        <w:spacing w:after="0"/>
        <w:ind w:left="0"/>
        <w:jc w:val="both"/>
      </w:pPr>
      <w:r>
        <w:rPr>
          <w:rFonts w:ascii="Times New Roman"/>
          <w:b w:val="false"/>
          <w:i w:val="false"/>
          <w:color w:val="000000"/>
          <w:sz w:val="28"/>
        </w:rPr>
        <w:t>
      2. Организация образования обеспечивает целевое использование средств образовательного накопительного вклада или страховых выплат по договору страхования.</w:t>
      </w:r>
    </w:p>
    <w:bookmarkEnd w:id="537"/>
    <w:bookmarkStart w:name="z550" w:id="538"/>
    <w:p>
      <w:pPr>
        <w:spacing w:after="0"/>
        <w:ind w:left="0"/>
        <w:jc w:val="left"/>
      </w:pPr>
      <w:r>
        <w:rPr>
          <w:rFonts w:ascii="Times New Roman"/>
          <w:b/>
          <w:i w:val="false"/>
          <w:color w:val="000000"/>
        </w:rPr>
        <w:t xml:space="preserve"> Глава 2. Условия и порядок сотрудничества</w:t>
      </w:r>
    </w:p>
    <w:bookmarkEnd w:id="538"/>
    <w:bookmarkStart w:name="z551" w:id="539"/>
    <w:p>
      <w:pPr>
        <w:spacing w:after="0"/>
        <w:ind w:left="0"/>
        <w:jc w:val="both"/>
      </w:pPr>
      <w:r>
        <w:rPr>
          <w:rFonts w:ascii="Times New Roman"/>
          <w:b w:val="false"/>
          <w:i w:val="false"/>
          <w:color w:val="000000"/>
          <w:sz w:val="28"/>
        </w:rPr>
        <w:t>
      3. Образовательные услуги по заявлению вкладчика либо его законного представителя,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оплачиваются долями (за каждый академический период или учебный год) или в полном объеме единовременно (за весь срок обучения) до начала каждого академического периода или учебного года.</w:t>
      </w:r>
    </w:p>
    <w:bookmarkEnd w:id="539"/>
    <w:bookmarkStart w:name="z552" w:id="540"/>
    <w:p>
      <w:pPr>
        <w:spacing w:after="0"/>
        <w:ind w:left="0"/>
        <w:jc w:val="both"/>
      </w:pPr>
      <w:r>
        <w:rPr>
          <w:rFonts w:ascii="Times New Roman"/>
          <w:b w:val="false"/>
          <w:i w:val="false"/>
          <w:color w:val="000000"/>
          <w:sz w:val="28"/>
        </w:rPr>
        <w:t>
      4. Организация образования:</w:t>
      </w:r>
    </w:p>
    <w:bookmarkEnd w:id="540"/>
    <w:bookmarkStart w:name="z553" w:id="541"/>
    <w:p>
      <w:pPr>
        <w:spacing w:after="0"/>
        <w:ind w:left="0"/>
        <w:jc w:val="both"/>
      </w:pPr>
      <w:r>
        <w:rPr>
          <w:rFonts w:ascii="Times New Roman"/>
          <w:b w:val="false"/>
          <w:i w:val="false"/>
          <w:color w:val="000000"/>
          <w:sz w:val="28"/>
        </w:rPr>
        <w:t>
      1) назначает ответственное лицо по учету обучающихся за счет образовательных накопительных вкладов или страховых выплат по договору страхования и предоставляет по нему сведения оператору;</w:t>
      </w:r>
    </w:p>
    <w:bookmarkEnd w:id="541"/>
    <w:bookmarkStart w:name="z554" w:id="542"/>
    <w:p>
      <w:pPr>
        <w:spacing w:after="0"/>
        <w:ind w:left="0"/>
        <w:jc w:val="both"/>
      </w:pPr>
      <w:r>
        <w:rPr>
          <w:rFonts w:ascii="Times New Roman"/>
          <w:b w:val="false"/>
          <w:i w:val="false"/>
          <w:color w:val="000000"/>
          <w:sz w:val="28"/>
        </w:rPr>
        <w:t>
      2) ведет отдельный учет по обучающимся за счет образовательных накопительных вкладов или страховых выплат по договору страхования;</w:t>
      </w:r>
    </w:p>
    <w:bookmarkEnd w:id="542"/>
    <w:bookmarkStart w:name="z555" w:id="543"/>
    <w:p>
      <w:pPr>
        <w:spacing w:after="0"/>
        <w:ind w:left="0"/>
        <w:jc w:val="both"/>
      </w:pPr>
      <w:r>
        <w:rPr>
          <w:rFonts w:ascii="Times New Roman"/>
          <w:b w:val="false"/>
          <w:i w:val="false"/>
          <w:color w:val="000000"/>
          <w:sz w:val="28"/>
        </w:rPr>
        <w:t>
      3) уведомляет банк-участник или страховую организацию-участника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вкладчика или выгодоприобретателя путем направления копий соответствующих документов в срок не позднее трех рабочих дней со дня их принятия;</w:t>
      </w:r>
    </w:p>
    <w:bookmarkEnd w:id="543"/>
    <w:bookmarkStart w:name="z556" w:id="544"/>
    <w:p>
      <w:pPr>
        <w:spacing w:after="0"/>
        <w:ind w:left="0"/>
        <w:jc w:val="both"/>
      </w:pPr>
      <w:r>
        <w:rPr>
          <w:rFonts w:ascii="Times New Roman"/>
          <w:b w:val="false"/>
          <w:i w:val="false"/>
          <w:color w:val="000000"/>
          <w:sz w:val="28"/>
        </w:rPr>
        <w:t>
      4) по запросу вкладчика, выгодоприобретателя, страхователя или банка-участника,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bookmarkEnd w:id="544"/>
    <w:bookmarkStart w:name="z557" w:id="545"/>
    <w:p>
      <w:pPr>
        <w:spacing w:after="0"/>
        <w:ind w:left="0"/>
        <w:jc w:val="both"/>
      </w:pPr>
      <w:r>
        <w:rPr>
          <w:rFonts w:ascii="Times New Roman"/>
          <w:b w:val="false"/>
          <w:i w:val="false"/>
          <w:color w:val="000000"/>
          <w:sz w:val="28"/>
        </w:rPr>
        <w:t>
      5) при переводе вкладчика или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bookmarkEnd w:id="545"/>
    <w:bookmarkStart w:name="z558" w:id="546"/>
    <w:p>
      <w:pPr>
        <w:spacing w:after="0"/>
        <w:ind w:left="0"/>
        <w:jc w:val="left"/>
      </w:pPr>
      <w:r>
        <w:rPr>
          <w:rFonts w:ascii="Times New Roman"/>
          <w:b/>
          <w:i w:val="false"/>
          <w:color w:val="000000"/>
        </w:rPr>
        <w:t xml:space="preserve"> Глава 3. Права и обязанности Сторон</w:t>
      </w:r>
    </w:p>
    <w:bookmarkEnd w:id="546"/>
    <w:bookmarkStart w:name="z559" w:id="547"/>
    <w:p>
      <w:pPr>
        <w:spacing w:after="0"/>
        <w:ind w:left="0"/>
        <w:jc w:val="both"/>
      </w:pPr>
      <w:r>
        <w:rPr>
          <w:rFonts w:ascii="Times New Roman"/>
          <w:b w:val="false"/>
          <w:i w:val="false"/>
          <w:color w:val="000000"/>
          <w:sz w:val="28"/>
        </w:rPr>
        <w:t>
      5. Организация образования вправе:</w:t>
      </w:r>
    </w:p>
    <w:bookmarkEnd w:id="547"/>
    <w:bookmarkStart w:name="z560" w:id="548"/>
    <w:p>
      <w:pPr>
        <w:spacing w:after="0"/>
        <w:ind w:left="0"/>
        <w:jc w:val="both"/>
      </w:pPr>
      <w:r>
        <w:rPr>
          <w:rFonts w:ascii="Times New Roman"/>
          <w:b w:val="false"/>
          <w:i w:val="false"/>
          <w:color w:val="000000"/>
          <w:sz w:val="28"/>
        </w:rPr>
        <w:t>
      1) требовать от Оператора письменный список банков-участников или страховых организаций-участников, заключивших соглашение о сотрудничестве, а также иную информацию в рамках ГОНС;</w:t>
      </w:r>
    </w:p>
    <w:bookmarkEnd w:id="548"/>
    <w:bookmarkStart w:name="z561" w:id="549"/>
    <w:p>
      <w:pPr>
        <w:spacing w:after="0"/>
        <w:ind w:left="0"/>
        <w:jc w:val="both"/>
      </w:pPr>
      <w:r>
        <w:rPr>
          <w:rFonts w:ascii="Times New Roman"/>
          <w:b w:val="false"/>
          <w:i w:val="false"/>
          <w:color w:val="000000"/>
          <w:sz w:val="28"/>
        </w:rPr>
        <w:t>
      2) в случае наличия технических возможностей обеспечить интеграцию собственных информационных систем с информационными системами оператора.</w:t>
      </w:r>
    </w:p>
    <w:bookmarkEnd w:id="549"/>
    <w:bookmarkStart w:name="z562" w:id="550"/>
    <w:p>
      <w:pPr>
        <w:spacing w:after="0"/>
        <w:ind w:left="0"/>
        <w:jc w:val="both"/>
      </w:pPr>
      <w:r>
        <w:rPr>
          <w:rFonts w:ascii="Times New Roman"/>
          <w:b w:val="false"/>
          <w:i w:val="false"/>
          <w:color w:val="000000"/>
          <w:sz w:val="28"/>
        </w:rPr>
        <w:t>
      6. Оператор вправе:</w:t>
      </w:r>
    </w:p>
    <w:bookmarkEnd w:id="550"/>
    <w:bookmarkStart w:name="z563" w:id="551"/>
    <w:p>
      <w:pPr>
        <w:spacing w:after="0"/>
        <w:ind w:left="0"/>
        <w:jc w:val="both"/>
      </w:pPr>
      <w:r>
        <w:rPr>
          <w:rFonts w:ascii="Times New Roman"/>
          <w:b w:val="false"/>
          <w:i w:val="false"/>
          <w:color w:val="000000"/>
          <w:sz w:val="28"/>
        </w:rPr>
        <w:t xml:space="preserve">
      1) принимать меры для привлечения к ответственности организацию образования в случае выявления нарушений требований, предъявляемых к ним </w:t>
      </w:r>
      <w:r>
        <w:rPr>
          <w:rFonts w:ascii="Times New Roman"/>
          <w:b w:val="false"/>
          <w:i w:val="false"/>
          <w:color w:val="000000"/>
          <w:sz w:val="28"/>
        </w:rPr>
        <w:t>Законом</w:t>
      </w:r>
      <w:r>
        <w:rPr>
          <w:rFonts w:ascii="Times New Roman"/>
          <w:b w:val="false"/>
          <w:i w:val="false"/>
          <w:color w:val="000000"/>
          <w:sz w:val="28"/>
        </w:rPr>
        <w:t xml:space="preserve"> и (или) соглашением о сотрудничестве;</w:t>
      </w:r>
    </w:p>
    <w:bookmarkEnd w:id="551"/>
    <w:bookmarkStart w:name="z564" w:id="552"/>
    <w:p>
      <w:pPr>
        <w:spacing w:after="0"/>
        <w:ind w:left="0"/>
        <w:jc w:val="both"/>
      </w:pPr>
      <w:r>
        <w:rPr>
          <w:rFonts w:ascii="Times New Roman"/>
          <w:b w:val="false"/>
          <w:i w:val="false"/>
          <w:color w:val="000000"/>
          <w:sz w:val="28"/>
        </w:rPr>
        <w:t>
      2) запрашивать у организации образования необходимые сведения, касающиеся заключения, действия договора об оказании образовательных услуг, стоимости и оплаты образовательных услуг, успеваемости обучающегося.</w:t>
      </w:r>
    </w:p>
    <w:bookmarkEnd w:id="552"/>
    <w:bookmarkStart w:name="z565" w:id="553"/>
    <w:p>
      <w:pPr>
        <w:spacing w:after="0"/>
        <w:ind w:left="0"/>
        <w:jc w:val="both"/>
      </w:pPr>
      <w:r>
        <w:rPr>
          <w:rFonts w:ascii="Times New Roman"/>
          <w:b w:val="false"/>
          <w:i w:val="false"/>
          <w:color w:val="000000"/>
          <w:sz w:val="28"/>
        </w:rPr>
        <w:t>
      7. Организация образования обязана:</w:t>
      </w:r>
    </w:p>
    <w:bookmarkEnd w:id="553"/>
    <w:bookmarkStart w:name="z566" w:id="554"/>
    <w:p>
      <w:pPr>
        <w:spacing w:after="0"/>
        <w:ind w:left="0"/>
        <w:jc w:val="both"/>
      </w:pPr>
      <w:r>
        <w:rPr>
          <w:rFonts w:ascii="Times New Roman"/>
          <w:b w:val="false"/>
          <w:i w:val="false"/>
          <w:color w:val="000000"/>
          <w:sz w:val="28"/>
        </w:rPr>
        <w:t>
      1) по запросу оператора на семестровой основе предоставлять необходимые сведения о вкладчике или выгодоприобретателе, обучающемся в организации образовании;</w:t>
      </w:r>
    </w:p>
    <w:bookmarkEnd w:id="554"/>
    <w:bookmarkStart w:name="z567" w:id="555"/>
    <w:p>
      <w:pPr>
        <w:spacing w:after="0"/>
        <w:ind w:left="0"/>
        <w:jc w:val="both"/>
      </w:pPr>
      <w:r>
        <w:rPr>
          <w:rFonts w:ascii="Times New Roman"/>
          <w:b w:val="false"/>
          <w:i w:val="false"/>
          <w:color w:val="000000"/>
          <w:sz w:val="28"/>
        </w:rPr>
        <w:t>
      2) при отчислении вкладчика или выгодоприобретателя из организации образования перечислить на образовательный накопительный вклад вкладчика в течение трех рабочих дней или на банковский счет страховой организации-участника в течение пяти рабочих дней остаток произведенной оплаты образовательных услуг со дня издания приказа об отчислении;</w:t>
      </w:r>
    </w:p>
    <w:bookmarkEnd w:id="555"/>
    <w:bookmarkStart w:name="z568" w:id="556"/>
    <w:p>
      <w:pPr>
        <w:spacing w:after="0"/>
        <w:ind w:left="0"/>
        <w:jc w:val="both"/>
      </w:pPr>
      <w:r>
        <w:rPr>
          <w:rFonts w:ascii="Times New Roman"/>
          <w:b w:val="false"/>
          <w:i w:val="false"/>
          <w:color w:val="000000"/>
          <w:sz w:val="28"/>
        </w:rPr>
        <w:t>
      3) не выдать средства, перечисленные на оплату образовательных услуг, непосредственно вкладчику или выгодоприобретателю (страхователю) либо его законному представителю.</w:t>
      </w:r>
    </w:p>
    <w:bookmarkEnd w:id="556"/>
    <w:bookmarkStart w:name="z569" w:id="557"/>
    <w:p>
      <w:pPr>
        <w:spacing w:after="0"/>
        <w:ind w:left="0"/>
        <w:jc w:val="both"/>
      </w:pPr>
      <w:r>
        <w:rPr>
          <w:rFonts w:ascii="Times New Roman"/>
          <w:b w:val="false"/>
          <w:i w:val="false"/>
          <w:color w:val="000000"/>
          <w:sz w:val="28"/>
        </w:rPr>
        <w:t>
      8. Оператор обязан по запросу организации образования представлять сведения о наличии либо отсутствии у обучающихся в данной организации образования зарегистрированных договоров об образовательном накопительном вкладе или договоров образовательного накопительного страхования.</w:t>
      </w:r>
    </w:p>
    <w:bookmarkEnd w:id="557"/>
    <w:bookmarkStart w:name="z570" w:id="558"/>
    <w:p>
      <w:pPr>
        <w:spacing w:after="0"/>
        <w:ind w:left="0"/>
        <w:jc w:val="left"/>
      </w:pPr>
      <w:r>
        <w:rPr>
          <w:rFonts w:ascii="Times New Roman"/>
          <w:b/>
          <w:i w:val="false"/>
          <w:color w:val="000000"/>
        </w:rPr>
        <w:t xml:space="preserve"> Глава 4. Ответственность Сторон</w:t>
      </w:r>
    </w:p>
    <w:bookmarkEnd w:id="558"/>
    <w:bookmarkStart w:name="z571" w:id="559"/>
    <w:p>
      <w:pPr>
        <w:spacing w:after="0"/>
        <w:ind w:left="0"/>
        <w:jc w:val="both"/>
      </w:pPr>
      <w:r>
        <w:rPr>
          <w:rFonts w:ascii="Times New Roman"/>
          <w:b w:val="false"/>
          <w:i w:val="false"/>
          <w:color w:val="000000"/>
          <w:sz w:val="28"/>
        </w:rPr>
        <w:t>
      9. Каждая из Сторон в настоящем Соглашении несет ответственность за неисполнение и/или ненадлежащее исполнение обязательств, вытекающих из настоящего Соглашения, в соответствии с действующим гражданским законодательством Республики Казахстан.</w:t>
      </w:r>
    </w:p>
    <w:bookmarkEnd w:id="559"/>
    <w:bookmarkStart w:name="z572" w:id="560"/>
    <w:p>
      <w:pPr>
        <w:spacing w:after="0"/>
        <w:ind w:left="0"/>
        <w:jc w:val="both"/>
      </w:pPr>
      <w:r>
        <w:rPr>
          <w:rFonts w:ascii="Times New Roman"/>
          <w:b w:val="false"/>
          <w:i w:val="false"/>
          <w:color w:val="000000"/>
          <w:sz w:val="28"/>
        </w:rPr>
        <w:t>
      10. Любые споры или разногласия, которые могут возникнуть из настоящего Соглашения или связанные с ним, будут разрешаться путем проведения переговоров в целях достижения взаимоприемлемого решения.</w:t>
      </w:r>
    </w:p>
    <w:bookmarkEnd w:id="560"/>
    <w:bookmarkStart w:name="z573" w:id="561"/>
    <w:p>
      <w:pPr>
        <w:spacing w:after="0"/>
        <w:ind w:left="0"/>
        <w:jc w:val="both"/>
      </w:pPr>
      <w:r>
        <w:rPr>
          <w:rFonts w:ascii="Times New Roman"/>
          <w:b w:val="false"/>
          <w:i w:val="false"/>
          <w:color w:val="000000"/>
          <w:sz w:val="28"/>
        </w:rPr>
        <w:t>
      11. Неурегулированные споры разрешаются в судебном порядке в соответствии с действующим гражданским законодательством Республики Казахстан.</w:t>
      </w:r>
    </w:p>
    <w:bookmarkEnd w:id="561"/>
    <w:bookmarkStart w:name="z574" w:id="562"/>
    <w:p>
      <w:pPr>
        <w:spacing w:after="0"/>
        <w:ind w:left="0"/>
        <w:jc w:val="left"/>
      </w:pPr>
      <w:r>
        <w:rPr>
          <w:rFonts w:ascii="Times New Roman"/>
          <w:b/>
          <w:i w:val="false"/>
          <w:color w:val="000000"/>
        </w:rPr>
        <w:t xml:space="preserve"> Глава 5. Конфиденциальность</w:t>
      </w:r>
    </w:p>
    <w:bookmarkEnd w:id="562"/>
    <w:bookmarkStart w:name="z575" w:id="563"/>
    <w:p>
      <w:pPr>
        <w:spacing w:after="0"/>
        <w:ind w:left="0"/>
        <w:jc w:val="both"/>
      </w:pPr>
      <w:r>
        <w:rPr>
          <w:rFonts w:ascii="Times New Roman"/>
          <w:b w:val="false"/>
          <w:i w:val="false"/>
          <w:color w:val="000000"/>
          <w:sz w:val="28"/>
        </w:rPr>
        <w:t>
      12. Стороны обязуются не разглашать любую информацию, полученную в рамках настоящего Соглашения без предварительного письменного согласия другой стороны, за исключением случаев, когда иное предусмотрено действующим гражданским законодательством Республики Казахстан.</w:t>
      </w:r>
    </w:p>
    <w:bookmarkEnd w:id="563"/>
    <w:bookmarkStart w:name="z576" w:id="564"/>
    <w:p>
      <w:pPr>
        <w:spacing w:after="0"/>
        <w:ind w:left="0"/>
        <w:jc w:val="left"/>
      </w:pPr>
      <w:r>
        <w:rPr>
          <w:rFonts w:ascii="Times New Roman"/>
          <w:b/>
          <w:i w:val="false"/>
          <w:color w:val="000000"/>
        </w:rPr>
        <w:t xml:space="preserve"> Глава 6. Форс-мажор</w:t>
      </w:r>
    </w:p>
    <w:bookmarkEnd w:id="564"/>
    <w:bookmarkStart w:name="z577" w:id="565"/>
    <w:p>
      <w:pPr>
        <w:spacing w:after="0"/>
        <w:ind w:left="0"/>
        <w:jc w:val="both"/>
      </w:pPr>
      <w:r>
        <w:rPr>
          <w:rFonts w:ascii="Times New Roman"/>
          <w:b w:val="false"/>
          <w:i w:val="false"/>
          <w:color w:val="000000"/>
          <w:sz w:val="28"/>
        </w:rPr>
        <w:t>
      13. В случае возникновения чрезвычайных обстоятельств непреодолимой силы, а именно: военных действий, стихийных бедствий, забастовок, запретительных и ограничительных законодательных решений государственных органов, наступивших после подписания настоящего Соглашения и препятствующих полному или частичному исполнению каких-либо обязательств по настоящему Соглашению, срок исполнения обязательств продлевается на время действия таких обстоятельств.</w:t>
      </w:r>
    </w:p>
    <w:bookmarkEnd w:id="565"/>
    <w:bookmarkStart w:name="z578" w:id="566"/>
    <w:p>
      <w:pPr>
        <w:spacing w:after="0"/>
        <w:ind w:left="0"/>
        <w:jc w:val="both"/>
      </w:pPr>
      <w:r>
        <w:rPr>
          <w:rFonts w:ascii="Times New Roman"/>
          <w:b w:val="false"/>
          <w:i w:val="false"/>
          <w:color w:val="000000"/>
          <w:sz w:val="28"/>
        </w:rPr>
        <w:t>
      14. Сторона, для которой в силу вышеуказанных обстоятельств создалась невозможность исполнения каких-либо обязательств по настоящему Соглашению, обязана не позднее 7 (семи) календарных дней со дня наступления таких обстоятельств известить об этом другую сторону. Факты, содержащиеся в таком извещении, должны быть документально подтверждены уполномоченными государственными органами.</w:t>
      </w:r>
    </w:p>
    <w:bookmarkEnd w:id="566"/>
    <w:bookmarkStart w:name="z579" w:id="567"/>
    <w:p>
      <w:pPr>
        <w:spacing w:after="0"/>
        <w:ind w:left="0"/>
        <w:jc w:val="both"/>
      </w:pPr>
      <w:r>
        <w:rPr>
          <w:rFonts w:ascii="Times New Roman"/>
          <w:b w:val="false"/>
          <w:i w:val="false"/>
          <w:color w:val="000000"/>
          <w:sz w:val="28"/>
        </w:rPr>
        <w:t>
      15. Неуведомление или несвоевременное извещение о наступивших чрезвычайных обстоятельствах лишает соответствующую сторону права ссылаться на какую-нибудь из них в качестве основания, освобождающего ее от ответственности за неисполнение договорных обязательств.</w:t>
      </w:r>
    </w:p>
    <w:bookmarkEnd w:id="567"/>
    <w:bookmarkStart w:name="z580" w:id="568"/>
    <w:p>
      <w:pPr>
        <w:spacing w:after="0"/>
        <w:ind w:left="0"/>
        <w:jc w:val="left"/>
      </w:pPr>
      <w:r>
        <w:rPr>
          <w:rFonts w:ascii="Times New Roman"/>
          <w:b/>
          <w:i w:val="false"/>
          <w:color w:val="000000"/>
        </w:rPr>
        <w:t xml:space="preserve"> Глава 7. Срок действия и порядок расторжения Соглашения</w:t>
      </w:r>
    </w:p>
    <w:bookmarkEnd w:id="568"/>
    <w:bookmarkStart w:name="z581" w:id="569"/>
    <w:p>
      <w:pPr>
        <w:spacing w:after="0"/>
        <w:ind w:left="0"/>
        <w:jc w:val="both"/>
      </w:pPr>
      <w:r>
        <w:rPr>
          <w:rFonts w:ascii="Times New Roman"/>
          <w:b w:val="false"/>
          <w:i w:val="false"/>
          <w:color w:val="000000"/>
          <w:sz w:val="28"/>
        </w:rPr>
        <w:t>
      16. Настоящее Соглашение вступает в силу с момента его подписания и действует до полного исполнения обязательств по нему.</w:t>
      </w:r>
    </w:p>
    <w:bookmarkEnd w:id="569"/>
    <w:bookmarkStart w:name="z582" w:id="570"/>
    <w:p>
      <w:pPr>
        <w:spacing w:after="0"/>
        <w:ind w:left="0"/>
        <w:jc w:val="both"/>
      </w:pPr>
      <w:r>
        <w:rPr>
          <w:rFonts w:ascii="Times New Roman"/>
          <w:b w:val="false"/>
          <w:i w:val="false"/>
          <w:color w:val="000000"/>
          <w:sz w:val="28"/>
        </w:rPr>
        <w:t>
      17. Настоящее Соглашение может быть расторгнуто в соответствии с гражданским законодательством Республики Казахстан и на условиях, предусмотренных настоящим Соглашением.</w:t>
      </w:r>
    </w:p>
    <w:bookmarkEnd w:id="570"/>
    <w:bookmarkStart w:name="z583" w:id="571"/>
    <w:p>
      <w:pPr>
        <w:spacing w:after="0"/>
        <w:ind w:left="0"/>
        <w:jc w:val="both"/>
      </w:pPr>
      <w:r>
        <w:rPr>
          <w:rFonts w:ascii="Times New Roman"/>
          <w:b w:val="false"/>
          <w:i w:val="false"/>
          <w:color w:val="000000"/>
          <w:sz w:val="28"/>
        </w:rPr>
        <w:t>
      18. Досрочное расторжение настоящего Соглашения допускается по соглашению сторон либо по инициативе одной из сторон с соблюдением условий, предусмотренных настоящим Соглашением.</w:t>
      </w:r>
    </w:p>
    <w:bookmarkEnd w:id="571"/>
    <w:bookmarkStart w:name="z584" w:id="572"/>
    <w:p>
      <w:pPr>
        <w:spacing w:after="0"/>
        <w:ind w:left="0"/>
        <w:jc w:val="both"/>
      </w:pPr>
      <w:r>
        <w:rPr>
          <w:rFonts w:ascii="Times New Roman"/>
          <w:b w:val="false"/>
          <w:i w:val="false"/>
          <w:color w:val="000000"/>
          <w:sz w:val="28"/>
        </w:rPr>
        <w:t>
      19. Стороны вправе в одностороннем внесудебном порядке инициировать процедуру расторжения настоящего Соглашения, письменно уведомив об этом другую сторону не менее чем за 50 (пятьдесят) календарных дней.</w:t>
      </w:r>
    </w:p>
    <w:bookmarkEnd w:id="572"/>
    <w:bookmarkStart w:name="z585" w:id="573"/>
    <w:p>
      <w:pPr>
        <w:spacing w:after="0"/>
        <w:ind w:left="0"/>
        <w:jc w:val="both"/>
      </w:pPr>
      <w:r>
        <w:rPr>
          <w:rFonts w:ascii="Times New Roman"/>
          <w:b w:val="false"/>
          <w:i w:val="false"/>
          <w:color w:val="000000"/>
          <w:sz w:val="28"/>
        </w:rPr>
        <w:t>
      20. Оператор вправе в одностороннем внесудебном порядке расторгнуть настоящее Соглашение в случае систематического нарушения организацией образования требований Закона, предварительно направив уведомление заинтересованным сторонам за 10 (десять) дней до расторжения договора.</w:t>
      </w:r>
    </w:p>
    <w:bookmarkEnd w:id="573"/>
    <w:bookmarkStart w:name="z586" w:id="574"/>
    <w:p>
      <w:pPr>
        <w:spacing w:after="0"/>
        <w:ind w:left="0"/>
        <w:jc w:val="left"/>
      </w:pPr>
      <w:r>
        <w:rPr>
          <w:rFonts w:ascii="Times New Roman"/>
          <w:b/>
          <w:i w:val="false"/>
          <w:color w:val="000000"/>
        </w:rPr>
        <w:t xml:space="preserve"> Глава 8. Заключительные положения</w:t>
      </w:r>
    </w:p>
    <w:bookmarkEnd w:id="574"/>
    <w:bookmarkStart w:name="z587" w:id="575"/>
    <w:p>
      <w:pPr>
        <w:spacing w:after="0"/>
        <w:ind w:left="0"/>
        <w:jc w:val="both"/>
      </w:pPr>
      <w:r>
        <w:rPr>
          <w:rFonts w:ascii="Times New Roman"/>
          <w:b w:val="false"/>
          <w:i w:val="false"/>
          <w:color w:val="000000"/>
          <w:sz w:val="28"/>
        </w:rPr>
        <w:t>
      21. Стороны самостоятельно несут расходы по пересылке корреспонденции. При соблюдении норм законодательства Республики Казахстан в сфере обращения электронных документов стороны могут осуществлять документооборот с использованием электронной цифровой подписи.</w:t>
      </w:r>
    </w:p>
    <w:bookmarkEnd w:id="575"/>
    <w:bookmarkStart w:name="z588" w:id="576"/>
    <w:p>
      <w:pPr>
        <w:spacing w:after="0"/>
        <w:ind w:left="0"/>
        <w:jc w:val="both"/>
      </w:pPr>
      <w:r>
        <w:rPr>
          <w:rFonts w:ascii="Times New Roman"/>
          <w:b w:val="false"/>
          <w:i w:val="false"/>
          <w:color w:val="000000"/>
          <w:sz w:val="28"/>
        </w:rPr>
        <w:t>
      22. При заключении настоящего Соглашения стороны имеют право по обоюдному согласию вносить изменения и дополнения уточняющего характера, не противоречащие данной форме типового соглашения о сотрудничестве в сфере Государственной образовательной накопительной системы между оператором и организацией образования.</w:t>
      </w:r>
    </w:p>
    <w:bookmarkEnd w:id="576"/>
    <w:bookmarkStart w:name="z589" w:id="577"/>
    <w:p>
      <w:pPr>
        <w:spacing w:after="0"/>
        <w:ind w:left="0"/>
        <w:jc w:val="both"/>
      </w:pPr>
      <w:r>
        <w:rPr>
          <w:rFonts w:ascii="Times New Roman"/>
          <w:b w:val="false"/>
          <w:i w:val="false"/>
          <w:color w:val="000000"/>
          <w:sz w:val="28"/>
        </w:rPr>
        <w:t>
      23. Любые изменения и дополнения к настоящему Соглашению производятся путем составления и подписания дополнительных соглашений.</w:t>
      </w:r>
    </w:p>
    <w:bookmarkEnd w:id="577"/>
    <w:bookmarkStart w:name="z590" w:id="578"/>
    <w:p>
      <w:pPr>
        <w:spacing w:after="0"/>
        <w:ind w:left="0"/>
        <w:jc w:val="both"/>
      </w:pPr>
      <w:r>
        <w:rPr>
          <w:rFonts w:ascii="Times New Roman"/>
          <w:b w:val="false"/>
          <w:i w:val="false"/>
          <w:color w:val="000000"/>
          <w:sz w:val="28"/>
        </w:rPr>
        <w:t>
      24. В случае изменения информации, указанной в соглашении, соответствующая сторона обязана уведомить другую сторону о таких изменениях в течении 5 (пяти) рабочих дней.</w:t>
      </w:r>
    </w:p>
    <w:bookmarkEnd w:id="578"/>
    <w:bookmarkStart w:name="z591" w:id="579"/>
    <w:p>
      <w:pPr>
        <w:spacing w:after="0"/>
        <w:ind w:left="0"/>
        <w:jc w:val="both"/>
      </w:pPr>
      <w:r>
        <w:rPr>
          <w:rFonts w:ascii="Times New Roman"/>
          <w:b w:val="false"/>
          <w:i w:val="false"/>
          <w:color w:val="000000"/>
          <w:sz w:val="28"/>
        </w:rPr>
        <w:t>
      25. В части, не урегулированной настоящим Соглашением, стороны руководствуются действующим гражданским законодательством Республики Казахстан.</w:t>
      </w:r>
    </w:p>
    <w:bookmarkEnd w:id="579"/>
    <w:bookmarkStart w:name="z592" w:id="580"/>
    <w:p>
      <w:pPr>
        <w:spacing w:after="0"/>
        <w:ind w:left="0"/>
        <w:jc w:val="both"/>
      </w:pPr>
      <w:r>
        <w:rPr>
          <w:rFonts w:ascii="Times New Roman"/>
          <w:b w:val="false"/>
          <w:i w:val="false"/>
          <w:color w:val="000000"/>
          <w:sz w:val="28"/>
        </w:rPr>
        <w:t>
      26. Настоящее Соглашение составлено в двух экземплярах на казахском и русском языках, для каждого из сторон, каждый из которых имеет равную юридическую силу. В случае возникновения разночтений между текстами настоящего Соглашения на государственном и русском языках, преимущественное значение будет иметь версия Соглашения на государственном языке.</w:t>
      </w:r>
    </w:p>
    <w:bookmarkEnd w:id="580"/>
    <w:bookmarkStart w:name="z593" w:id="581"/>
    <w:p>
      <w:pPr>
        <w:spacing w:after="0"/>
        <w:ind w:left="0"/>
        <w:jc w:val="both"/>
      </w:pPr>
      <w:r>
        <w:rPr>
          <w:rFonts w:ascii="Times New Roman"/>
          <w:b w:val="false"/>
          <w:i w:val="false"/>
          <w:color w:val="000000"/>
          <w:sz w:val="28"/>
        </w:rPr>
        <w:t>
      27. Все приложения к настоящему Соглашению являются его неотъемлемыми частями.</w:t>
      </w:r>
    </w:p>
    <w:bookmarkEnd w:id="581"/>
    <w:bookmarkStart w:name="z594" w:id="582"/>
    <w:p>
      <w:pPr>
        <w:spacing w:after="0"/>
        <w:ind w:left="0"/>
        <w:jc w:val="left"/>
      </w:pPr>
      <w:r>
        <w:rPr>
          <w:rFonts w:ascii="Times New Roman"/>
          <w:b/>
          <w:i w:val="false"/>
          <w:color w:val="000000"/>
        </w:rPr>
        <w:t xml:space="preserve"> Глава 9. Юридические адреса и реквизиты Сторон</w:t>
      </w:r>
    </w:p>
    <w:bookmarkEnd w:id="5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(наименование оператора)</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(наименование организации образования)</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(бизнес-идентификационный номер, адрес)</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2024 года № 4</w:t>
            </w:r>
            <w:r>
              <w:br/>
            </w:r>
            <w:r>
              <w:rPr>
                <w:rFonts w:ascii="Times New Roman"/>
                <w:b w:val="false"/>
                <w:i w:val="false"/>
                <w:color w:val="000000"/>
                <w:sz w:val="20"/>
              </w:rPr>
              <w:t>и 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7</w:t>
            </w:r>
          </w:p>
        </w:tc>
      </w:tr>
    </w:tbl>
    <w:bookmarkStart w:name="z596" w:id="583"/>
    <w:p>
      <w:pPr>
        <w:spacing w:after="0"/>
        <w:ind w:left="0"/>
        <w:jc w:val="left"/>
      </w:pPr>
      <w:r>
        <w:rPr>
          <w:rFonts w:ascii="Times New Roman"/>
          <w:b/>
          <w:i w:val="false"/>
          <w:color w:val="000000"/>
        </w:rPr>
        <w:t xml:space="preserve"> Перечень утративших силу некоторых приказов</w:t>
      </w:r>
    </w:p>
    <w:bookmarkEnd w:id="583"/>
    <w:bookmarkStart w:name="z597"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22 февраля 2013 года № 56 "Об утверждении формы типового соглашения о сотрудничестве в сфере Государственной образовательной накопительной системы с организацией образования" (зарегистрирован в Реестре государственной регистрации нормативных правовых актов под № 8386);</w:t>
      </w:r>
    </w:p>
    <w:bookmarkEnd w:id="584"/>
    <w:bookmarkStart w:name="z598" w:id="5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февраля 2015 года № 63 "Об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 (зарегистрирован в Реестре государственной регистрации нормативных правовых актов под № 10610);</w:t>
      </w:r>
    </w:p>
    <w:bookmarkEnd w:id="585"/>
    <w:bookmarkStart w:name="z599" w:id="5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сентября 2017 года № 452 "О внесении изменений и дополнения в приказ Министра образования и науки Республики Казахстан от 13 февраля 2015 года № 63 "Об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 (зарегистрирован в Реестре государственной регистрации нормативных правовых актов под № 15847);</w:t>
      </w:r>
    </w:p>
    <w:bookmarkEnd w:id="586"/>
    <w:bookmarkStart w:name="z600" w:id="5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науки и высшего образования Республики Казахстан от 23 декабря 2022 года № 198 "О внесении изменений в приказ Министра образования и науки Республики Казахстан от 22 февраля 2013 года № 56 "Об утверждении формы типового соглашения о сотрудничестве с организацией образования" (зарегистрирован в Реестре государственной регистрации нормативных правовых актов под № 31272);</w:t>
      </w:r>
    </w:p>
    <w:bookmarkEnd w:id="587"/>
    <w:bookmarkStart w:name="z601" w:id="5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науки и высшего образования Республики Казахстан от 19 января 2023 года № 20 "Об утверждении типового договора образовательного накопительного страхования" (зарегистрирован в Реестре государственной регистрации нормативных правовых актов под № 31739);</w:t>
      </w:r>
    </w:p>
    <w:bookmarkEnd w:id="588"/>
    <w:bookmarkStart w:name="z602" w:id="5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30 января 2023 года № 31 "О внесении изменений в приказ Министра образования и науки Республики Казахстан от 13 февраля 2015 № 63 "Об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 (зарегистрирован в Реестре государственной регистрации нормативных правовых актов под № 31834).</w:t>
      </w:r>
    </w:p>
    <w:bookmarkEnd w:id="5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