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3dcda" w14:textId="973dc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цифрового развития, инноваций и аэрокосмической промышленности Республики Казахстан от 13 марта 2023 года № 90/НҚ "Об утверждении Правил об охране, сносе или перезакладке (переносе) геодезических пунктов"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8 января 2024 года № 7/НҚ. Зарегистрирован в Министерстве юстиции Республики Казахстан 12 января 2024 года № 33904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13 марта 2023 года № 90/НҚ "Об утверждении Правил об охране, сносе или перезакладке (переносе) геодезических пунктов" (зарегистрирован в Реестре государственной регистрации нормативных правовых актов под № 32073)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охране, сносе или перезакладке (переносе) геодезических пунктов, утвержденных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Собственники и землепользователи земельных участков, на территории которых размещены геодезические пункты (далее – собственники и землепользователи), обязаны сообщать в уполномоченный орган и местные исполнительные органы городов республиканского значения, столицы, городов областного значения, районов о случаях повреждения или уничтожения геодезических пунктов.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обнаружения повреждения или уничтожения геодезических пунктов собственники и землепользователи в течение десяти рабочих дней направляют письменное уведомление в адрес уполномоченного органа и местных исполнительных органов городов республиканского значения, столицы, городов областного значения, районов.";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10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на русском языке изложить в следующей редакции: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отсутствие плотности геодезических пунктов, перспектив развития и обновления существующей геодезической сети;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на государственном языке изложить в новой редакции согласно приложению к настоящему приказу.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геодезии и картографии Министерства цифрового развития, инноваций и аэрокосмической промышленности Республики Казахстан в установленном законодательством порядке обеспечить: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10 (десяти)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3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