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d8d0" w14:textId="1fed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деятельности, технологически связанных с услугами, осуществляемыми субъектом специального права товариществом с ограниченной ответственностью "Институт космической техники и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10 января 2024 года № 11/НҚ. Зарегистрирован в Министерстве юстиции Республики Казахстан 15 января 2024 года № 33907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услугами, осуществляемыми субъектом специального права товариществом с ограниченной ответственностью "Институт космической техники и технологий".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2024 года № 11/НҚ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деятельности, технологически связанных с услугами, осуществляемыми субъектом специального права товариществом с ограниченной ответственностью "Институт космической техники и технологий"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Научные исследования и экспериментальные разработки в области навигационных устройств и космической техники, беспроводной связи, информационно-коммуникационных технологий, в том числе в интересах обороны и национальной безопасности.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