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ca21" w14:textId="643c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27 февраля 2015 года № 249 "Об утверждении форм сведений для приложения к уведомлению о начале турагентской деятельности, деятельности гида, экскурсовода и инструктора туризма, осуществляющих деятельность в Республике Казахстан в качестве индивидуальных предпринимателей"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туризма и спорта Республики Казахстан от 23 января 2024 года № 28. Зарегистрирован в Министерстве юстиции Республики Казахстан 25 января 2024 года № 33933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249 "Об утверждении форм сведений для приложения к уведомлению о начале турагентской деятельности, деятельности гида, экскурсовода и инструктора туризма, осуществляющих деятельность в Республике Казахстан в качестве индивидуальных предпринимателей" (зарегистрирован в Реестре государственной регистрации нормативных правовых актов под № 11209)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туристской деятельности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для приложения к уведомлению о начале турагентской деятельности, утвержденную приложением 1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для приложения к уведомлению о начале деятельности гида, осуществляющего деятельность в Республике Казахстан в качестве индивидуального предпринимателя, утвержденную приложением 2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для приложения к уведомлению о начале деятельности экскурсовода, осуществляющего деятельность в Республике Казахстан в качестве индивидуального предпринимателя, утвержденную приложением 3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для приложения к уведомлению о начале деятельности инструктора туризма, осуществляющего деятельность в Республике Казахстан в качестве индивидуального предпринимателя, утвержденную приложением 4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туризма и спорта Республики Казахстан в установленном законодательством Республики Казахстан порядке обеспечить: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туризма и спорта Республики Казахстан;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туризма и спорта Республики Казахстан сведений об исполнении мероприятий.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туризма и спорта Республики Казахстан.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туризма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стратегическому 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249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для приложения к уведомлению о начале турагентской деятельности</w:t>
      </w:r>
    </w:p>
    <w:bookmarkEnd w:id="12"/>
    <w:p>
      <w:pPr>
        <w:spacing w:after="0"/>
        <w:ind w:left="0"/>
        <w:jc w:val="both"/>
      </w:pPr>
      <w:bookmarkStart w:name="z24" w:id="1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Комитет индустрии туризма Министерства туризма и спорта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www.tsm.gov.kz и www.elisence.kz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"Сведения для приложения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уведомлению о начале турагентской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1-КТТ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единовременная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 число __ месяц 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юридические лица и индивидуальные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предприниматели, начинающие деятельность туристских агентств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при подаче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начале деятельности туристских агентств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форма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 офиса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 Системы гарантирования прав граждан Республики Казахстан в сфере выездного туризма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выездной 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въездной и/или внутренний 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" w:id="14"/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приложения к уведомлению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начале турагентской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в области туристской деятельности "Сведения для приложения к уведомлению о начале турагентской деятельности"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порядковый номер.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организационная форма выездного туризма.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организационная форма въездного/внутреннего туризма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адрес офиса.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указывается участник Системы гарантирования прав граждан Республики Казахстан в сфере выездного туризма: да__ / нет__.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249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для приложения к уведомлению о начале деятельности гида, осуществляющего деятельность в Республике Казахстан в качестве индивидуального предпринимателя</w:t>
      </w:r>
    </w:p>
    <w:bookmarkEnd w:id="21"/>
    <w:p>
      <w:pPr>
        <w:spacing w:after="0"/>
        <w:ind w:left="0"/>
        <w:jc w:val="both"/>
      </w:pPr>
      <w:bookmarkStart w:name="z36" w:id="22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Комитет индустрии туризма Министерства туризма и спорта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23"/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www.tsm.gov.kz и www.elisence.kz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"Сведения для приложения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уведомлению о начале деятельности гида, осуществляющего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Республике Казахстан в качестве индивидуального предпринимателя"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1-КТГ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единовременная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 число __ месяц 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индивидуальные предприниматели,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начинающие деятельность туристских гидов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при подаче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начале деятельности туристских гидов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оказания информационных и (или) организационных услуг (код местонахождения по КАТО)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(-и) оказания информационных и (или) организационных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8" w:id="24"/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приложения к уведомлению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начале деятельности гида,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в области туристской деятельности "Сведения для приложения к уведомлению о начале деятельности гида, осуществляющего деятельность в Республике Казахстан в качестве индивидуального предпринимателя"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порядковый номер.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регион оказания информационных и (или) организационных услуг (код местонахождения по КАТО).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язык (-и) оказания информационных (или) организационных услуг.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249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для приложения к уведомлению о начале деятельности экскурсовода, осуществляющего деятельность в Республике Казахстан в качестве индивидуального предпринимателя</w:t>
      </w:r>
    </w:p>
    <w:bookmarkEnd w:id="29"/>
    <w:p>
      <w:pPr>
        <w:spacing w:after="0"/>
        <w:ind w:left="0"/>
        <w:jc w:val="both"/>
      </w:pPr>
      <w:bookmarkStart w:name="z47" w:id="3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Комитет индустрии туризма Министерства туризма и спорта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www.tsm.gov.kz и www.elisence.kz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"Сведения для приложения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уведомлению о начале деятельности экскурсовода, осуществляющего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Республике Казахстан в качестве индивидуального предпринимателя"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1-КТЭ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единовременная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 число __ месяц 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индивидуальные предприниматели,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начинающие деятельность туристских экскурсоводов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при подаче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начале деятельности туристских экскурсоводов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оказания экскурсионных услуг (код местонахождения по КАТО)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8" w:id="31"/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приложения к уведомлению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начале деятельности экскурсовода,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в области туристской деятельности "Сведения для приложения к уведомлению о начале деятельности экскурсовода, осуществляющего деятельность в Республике Казахстан в качестве индивидуального предпринимателя"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порядковый номер.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регион оказания экскурсионных услуг (код местонахождения по КАТО).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249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для приложения к уведомлению о начале деятельности инструктора туризма, осуществляющего деятельность в Республике Казахстан в качестве индивидуального предпринимателя</w:t>
      </w:r>
    </w:p>
    <w:bookmarkEnd w:id="35"/>
    <w:p>
      <w:pPr>
        <w:spacing w:after="0"/>
        <w:ind w:left="0"/>
        <w:jc w:val="both"/>
      </w:pPr>
      <w:bookmarkStart w:name="z56" w:id="3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Комитет индустрии туризма Министерства туризма и спорта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www.tsm.gov.kz и www.elisence.kz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"Сведения для приложения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уведомлению о начале деятельности инструктора туризма, осуществляющего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в Республике Казахстан в качестве индивидуального предпринимателя"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1-КТИ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единовременная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 число __ месяц 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индивидуальные предприниматели,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начинающие деятельность инструкторов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при подаче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начале деятельности инструкторов туризма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оказания услуг (код местонахождения по КАТО)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прохождения туристских маршрутов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7" w:id="37"/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приложения к уведомлению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начале деятельности инструктора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туризма, 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в области туристской деятельности "Сведения для приложения к уведомлению о начале деятельности инструктора туризма, осуществляющего деятельность в Республике Казахстан в качестве индивидуального предпринимателя"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порядковый номер.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регион оказания услуг (код местонахождения по КАТО).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опыт прохождения туристских маршрутов.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