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e8db" w14:textId="6bee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января 2024 года № 68. Зарегистрирован в Министерстве юстиции Республики Казахстан 29 января 2024 года № 33941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апреля 2017 года № 461 "Об утверждении Правил ведения единой базы данных аналитических, консалтинговых, социологических и иных исследований, финансируемых из республиканского и местного бюджета,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организациями" (зарегистрирован в Реестре государственной регистрации нормативных правовых актов № 15034)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базы данных аналитических, консалтинговых, социологических и иных исследований, финансируемых из республиканского и местного бюджета,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организациями, утвержденных указанных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 (далее – Правила) определяют порядок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 (далее – База исследований).";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База исследований формируется на платформе информационно-правовой системы "Әділет" и содержит аналитические, консалтинговые, социологические и иные исследования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проводимые в Республике Казахстан, финансируемые из республиканского и местных бюджетов, а также исследования, проведенные совместно с международными организациями (далее – исследования).";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К документам с пометкой "для служебного пользования" доступ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Уполномоченный орган по государственному планированию и местные исполнительные органы Республики Казахстан, их подведомственные организации, субъекты квазигосударственного сектора ежегодно в срок до 15 декабря текущего года направляют в ИЗПИ список исследований, запланированных в следующем году.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местные исполнительные органы Республики Казахстан, их подведомственные организации, субъекты квазигосударственного сектора обеспечивают: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соответствие с подлинниками копий результатов исследований на казахском, русском и английском языках (в зависимости от языка разработки материалов), направляемых для размещения в Базе исследований;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графиков исследований с указанием сроков завершения исследований в ИЗПИ в течение десяти рабочих дней после утверждения договора;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результатов исследований (отчетов, сборников, учебников, справок, докладов и т.д.) в ИЗПИ в течение десяти рабочих дней после его завершения в соответствии с условиями договора (при отсутствии договора – с момента утверждения и (или) опубликования).";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При направлении графиков исследований предоставляются административные данные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 этом тематика исследования выбирается из списка, указанного в примечании.".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 направлении результатов исследований используются административные данные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при этом заполняются поля "Дата завершения исследования" и "объем (количество) листов".".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единой базы данных аналитических, консалтинговых, социологических и иных исследований, финансируемых из республиканского и местного бюджета, проводимых по заказу государственных органов и местных исполнительных органов Республики Казахстан, их подведомственных организаций, субъектов квазигосударственного сектора, в том числе совместных исследований с международными организациями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июля 2023 года № 471 "Об утверждении Правил проведения правового мониторинга" (зарегистрирован в Реестре государственной регистрации нормативных правовых актов № 33069) следующие изменения и дополнение: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мониторинга, утвержденных указанным приказом: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внесено изменение на казахском языке, текст на русском языке не меняется;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следующего содержания: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рекомендации по устранению причин и условий, способствующих совершению коррупционных правонарушений, выявленных по результатам внешнего и внутреннего анализов коррупционных рисков.";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Уполномоченной организацией,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149 "О некоторых вопросах нормотворческой деятельности в Республике Казахстан", проводится анализ эффективности законодательства.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анализа эффективности законодательства используются государственными органами при проведении правового мониторинга.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проведенного анализа эффективности законодательства государственный орган в течение тридцати рабочих дней после получения результатов анализа эффективности направляет в уполномоченную организацию письменное мотивированное и аргументированное обоснование причин несогласия с соответствующими результатами.".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правовой пропаганды и координации Министерства юстиции Республики Казахстан в установленном законодательством порядке обеспечить: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юстиции Республики Казахстан.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2024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аналитических,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консалтинговых,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заказу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49" w:id="3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Республиканское государственное предприятие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праве хозяйственного ведения "Институт законодательства и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Республики Казахстан" Министерства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"Единая база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аналитических, консалтинговых, социологических и иных исследований,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финансируемых из республиканского и местных бюджетов, проводимых по заказу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 и местных исполнительных органов, их подведомственных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субъектов квазигосударственного сектора, в том числе совместных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исследований с международными организациями".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по аналитическим,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консалтинговым, социологическим и иным исследованиям, финансируемых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республиканского и местных бюджетов, проводимых по заказу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и местных исполнительных органов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подведомственных организаций, субъектов квазигосударственного сектора,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совместных исследований с международными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формы): 1-issledovaniya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по завершению проведения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государственные органы, 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исполнительные органы, их подведомственных организации, субъекты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квазигосударственного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в течение десяти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после завершения исследования в соответствии с условиями договора.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 исследования (дд/мм/гг)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исследования (дд/мм/гг)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орган/ местный исполнительный орган/ подведомственная организация/ субъект квазигосударственного сектора заказавший исследование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исследования*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 исследования (научный руководитель, редактор и так далее)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в исследовании (теги)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(количество листов)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размещения в Базе исследований (Конфиденциально/ Не конфиденциально)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исследования (аналитическое/ консалтинговое/ социологическое/ иное)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(республиканский бюджет, местный бюджет, собственный бюджет, грант 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затратах на исследования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" w:id="31"/>
      <w:r>
        <w:rPr>
          <w:rFonts w:ascii="Times New Roman"/>
          <w:b w:val="false"/>
          <w:i w:val="false"/>
          <w:color w:val="000000"/>
          <w:sz w:val="28"/>
        </w:rPr>
        <w:t>
      *Перечень тематик исследований: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Социальное обеспечение. Страхование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Конкурентоспособность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Религия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Индустриально-инновационное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Добывающие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Логистика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Налоговая сфера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формы, предназначенной для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по аналитическим,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бюджетов,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совместных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 организациями"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по аналитическим, консалтинговым, социологическим и иным исследованиям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Республики Казахстан, их подведомственных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субъектов квазигосударственного сектора, финансируемых из республиканского и местных бюджетов,</w:t>
      </w:r>
      <w:r>
        <w:br/>
      </w:r>
      <w:r>
        <w:rPr>
          <w:rFonts w:ascii="Times New Roman"/>
          <w:b/>
          <w:i w:val="false"/>
          <w:color w:val="000000"/>
        </w:rPr>
        <w:t>в том числе совместных исследований с международными организациями"</w:t>
      </w:r>
      <w:r>
        <w:br/>
      </w:r>
      <w:r>
        <w:rPr>
          <w:rFonts w:ascii="Times New Roman"/>
          <w:b/>
          <w:i w:val="false"/>
          <w:color w:val="000000"/>
        </w:rPr>
        <w:t>(индекс 1-issledovaniya, периодичность по завершению проведения исследования)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 "Сведения по аналитическим, консалтинговым, социологическим и иным исследованиям государственных органов, местных исполнительных органов Республики Казахстан, их подведомственных организаций, субъектов квазигосударственного сектора, финансируемых из республиканского бюджета и местных бюджетов, в том числе совместных исследований с международными организациями" (далее – Форма).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составляется в течение десяти рабочих дней после завершения исследования в соответствии с условиями договора.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 или лица, уполномоченные на подписание результатов исследований, и исполнитель.</w:t>
      </w:r>
    </w:p>
    <w:bookmarkEnd w:id="36"/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на казахском и русском языках (также на английском языке в случае разработки исследования на английском языке).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результатов исследований, направляемых в ИЗПИ для размещения в Базе исследований.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исследования в соответствии с подлинником исследования.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срок завершения исследования.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дата завершения исследования.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государственный орган/местный исполнительный орган/подведомственная организация/субъект квазигосударственного сектора заказавший(-ая) данное исследование.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указываются тематики исследований, выбранные из перечня тематик, указанного в примечании к Форме.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указываются авторы данного исследования (научный руководитель, редактор и т.д.).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указываются ключевые слова в исследовании (теги), используемые для поисковых запросов по данному исследованию.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указывается объем (количество листов) данного исследования.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тип размещения исследования в Базе исследований (конфиденциально/не конфиденциально).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тип исследования (аналитическое/консалтинговое/ социологическое/иное).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указывается источник финансирования (республиканский бюджет/местный бюджет/собственный бюджет / грант).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указываются данные о затратах на исследования.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