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46874" w14:textId="34468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приказы председателя Агентства Республики Казахстан по делам государственной службы и противодействию коррупции от 20 сентября 2016 года № 1 "Об утверждении Правил, программ и организации тестирования граждан, поступающих на правоохранительную службу" и от 21 февраля 2017 года № 40 "О некоторых вопросах занятия административной государственной должности"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делам государственной службы от 31 января 2024 года № 26. Зарегистрирован в Министерстве юстиции Республики Казахстан 31 января 2024 года № 33953. Утратил силу приказом Председателя Агентства Республики Казахстан по делам государственной службы от 9 февраля 2024 года № 32.</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приказом Председателя Агентства РК по делам государственной службы от 09.02.2024 </w:t>
      </w:r>
      <w:r>
        <w:rPr>
          <w:rFonts w:ascii="Times New Roman"/>
          <w:b w:val="false"/>
          <w:i w:val="false"/>
          <w:color w:val="000000"/>
          <w:sz w:val="28"/>
        </w:rPr>
        <w:t>№ 32</w:t>
      </w:r>
      <w:r>
        <w:rPr>
          <w:rFonts w:ascii="Times New Roman"/>
          <w:b w:val="false"/>
          <w:i w:val="false"/>
          <w:color w:val="ff0000"/>
          <w:sz w:val="28"/>
        </w:rPr>
        <w:t xml:space="preserve"> (вводится в действие с 01.02.2024).</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Вводится в действие с </w:t>
      </w:r>
      <w:r>
        <w:rPr>
          <w:rFonts w:ascii="Times New Roman"/>
          <w:b w:val="false"/>
          <w:i w:val="false"/>
          <w:color w:val="ff0000"/>
          <w:sz w:val="28"/>
        </w:rPr>
        <w:t>01.02.2024</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государственной службы и противодействию коррупции от 20 сентября 2016 года № 1 "Об утверждении Правил, программ и организации тестирования граждан, впервые поступающих на правоохранительную службу" (зарегистрирован в Реестре государственной регистрации нормативных правовых актов за № 14317)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программах и организации тестирования граждан, впервые поступающих на правоохранительную службу, утвержденных вышеназванным приказом:</w:t>
      </w:r>
    </w:p>
    <w:bookmarkEnd w:id="2"/>
    <w:bookmarkStart w:name="z7"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End w:id="3"/>
    <w:bookmarkStart w:name="z8" w:id="4"/>
    <w:p>
      <w:pPr>
        <w:spacing w:after="0"/>
        <w:ind w:left="0"/>
        <w:jc w:val="both"/>
      </w:pPr>
      <w:r>
        <w:rPr>
          <w:rFonts w:ascii="Times New Roman"/>
          <w:b w:val="false"/>
          <w:i w:val="false"/>
          <w:color w:val="000000"/>
          <w:sz w:val="28"/>
        </w:rPr>
        <w:t>
      "2. Тестирование проводится в присутствии оператора тестирования, который является работником юридического лица, с которым в соответствии с законодательством Республики Казахстан о государственных закупках заключен договор на оказание услуг по техническому обеспечению процедур тестирования административных государственных служащих, кандидатов на занятие административных государственных должностей и граждан, поступающих на правоохранительную службу (далее – оператор).";</w:t>
      </w:r>
    </w:p>
    <w:bookmarkEnd w:id="4"/>
    <w:bookmarkStart w:name="z9"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End w:id="5"/>
    <w:bookmarkStart w:name="z10" w:id="6"/>
    <w:p>
      <w:pPr>
        <w:spacing w:after="0"/>
        <w:ind w:left="0"/>
        <w:jc w:val="both"/>
      </w:pPr>
      <w:r>
        <w:rPr>
          <w:rFonts w:ascii="Times New Roman"/>
          <w:b w:val="false"/>
          <w:i w:val="false"/>
          <w:color w:val="000000"/>
          <w:sz w:val="28"/>
        </w:rPr>
        <w:t>
      "3. Техническое обеспечение процедур тестирования, формирования базы данных тестовых заданий и их обновления осуществляется юридическим лицом, с которым в соответствии с законодательством Республики Казахстан о государственных закупках заключен договор на оказание услуг по техническому обеспечению процедур тестирования административных государственных служащих, кандидатов на занятие административных государственных должностей и граждан, поступающих на правоохранительную службу (далее – услугодатель).";</w:t>
      </w:r>
    </w:p>
    <w:bookmarkEnd w:id="6"/>
    <w:bookmarkStart w:name="z11"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End w:id="7"/>
    <w:bookmarkStart w:name="z12" w:id="8"/>
    <w:p>
      <w:pPr>
        <w:spacing w:after="0"/>
        <w:ind w:left="0"/>
        <w:jc w:val="both"/>
      </w:pPr>
      <w:r>
        <w:rPr>
          <w:rFonts w:ascii="Times New Roman"/>
          <w:b w:val="false"/>
          <w:i w:val="false"/>
          <w:color w:val="000000"/>
          <w:sz w:val="28"/>
        </w:rPr>
        <w:t>
      "4. Услугодатель проводит тестирование кандидатов по мере обращения граждан.";</w:t>
      </w:r>
    </w:p>
    <w:bookmarkEnd w:id="8"/>
    <w:bookmarkStart w:name="z13"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End w:id="9"/>
    <w:bookmarkStart w:name="z14" w:id="10"/>
    <w:p>
      <w:pPr>
        <w:spacing w:after="0"/>
        <w:ind w:left="0"/>
        <w:jc w:val="both"/>
      </w:pPr>
      <w:r>
        <w:rPr>
          <w:rFonts w:ascii="Times New Roman"/>
          <w:b w:val="false"/>
          <w:i w:val="false"/>
          <w:color w:val="000000"/>
          <w:sz w:val="28"/>
        </w:rPr>
        <w:t>
      "13. Время проведения тестирования определяется услугодателем.";</w:t>
      </w:r>
    </w:p>
    <w:bookmarkEnd w:id="10"/>
    <w:bookmarkStart w:name="z15"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32-3</w:t>
      </w:r>
      <w:r>
        <w:rPr>
          <w:rFonts w:ascii="Times New Roman"/>
          <w:b w:val="false"/>
          <w:i w:val="false"/>
          <w:color w:val="000000"/>
          <w:sz w:val="28"/>
        </w:rPr>
        <w:t xml:space="preserve"> изложить в следующей редакции:</w:t>
      </w:r>
    </w:p>
    <w:bookmarkEnd w:id="11"/>
    <w:bookmarkStart w:name="z16" w:id="12"/>
    <w:p>
      <w:pPr>
        <w:spacing w:after="0"/>
        <w:ind w:left="0"/>
        <w:jc w:val="both"/>
      </w:pPr>
      <w:r>
        <w:rPr>
          <w:rFonts w:ascii="Times New Roman"/>
          <w:b w:val="false"/>
          <w:i w:val="false"/>
          <w:color w:val="000000"/>
          <w:sz w:val="28"/>
        </w:rPr>
        <w:t>
      "32-3. Тестовые задания, а также видео- и аудиозаписи процесса тестирования кандидата предоставляются в апелляционную комиссию услугодателем по запросу уполномоченного органа по делам государственной службы (далее – уполномоченный орган).</w:t>
      </w:r>
    </w:p>
    <w:bookmarkEnd w:id="12"/>
    <w:bookmarkStart w:name="z17" w:id="13"/>
    <w:p>
      <w:pPr>
        <w:spacing w:after="0"/>
        <w:ind w:left="0"/>
        <w:jc w:val="both"/>
      </w:pPr>
      <w:r>
        <w:rPr>
          <w:rFonts w:ascii="Times New Roman"/>
          <w:b w:val="false"/>
          <w:i w:val="false"/>
          <w:color w:val="000000"/>
          <w:sz w:val="28"/>
        </w:rPr>
        <w:t>
      При этом тестовые задания выдаются кандидатам для ознакомления.";</w:t>
      </w:r>
    </w:p>
    <w:bookmarkEnd w:id="13"/>
    <w:bookmarkStart w:name="z18"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w:t>
      </w:r>
      <w:r>
        <w:rPr>
          <w:rFonts w:ascii="Times New Roman"/>
          <w:b w:val="false"/>
          <w:i w:val="false"/>
          <w:color w:val="000000"/>
          <w:sz w:val="28"/>
        </w:rPr>
        <w:t xml:space="preserve"> изложить в следующей редакции:</w:t>
      </w:r>
    </w:p>
    <w:bookmarkEnd w:id="14"/>
    <w:bookmarkStart w:name="z19" w:id="15"/>
    <w:p>
      <w:pPr>
        <w:spacing w:after="0"/>
        <w:ind w:left="0"/>
        <w:jc w:val="both"/>
      </w:pPr>
      <w:r>
        <w:rPr>
          <w:rFonts w:ascii="Times New Roman"/>
          <w:b w:val="false"/>
          <w:i w:val="false"/>
          <w:color w:val="000000"/>
          <w:sz w:val="28"/>
        </w:rPr>
        <w:t>
      "33. Решение апелляционной комиссии принимается большинством голосов от общего числа членов комиссии. При равенстве голосов, голос председателя является решающим. Решения апелляционной комиссии оформляются протоколами, которые должны быть составлены в двух экземплярах и подписаны всеми членами апелляционной комиссии, принимавшими участие в данном заседании. Второй экземпляр протокола заседания апелляционной комиссии передается услугодателю и хранится в течение одного года.</w:t>
      </w:r>
    </w:p>
    <w:bookmarkEnd w:id="15"/>
    <w:bookmarkStart w:name="z20" w:id="16"/>
    <w:p>
      <w:pPr>
        <w:spacing w:after="0"/>
        <w:ind w:left="0"/>
        <w:jc w:val="both"/>
      </w:pPr>
      <w:r>
        <w:rPr>
          <w:rFonts w:ascii="Times New Roman"/>
          <w:b w:val="false"/>
          <w:i w:val="false"/>
          <w:color w:val="000000"/>
          <w:sz w:val="28"/>
        </w:rPr>
        <w:t>
      Решение апелляционной комиссии правомочно при наличии 2/3 (двух трети) членов от общего числа.</w:t>
      </w:r>
    </w:p>
    <w:bookmarkEnd w:id="16"/>
    <w:bookmarkStart w:name="z21" w:id="17"/>
    <w:p>
      <w:pPr>
        <w:spacing w:after="0"/>
        <w:ind w:left="0"/>
        <w:jc w:val="both"/>
      </w:pPr>
      <w:r>
        <w:rPr>
          <w:rFonts w:ascii="Times New Roman"/>
          <w:b w:val="false"/>
          <w:i w:val="false"/>
          <w:color w:val="000000"/>
          <w:sz w:val="28"/>
        </w:rPr>
        <w:t>
      Апелляционная комиссия состоит не менее чем из пяти членов, в том числе председателя.";</w:t>
      </w:r>
    </w:p>
    <w:bookmarkEnd w:id="17"/>
    <w:bookmarkStart w:name="z22" w:id="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приказу;</w:t>
      </w:r>
    </w:p>
    <w:bookmarkEnd w:id="18"/>
    <w:bookmarkStart w:name="z23" w:id="19"/>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государственной службы и противодействию коррупции от 21 февраля 2017 года № 40 "О некоторых вопросах занятия административной государственной должности" (зарегистрирован в Реестре государственной регистрации нормативных правовых актов за № 14939) следующие изменения и дополнения:</w:t>
      </w:r>
    </w:p>
    <w:bookmarkEnd w:id="19"/>
    <w:bookmarkStart w:name="z24" w:id="20"/>
    <w:p>
      <w:pPr>
        <w:spacing w:after="0"/>
        <w:ind w:left="0"/>
        <w:jc w:val="both"/>
      </w:pPr>
      <w:r>
        <w:rPr>
          <w:rFonts w:ascii="Times New Roman"/>
          <w:b w:val="false"/>
          <w:i w:val="false"/>
          <w:color w:val="000000"/>
          <w:sz w:val="28"/>
        </w:rPr>
        <w:t xml:space="preserve">
       подпункт 3) </w:t>
      </w:r>
      <w:r>
        <w:rPr>
          <w:rFonts w:ascii="Times New Roman"/>
          <w:b w:val="false"/>
          <w:i w:val="false"/>
          <w:color w:val="000000"/>
          <w:sz w:val="28"/>
        </w:rPr>
        <w:t>пункта 1</w:t>
      </w:r>
      <w:r>
        <w:rPr>
          <w:rFonts w:ascii="Times New Roman"/>
          <w:b w:val="false"/>
          <w:i w:val="false"/>
          <w:color w:val="000000"/>
          <w:sz w:val="28"/>
        </w:rPr>
        <w:t xml:space="preserve"> вышеуказанном приказе изложить в следующей редакции:</w:t>
      </w:r>
    </w:p>
    <w:bookmarkEnd w:id="20"/>
    <w:bookmarkStart w:name="z25" w:id="21"/>
    <w:p>
      <w:pPr>
        <w:spacing w:after="0"/>
        <w:ind w:left="0"/>
        <w:jc w:val="both"/>
      </w:pPr>
      <w:r>
        <w:rPr>
          <w:rFonts w:ascii="Times New Roman"/>
          <w:b w:val="false"/>
          <w:i w:val="false"/>
          <w:color w:val="000000"/>
          <w:sz w:val="28"/>
        </w:rPr>
        <w:t>
      "3) Временные Правила отбора и проведения конкурса на занятие административной государственной должности корпуса "Б" в интегрированной информационной системе в государственных органов согласно приложению 2-1 к настоящему приказу.";</w:t>
      </w:r>
    </w:p>
    <w:bookmarkEnd w:id="21"/>
    <w:bookmarkStart w:name="z26" w:id="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программах и организации тестирования административных государственных служащих, кандидатов на занятие административных государственных должностей, утвержденных вышеназванным приказом:</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8" w:id="23"/>
    <w:p>
      <w:pPr>
        <w:spacing w:after="0"/>
        <w:ind w:left="0"/>
        <w:jc w:val="both"/>
      </w:pPr>
      <w:r>
        <w:rPr>
          <w:rFonts w:ascii="Times New Roman"/>
          <w:b w:val="false"/>
          <w:i w:val="false"/>
          <w:color w:val="000000"/>
          <w:sz w:val="28"/>
        </w:rPr>
        <w:t xml:space="preserve">
      "1. Настоящие Правила, программы и организация тестирования административных государственных служащих, кандидатов на занятие разработаны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подпунктом 5) пункта 2 </w:t>
      </w:r>
      <w:r>
        <w:rPr>
          <w:rFonts w:ascii="Times New Roman"/>
          <w:b w:val="false"/>
          <w:i w:val="false"/>
          <w:color w:val="000000"/>
          <w:sz w:val="28"/>
        </w:rPr>
        <w:t>статьи 5</w:t>
      </w:r>
      <w:r>
        <w:rPr>
          <w:rFonts w:ascii="Times New Roman"/>
          <w:b w:val="false"/>
          <w:i w:val="false"/>
          <w:color w:val="000000"/>
          <w:sz w:val="28"/>
        </w:rPr>
        <w:t xml:space="preserve"> и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28 Закона Республики Казахстан "О государственной службе Республики Казахстан" (далее – Закон) и определяют порядок, программы, организацию тестирования административных государственных служащих, кандидатов на занятие административных государственных должностей, а также порядок обжалования результатов тестирования.";</w:t>
      </w:r>
    </w:p>
    <w:bookmarkEnd w:id="23"/>
    <w:bookmarkStart w:name="z29" w:id="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End w:id="24"/>
    <w:bookmarkStart w:name="z30" w:id="25"/>
    <w:p>
      <w:pPr>
        <w:spacing w:after="0"/>
        <w:ind w:left="0"/>
        <w:jc w:val="both"/>
      </w:pPr>
      <w:r>
        <w:rPr>
          <w:rFonts w:ascii="Times New Roman"/>
          <w:b w:val="false"/>
          <w:i w:val="false"/>
          <w:color w:val="000000"/>
          <w:sz w:val="28"/>
        </w:rPr>
        <w:t>
      "2. Тестирование проводится в присутствии оператора тестирования, который является работником юридического лица, с которым в соответствии с законодательством Республики Казахстан о государственных закупках заключен договор на оказание услуг по техническому обеспечению процедур тестирования административных государственных служащих, кандидатов на занятие административных государственных должностей и граждан, поступающих на правоохранительную службу (далее – оператор).";</w:t>
      </w:r>
    </w:p>
    <w:bookmarkEnd w:id="25"/>
    <w:bookmarkStart w:name="z31" w:id="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End w:id="26"/>
    <w:bookmarkStart w:name="z32" w:id="27"/>
    <w:p>
      <w:pPr>
        <w:spacing w:after="0"/>
        <w:ind w:left="0"/>
        <w:jc w:val="both"/>
      </w:pPr>
      <w:r>
        <w:rPr>
          <w:rFonts w:ascii="Times New Roman"/>
          <w:b w:val="false"/>
          <w:i w:val="false"/>
          <w:color w:val="000000"/>
          <w:sz w:val="28"/>
        </w:rPr>
        <w:t>
      "4. Услугодателем государственной услуги "Тестирование государственных служащих, претендентов на занятие вакантной административной государственной должности и граждан, поступающих на правоохранительную службу" является юридическое лицо, с которым в соответствии с законодательством Республики Казахстан о государственных закупках заключен договор на оказание услуг по техническому обеспечению процедур тестирования административных государственных служащих, кандидатов на занятие административных государственных должностей и граждан, поступающих на правоохранительную службу (далее – услугодатель).";</w:t>
      </w:r>
    </w:p>
    <w:bookmarkEnd w:id="27"/>
    <w:bookmarkStart w:name="z33" w:id="28"/>
    <w:p>
      <w:pPr>
        <w:spacing w:after="0"/>
        <w:ind w:left="0"/>
        <w:jc w:val="both"/>
      </w:pPr>
      <w:r>
        <w:rPr>
          <w:rFonts w:ascii="Times New Roman"/>
          <w:b w:val="false"/>
          <w:i w:val="false"/>
          <w:color w:val="000000"/>
          <w:sz w:val="28"/>
        </w:rPr>
        <w:t>
       пункт 37-2 изложить в следующей редакции:</w:t>
      </w:r>
    </w:p>
    <w:bookmarkEnd w:id="28"/>
    <w:bookmarkStart w:name="z34" w:id="29"/>
    <w:p>
      <w:pPr>
        <w:spacing w:after="0"/>
        <w:ind w:left="0"/>
        <w:jc w:val="both"/>
      </w:pPr>
      <w:r>
        <w:rPr>
          <w:rFonts w:ascii="Times New Roman"/>
          <w:b w:val="false"/>
          <w:i w:val="false"/>
          <w:color w:val="000000"/>
          <w:sz w:val="28"/>
        </w:rPr>
        <w:t xml:space="preserve">
      "37-2. Информация о порядке оказания государственных услуг, а также внесенных изменениях и (или) дополнениях в подзаконные нормативные правовые акты, определяющие порядок оказания государственной услуги, уполномоченным органом в сфере государственной службы направляется оператору информационно-коммуникационной инфраструктуры "электронного правительства", Единый контакт-центр, согласно подпункту 13)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а также услугодателю, осуществляющему прием заявлений и выдачу результатов оказания государственной услуги.";</w:t>
      </w:r>
    </w:p>
    <w:bookmarkEnd w:id="29"/>
    <w:bookmarkStart w:name="z35" w:id="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w:t>
      </w:r>
      <w:r>
        <w:rPr>
          <w:rFonts w:ascii="Times New Roman"/>
          <w:b w:val="false"/>
          <w:i w:val="false"/>
          <w:color w:val="000000"/>
          <w:sz w:val="28"/>
        </w:rPr>
        <w:t xml:space="preserve"> изложить в следующей редакции:</w:t>
      </w:r>
    </w:p>
    <w:bookmarkEnd w:id="30"/>
    <w:bookmarkStart w:name="z36" w:id="31"/>
    <w:p>
      <w:pPr>
        <w:spacing w:after="0"/>
        <w:ind w:left="0"/>
        <w:jc w:val="both"/>
      </w:pPr>
      <w:r>
        <w:rPr>
          <w:rFonts w:ascii="Times New Roman"/>
          <w:b w:val="false"/>
          <w:i w:val="false"/>
          <w:color w:val="000000"/>
          <w:sz w:val="28"/>
        </w:rPr>
        <w:t>
      "45. Подробные результаты тестирования кандидатов, подавших заявление на апелляцию, предоставляются в апелляционную комиссию услугодателем по запросу.</w:t>
      </w:r>
    </w:p>
    <w:bookmarkEnd w:id="31"/>
    <w:bookmarkStart w:name="z37" w:id="32"/>
    <w:p>
      <w:pPr>
        <w:spacing w:after="0"/>
        <w:ind w:left="0"/>
        <w:jc w:val="both"/>
      </w:pPr>
      <w:r>
        <w:rPr>
          <w:rFonts w:ascii="Times New Roman"/>
          <w:b w:val="false"/>
          <w:i w:val="false"/>
          <w:color w:val="000000"/>
          <w:sz w:val="28"/>
        </w:rPr>
        <w:t>
      При этом подробные результаты тестирования оформляются с отметкой "Для служебного пользования" и выдаются кандидатам для ознакомления.";</w:t>
      </w:r>
    </w:p>
    <w:bookmarkEnd w:id="32"/>
    <w:bookmarkStart w:name="z38" w:id="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46</w:t>
      </w:r>
      <w:r>
        <w:rPr>
          <w:rFonts w:ascii="Times New Roman"/>
          <w:b w:val="false"/>
          <w:i w:val="false"/>
          <w:color w:val="000000"/>
          <w:sz w:val="28"/>
        </w:rPr>
        <w:t xml:space="preserve"> изложить в следующей редакции:</w:t>
      </w:r>
    </w:p>
    <w:bookmarkEnd w:id="33"/>
    <w:bookmarkStart w:name="z39" w:id="34"/>
    <w:p>
      <w:pPr>
        <w:spacing w:after="0"/>
        <w:ind w:left="0"/>
        <w:jc w:val="both"/>
      </w:pPr>
      <w:r>
        <w:rPr>
          <w:rFonts w:ascii="Times New Roman"/>
          <w:b w:val="false"/>
          <w:i w:val="false"/>
          <w:color w:val="000000"/>
          <w:sz w:val="28"/>
        </w:rPr>
        <w:t>
      "46. Решение апелляционной комиссии принимается большинством голосов от общего числа членов комиссии. При равенстве голосов, голос председателя является решающим. Решение апелляционной комиссии оформляется протоколами, которые составляются в двух экземплярах и подписываются всеми членами апелляционной комиссии, принимавшими участие в данном заседании. Второй экземпляр протокола заседания апелляционной комиссии передается услугодателю и хранится в течение одного года.</w:t>
      </w:r>
    </w:p>
    <w:bookmarkEnd w:id="34"/>
    <w:bookmarkStart w:name="z40" w:id="35"/>
    <w:p>
      <w:pPr>
        <w:spacing w:after="0"/>
        <w:ind w:left="0"/>
        <w:jc w:val="both"/>
      </w:pPr>
      <w:r>
        <w:rPr>
          <w:rFonts w:ascii="Times New Roman"/>
          <w:b w:val="false"/>
          <w:i w:val="false"/>
          <w:color w:val="000000"/>
          <w:sz w:val="28"/>
        </w:rPr>
        <w:t>
      Решение апелляционной комиссии правомочно при наличии двух третьих членов от общего числа.";</w:t>
      </w:r>
    </w:p>
    <w:bookmarkEnd w:id="35"/>
    <w:bookmarkStart w:name="z41" w:id="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2</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настоящему приказу;</w:t>
      </w:r>
    </w:p>
    <w:bookmarkEnd w:id="36"/>
    <w:bookmarkStart w:name="z42" w:id="37"/>
    <w:p>
      <w:pPr>
        <w:spacing w:after="0"/>
        <w:ind w:left="0"/>
        <w:jc w:val="both"/>
      </w:pPr>
      <w:r>
        <w:rPr>
          <w:rFonts w:ascii="Times New Roman"/>
          <w:b w:val="false"/>
          <w:i w:val="false"/>
          <w:color w:val="000000"/>
          <w:sz w:val="28"/>
        </w:rPr>
        <w:t xml:space="preserve">
      во </w:t>
      </w:r>
      <w:r>
        <w:rPr>
          <w:rFonts w:ascii="Times New Roman"/>
          <w:b w:val="false"/>
          <w:i w:val="false"/>
          <w:color w:val="000000"/>
          <w:sz w:val="28"/>
        </w:rPr>
        <w:t>Временных правилах</w:t>
      </w:r>
      <w:r>
        <w:rPr>
          <w:rFonts w:ascii="Times New Roman"/>
          <w:b w:val="false"/>
          <w:i w:val="false"/>
          <w:color w:val="000000"/>
          <w:sz w:val="28"/>
        </w:rPr>
        <w:t xml:space="preserve"> отбора и проведения конкурса на занятие административной государственной должности корпуса "Б" в интегрированной информационной системе, утвержденных вышеуказанном приказе следующие изменения и дополнения:</w:t>
      </w:r>
    </w:p>
    <w:bookmarkEnd w:id="37"/>
    <w:bookmarkStart w:name="z43" w:id="38"/>
    <w:p>
      <w:pPr>
        <w:spacing w:after="0"/>
        <w:ind w:left="0"/>
        <w:jc w:val="both"/>
      </w:pPr>
      <w:r>
        <w:rPr>
          <w:rFonts w:ascii="Times New Roman"/>
          <w:b w:val="false"/>
          <w:i w:val="false"/>
          <w:color w:val="000000"/>
          <w:sz w:val="28"/>
        </w:rPr>
        <w:t>
      пункт 1 изложить в следующей редакции:</w:t>
      </w:r>
    </w:p>
    <w:bookmarkEnd w:id="38"/>
    <w:bookmarkStart w:name="z44" w:id="39"/>
    <w:p>
      <w:pPr>
        <w:spacing w:after="0"/>
        <w:ind w:left="0"/>
        <w:jc w:val="both"/>
      </w:pPr>
      <w:r>
        <w:rPr>
          <w:rFonts w:ascii="Times New Roman"/>
          <w:b w:val="false"/>
          <w:i w:val="false"/>
          <w:color w:val="000000"/>
          <w:sz w:val="28"/>
        </w:rPr>
        <w:t xml:space="preserve">
      "1. Настоящие Временные правила (далее – Правила) определяют порядок проведения отбора и конкурса на занятие административной государственной должности корпуса "Б" в интегрированной информационной системе (далее – отбор) в период с 1 февраля 2024 года по 31 декабря 2024 года в государственных органах согласно Приложению 4 к настоящим Правилам (далее – государственные органы) и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 </w:t>
      </w:r>
      <w:r>
        <w:rPr>
          <w:rFonts w:ascii="Times New Roman"/>
          <w:b w:val="false"/>
          <w:i w:val="false"/>
          <w:color w:val="000000"/>
          <w:sz w:val="28"/>
        </w:rPr>
        <w:t>пунктом 2</w:t>
      </w:r>
      <w:r>
        <w:rPr>
          <w:rFonts w:ascii="Times New Roman"/>
          <w:b w:val="false"/>
          <w:i w:val="false"/>
          <w:color w:val="000000"/>
          <w:sz w:val="28"/>
        </w:rPr>
        <w:t xml:space="preserve"> статьи 27, </w:t>
      </w:r>
      <w:r>
        <w:rPr>
          <w:rFonts w:ascii="Times New Roman"/>
          <w:b w:val="false"/>
          <w:i w:val="false"/>
          <w:color w:val="000000"/>
          <w:sz w:val="28"/>
        </w:rPr>
        <w:t>пунктами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статьи 28 Закона Республики Казахстан "О государственной службе Республики Казахстан" (далее – Закон), а также пункта 23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8 июля 2021 года № 470 "Об утверждении Плана действий по реализации Концепции развития государственного управления в Республике Казахстан до 2030 года".";</w:t>
      </w:r>
    </w:p>
    <w:bookmarkEnd w:id="39"/>
    <w:bookmarkStart w:name="z45" w:id="40"/>
    <w:p>
      <w:pPr>
        <w:spacing w:after="0"/>
        <w:ind w:left="0"/>
        <w:jc w:val="both"/>
      </w:pPr>
      <w:r>
        <w:rPr>
          <w:rFonts w:ascii="Times New Roman"/>
          <w:b w:val="false"/>
          <w:i w:val="false"/>
          <w:color w:val="000000"/>
          <w:sz w:val="28"/>
        </w:rPr>
        <w:t>
      подпункт 2) пункта 3 изложить в следующей редакции:</w:t>
      </w:r>
    </w:p>
    <w:bookmarkEnd w:id="40"/>
    <w:bookmarkStart w:name="z46" w:id="41"/>
    <w:p>
      <w:pPr>
        <w:spacing w:after="0"/>
        <w:ind w:left="0"/>
        <w:jc w:val="both"/>
      </w:pPr>
      <w:r>
        <w:rPr>
          <w:rFonts w:ascii="Times New Roman"/>
          <w:b w:val="false"/>
          <w:i w:val="false"/>
          <w:color w:val="000000"/>
          <w:sz w:val="28"/>
        </w:rPr>
        <w:t>
      "2) оценщик – член конкурсной комиссии, имеющий опыт работы не менее трех лет в областях, соответствующих функциональным направлениям вакантной должности, в том числе в научной сфере, а также специалисты по управлению персоналом или государственные служащие других государственных органов;";</w:t>
      </w:r>
    </w:p>
    <w:bookmarkEnd w:id="41"/>
    <w:bookmarkStart w:name="z47" w:id="42"/>
    <w:p>
      <w:pPr>
        <w:spacing w:after="0"/>
        <w:ind w:left="0"/>
        <w:jc w:val="both"/>
      </w:pPr>
      <w:r>
        <w:rPr>
          <w:rFonts w:ascii="Times New Roman"/>
          <w:b w:val="false"/>
          <w:i w:val="false"/>
          <w:color w:val="000000"/>
          <w:sz w:val="28"/>
        </w:rPr>
        <w:t>
      пункт 4 изложить в следующей редакции:</w:t>
      </w:r>
    </w:p>
    <w:bookmarkEnd w:id="42"/>
    <w:bookmarkStart w:name="z48" w:id="43"/>
    <w:p>
      <w:pPr>
        <w:spacing w:after="0"/>
        <w:ind w:left="0"/>
        <w:jc w:val="both"/>
      </w:pPr>
      <w:r>
        <w:rPr>
          <w:rFonts w:ascii="Times New Roman"/>
          <w:b w:val="false"/>
          <w:i w:val="false"/>
          <w:color w:val="000000"/>
          <w:sz w:val="28"/>
        </w:rPr>
        <w:t>
      "4. Администратором процедуры отбора в системе, в том числе услугодателем государственной услуги "Тестирование государственных служащих, претендентов на занятие вакантной административной государственной должности и граждан, впервые поступающих на правоохранительную службу" (далее – государственная услуга) является юридическое лицо, с которым в соответствии с законодательством Республики Казахстан о государственных закупках заключен договор на оказание услуг по техническому обеспечению процедур тестирования административных государственных служащих, кандидатов на занятие административных государственных должностей и граждан, поступающих на правоохранительную службу (далее – Администратор процедуры отбора).";</w:t>
      </w:r>
    </w:p>
    <w:bookmarkEnd w:id="43"/>
    <w:bookmarkStart w:name="z49" w:id="44"/>
    <w:p>
      <w:pPr>
        <w:spacing w:after="0"/>
        <w:ind w:left="0"/>
        <w:jc w:val="both"/>
      </w:pPr>
      <w:r>
        <w:rPr>
          <w:rFonts w:ascii="Times New Roman"/>
          <w:b w:val="false"/>
          <w:i w:val="false"/>
          <w:color w:val="000000"/>
          <w:sz w:val="28"/>
        </w:rPr>
        <w:t>
      пункт 6 изложить в следующей редакции:</w:t>
      </w:r>
    </w:p>
    <w:bookmarkEnd w:id="44"/>
    <w:bookmarkStart w:name="z50" w:id="45"/>
    <w:p>
      <w:pPr>
        <w:spacing w:after="0"/>
        <w:ind w:left="0"/>
        <w:jc w:val="both"/>
      </w:pPr>
      <w:r>
        <w:rPr>
          <w:rFonts w:ascii="Times New Roman"/>
          <w:b w:val="false"/>
          <w:i w:val="false"/>
          <w:color w:val="000000"/>
          <w:sz w:val="28"/>
        </w:rPr>
        <w:t>
      "6. Для участия в отборе кандидат регистрируется в системе, проходит аутентификацию посредством инструмента единой авторизации (IDP/SSO) введя информацию по индивидуальному идентификационному номеру, ЭЦП или с помощью цифровой идентификации.</w:t>
      </w:r>
    </w:p>
    <w:bookmarkEnd w:id="45"/>
    <w:bookmarkStart w:name="z51" w:id="46"/>
    <w:p>
      <w:pPr>
        <w:spacing w:after="0"/>
        <w:ind w:left="0"/>
        <w:jc w:val="both"/>
      </w:pPr>
      <w:r>
        <w:rPr>
          <w:rFonts w:ascii="Times New Roman"/>
          <w:b w:val="false"/>
          <w:i w:val="false"/>
          <w:color w:val="000000"/>
          <w:sz w:val="28"/>
        </w:rPr>
        <w:t>
      При подаче заявки кандидат ознакомляется с порядком проведения отбора и соблюдает требования настоящих Правил, а также дает согласие на сбор и обработку персональных данных для формирования ЭЛД.";</w:t>
      </w:r>
    </w:p>
    <w:bookmarkEnd w:id="46"/>
    <w:bookmarkStart w:name="z52" w:id="47"/>
    <w:p>
      <w:pPr>
        <w:spacing w:after="0"/>
        <w:ind w:left="0"/>
        <w:jc w:val="both"/>
      </w:pPr>
      <w:r>
        <w:rPr>
          <w:rFonts w:ascii="Times New Roman"/>
          <w:b w:val="false"/>
          <w:i w:val="false"/>
          <w:color w:val="000000"/>
          <w:sz w:val="28"/>
        </w:rPr>
        <w:t>
      пункт 7 изложить в следующей редакции:</w:t>
      </w:r>
    </w:p>
    <w:bookmarkEnd w:id="47"/>
    <w:bookmarkStart w:name="z53" w:id="48"/>
    <w:p>
      <w:pPr>
        <w:spacing w:after="0"/>
        <w:ind w:left="0"/>
        <w:jc w:val="both"/>
      </w:pPr>
      <w:r>
        <w:rPr>
          <w:rFonts w:ascii="Times New Roman"/>
          <w:b w:val="false"/>
          <w:i w:val="false"/>
          <w:color w:val="000000"/>
          <w:sz w:val="28"/>
        </w:rPr>
        <w:t>
      "7. Перед каждым этапом отбора кандидат ознакамливается с условиями прохождения этапа и за нарушение требований настоящих Правил, а также в случае непрохождения этапа отбора, кандидат прекращает участие в отборе.";</w:t>
      </w:r>
    </w:p>
    <w:bookmarkEnd w:id="48"/>
    <w:bookmarkStart w:name="z54" w:id="49"/>
    <w:p>
      <w:pPr>
        <w:spacing w:after="0"/>
        <w:ind w:left="0"/>
        <w:jc w:val="both"/>
      </w:pPr>
      <w:r>
        <w:rPr>
          <w:rFonts w:ascii="Times New Roman"/>
          <w:b w:val="false"/>
          <w:i w:val="false"/>
          <w:color w:val="000000"/>
          <w:sz w:val="28"/>
        </w:rPr>
        <w:t>
      пункт 9 изложить в следующей редакции:</w:t>
      </w:r>
    </w:p>
    <w:bookmarkEnd w:id="49"/>
    <w:bookmarkStart w:name="z55" w:id="50"/>
    <w:p>
      <w:pPr>
        <w:spacing w:after="0"/>
        <w:ind w:left="0"/>
        <w:jc w:val="both"/>
      </w:pPr>
      <w:r>
        <w:rPr>
          <w:rFonts w:ascii="Times New Roman"/>
          <w:b w:val="false"/>
          <w:i w:val="false"/>
          <w:color w:val="000000"/>
          <w:sz w:val="28"/>
        </w:rPr>
        <w:t>
      "9. Для участия в отборе кандидат использует собственное техническое оснащение (компьютер, стабильная скорость интернета не менее 5 мб/сек, функционирующая веб-камера, микрофон и освещение, обеспечивающее достаточную видимость).";</w:t>
      </w:r>
    </w:p>
    <w:bookmarkEnd w:id="50"/>
    <w:bookmarkStart w:name="z56" w:id="51"/>
    <w:p>
      <w:pPr>
        <w:spacing w:after="0"/>
        <w:ind w:left="0"/>
        <w:jc w:val="both"/>
      </w:pPr>
      <w:r>
        <w:rPr>
          <w:rFonts w:ascii="Times New Roman"/>
          <w:b w:val="false"/>
          <w:i w:val="false"/>
          <w:color w:val="000000"/>
          <w:sz w:val="28"/>
        </w:rPr>
        <w:t>
      пункт 10 изложить в следующей редакции:</w:t>
      </w:r>
    </w:p>
    <w:bookmarkEnd w:id="51"/>
    <w:bookmarkStart w:name="z57" w:id="52"/>
    <w:p>
      <w:pPr>
        <w:spacing w:after="0"/>
        <w:ind w:left="0"/>
        <w:jc w:val="both"/>
      </w:pPr>
      <w:r>
        <w:rPr>
          <w:rFonts w:ascii="Times New Roman"/>
          <w:b w:val="false"/>
          <w:i w:val="false"/>
          <w:color w:val="000000"/>
          <w:sz w:val="28"/>
        </w:rPr>
        <w:t>
      "10. Во время прохождения этапов отбора кандидат обеспечивает личное участие и отсутствие посторонних лиц; не покидает место; не отворачивается от экрана; не закрывает изображение; не отключает видеокамеру; по запросу системы проводит круговой обзор помещения (360 градусов) в котором находится на момент прохождения отбора; не разговаривает по телефону; не использует стороннее программное обеспечение, позволяющее получать доступ к персональному компьютеру другими лицами (программы удаленного доступа), аудио гарнитуру (наушники), вспомогательные электронные, печатные, бумажные и иные материалы, а также предметы.</w:t>
      </w:r>
    </w:p>
    <w:bookmarkEnd w:id="52"/>
    <w:bookmarkStart w:name="z58" w:id="53"/>
    <w:p>
      <w:pPr>
        <w:spacing w:after="0"/>
        <w:ind w:left="0"/>
        <w:jc w:val="both"/>
      </w:pPr>
      <w:r>
        <w:rPr>
          <w:rFonts w:ascii="Times New Roman"/>
          <w:b w:val="false"/>
          <w:i w:val="false"/>
          <w:color w:val="000000"/>
          <w:sz w:val="28"/>
        </w:rPr>
        <w:t>
      При прохождении этапа оценки способности работать с текстовой и числовой информацией кандидат, при необходимости, использует чистую бумагу, калькулятор, карандаш или ручку.";</w:t>
      </w:r>
    </w:p>
    <w:bookmarkEnd w:id="53"/>
    <w:bookmarkStart w:name="z59" w:id="54"/>
    <w:p>
      <w:pPr>
        <w:spacing w:after="0"/>
        <w:ind w:left="0"/>
        <w:jc w:val="both"/>
      </w:pPr>
      <w:r>
        <w:rPr>
          <w:rFonts w:ascii="Times New Roman"/>
          <w:b w:val="false"/>
          <w:i w:val="false"/>
          <w:color w:val="000000"/>
          <w:sz w:val="28"/>
        </w:rPr>
        <w:t>
      дополнить пунктом 10-1 следующего содержания:</w:t>
      </w:r>
    </w:p>
    <w:bookmarkEnd w:id="54"/>
    <w:bookmarkStart w:name="z60" w:id="55"/>
    <w:p>
      <w:pPr>
        <w:spacing w:after="0"/>
        <w:ind w:left="0"/>
        <w:jc w:val="both"/>
      </w:pPr>
      <w:r>
        <w:rPr>
          <w:rFonts w:ascii="Times New Roman"/>
          <w:b w:val="false"/>
          <w:i w:val="false"/>
          <w:color w:val="000000"/>
          <w:sz w:val="28"/>
        </w:rPr>
        <w:t>
      "10-1. В случае выявления проктором нарушения кандидатом требований пункта 10 настоящих Правил, в течение одного рабочего дня посредством системы составляется список нарушений, который направляется в личный кабинет кандидата.</w:t>
      </w:r>
    </w:p>
    <w:bookmarkEnd w:id="55"/>
    <w:bookmarkStart w:name="z61" w:id="56"/>
    <w:p>
      <w:pPr>
        <w:spacing w:after="0"/>
        <w:ind w:left="0"/>
        <w:jc w:val="both"/>
      </w:pPr>
      <w:r>
        <w:rPr>
          <w:rFonts w:ascii="Times New Roman"/>
          <w:b w:val="false"/>
          <w:i w:val="false"/>
          <w:color w:val="000000"/>
          <w:sz w:val="28"/>
        </w:rPr>
        <w:t>
      При этом, состояние заявки кандидата "На проверке" переводится в состояние "Не пройден" и кандидат прекращает участие в отборе на любом этапе его проведения.";</w:t>
      </w:r>
    </w:p>
    <w:bookmarkEnd w:id="56"/>
    <w:bookmarkStart w:name="z62" w:id="57"/>
    <w:p>
      <w:pPr>
        <w:spacing w:after="0"/>
        <w:ind w:left="0"/>
        <w:jc w:val="both"/>
      </w:pPr>
      <w:r>
        <w:rPr>
          <w:rFonts w:ascii="Times New Roman"/>
          <w:b w:val="false"/>
          <w:i w:val="false"/>
          <w:color w:val="000000"/>
          <w:sz w:val="28"/>
        </w:rPr>
        <w:t>
      пункт 11 изложить в следующей редакции:</w:t>
      </w:r>
    </w:p>
    <w:bookmarkEnd w:id="57"/>
    <w:bookmarkStart w:name="z63" w:id="58"/>
    <w:p>
      <w:pPr>
        <w:spacing w:after="0"/>
        <w:ind w:left="0"/>
        <w:jc w:val="both"/>
      </w:pPr>
      <w:r>
        <w:rPr>
          <w:rFonts w:ascii="Times New Roman"/>
          <w:b w:val="false"/>
          <w:i w:val="false"/>
          <w:color w:val="000000"/>
          <w:sz w:val="28"/>
        </w:rPr>
        <w:t>
      "11. В случае возникновения технической неисправности системы (технический сбой), соответствующий этап отбора автоматически завершается, Администратором процедуры отбора в системе регистрируется акт о технической неисправности.</w:t>
      </w:r>
    </w:p>
    <w:bookmarkEnd w:id="58"/>
    <w:bookmarkStart w:name="z64" w:id="59"/>
    <w:p>
      <w:pPr>
        <w:spacing w:after="0"/>
        <w:ind w:left="0"/>
        <w:jc w:val="both"/>
      </w:pPr>
      <w:r>
        <w:rPr>
          <w:rFonts w:ascii="Times New Roman"/>
          <w:b w:val="false"/>
          <w:i w:val="false"/>
          <w:color w:val="000000"/>
          <w:sz w:val="28"/>
        </w:rPr>
        <w:t>
      При этом, кандидат в течении двадцати четырех часов обращается в службу технической поддержки для повторной записи прохождения этапа отбора.";</w:t>
      </w:r>
    </w:p>
    <w:bookmarkEnd w:id="59"/>
    <w:bookmarkStart w:name="z65" w:id="60"/>
    <w:p>
      <w:pPr>
        <w:spacing w:after="0"/>
        <w:ind w:left="0"/>
        <w:jc w:val="both"/>
      </w:pPr>
      <w:r>
        <w:rPr>
          <w:rFonts w:ascii="Times New Roman"/>
          <w:b w:val="false"/>
          <w:i w:val="false"/>
          <w:color w:val="000000"/>
          <w:sz w:val="28"/>
        </w:rPr>
        <w:t>
      пункт 12 изложить в следующей редакции:</w:t>
      </w:r>
    </w:p>
    <w:bookmarkEnd w:id="60"/>
    <w:bookmarkStart w:name="z66" w:id="61"/>
    <w:p>
      <w:pPr>
        <w:spacing w:after="0"/>
        <w:ind w:left="0"/>
        <w:jc w:val="both"/>
      </w:pPr>
      <w:r>
        <w:rPr>
          <w:rFonts w:ascii="Times New Roman"/>
          <w:b w:val="false"/>
          <w:i w:val="false"/>
          <w:color w:val="000000"/>
          <w:sz w:val="28"/>
        </w:rPr>
        <w:t>
      "12. В случаях реорганизации или ликвидации государственного органа, объявленные конкурсы отменяются на любом этапе их проведения, за исключением конкурсов на занятие вакантных должностей структурных и территориальных подразделений, ведомств государственного органа, функции, полномочия и штатные единицы которых не подлежат каким-либо изменениям.";</w:t>
      </w:r>
    </w:p>
    <w:bookmarkEnd w:id="61"/>
    <w:bookmarkStart w:name="z67" w:id="62"/>
    <w:p>
      <w:pPr>
        <w:spacing w:after="0"/>
        <w:ind w:left="0"/>
        <w:jc w:val="both"/>
      </w:pPr>
      <w:r>
        <w:rPr>
          <w:rFonts w:ascii="Times New Roman"/>
          <w:b w:val="false"/>
          <w:i w:val="false"/>
          <w:color w:val="000000"/>
          <w:sz w:val="28"/>
        </w:rPr>
        <w:t>
      пункт 13 изложить в следующей редакции:</w:t>
      </w:r>
    </w:p>
    <w:bookmarkEnd w:id="62"/>
    <w:bookmarkStart w:name="z68" w:id="63"/>
    <w:p>
      <w:pPr>
        <w:spacing w:after="0"/>
        <w:ind w:left="0"/>
        <w:jc w:val="both"/>
      </w:pPr>
      <w:r>
        <w:rPr>
          <w:rFonts w:ascii="Times New Roman"/>
          <w:b w:val="false"/>
          <w:i w:val="false"/>
          <w:color w:val="000000"/>
          <w:sz w:val="28"/>
        </w:rPr>
        <w:t>
      "13. Конкурсная комиссия для отбора кандидатов на занятие вакантной должности формируется кадровой службой государственного органа, при этом не менее одной трети части состава конкурсной комиссии составляют оценщики из соответствующего списка, который формируется системой в случайном порядке.";</w:t>
      </w:r>
    </w:p>
    <w:bookmarkEnd w:id="63"/>
    <w:bookmarkStart w:name="z69" w:id="64"/>
    <w:p>
      <w:pPr>
        <w:spacing w:after="0"/>
        <w:ind w:left="0"/>
        <w:jc w:val="both"/>
      </w:pPr>
      <w:r>
        <w:rPr>
          <w:rFonts w:ascii="Times New Roman"/>
          <w:b w:val="false"/>
          <w:i w:val="false"/>
          <w:color w:val="000000"/>
          <w:sz w:val="28"/>
        </w:rPr>
        <w:t>
      пункт 25 изложить в следующей редакции:</w:t>
      </w:r>
    </w:p>
    <w:bookmarkEnd w:id="64"/>
    <w:bookmarkStart w:name="z70" w:id="65"/>
    <w:p>
      <w:pPr>
        <w:spacing w:after="0"/>
        <w:ind w:left="0"/>
        <w:jc w:val="both"/>
      </w:pPr>
      <w:r>
        <w:rPr>
          <w:rFonts w:ascii="Times New Roman"/>
          <w:b w:val="false"/>
          <w:i w:val="false"/>
          <w:color w:val="000000"/>
          <w:sz w:val="28"/>
        </w:rPr>
        <w:t>
      "Для включения в состав конкурсной комиссии государственным органом производится отбор оценщиков.</w:t>
      </w:r>
    </w:p>
    <w:bookmarkEnd w:id="65"/>
    <w:bookmarkStart w:name="z71" w:id="66"/>
    <w:p>
      <w:pPr>
        <w:spacing w:after="0"/>
        <w:ind w:left="0"/>
        <w:jc w:val="both"/>
      </w:pPr>
      <w:r>
        <w:rPr>
          <w:rFonts w:ascii="Times New Roman"/>
          <w:b w:val="false"/>
          <w:i w:val="false"/>
          <w:color w:val="000000"/>
          <w:sz w:val="28"/>
        </w:rPr>
        <w:t>
      Объявление об отборе оценщиков публикуется в системе, а также на интернет-ресурсах государственного органа и уполномоченного органа по делам государственной службы (далее – уполномоченный орган). Сроки подачи заявки для участия в отборе указываются в объявлении.</w:t>
      </w:r>
    </w:p>
    <w:bookmarkEnd w:id="66"/>
    <w:bookmarkStart w:name="z72" w:id="67"/>
    <w:p>
      <w:pPr>
        <w:spacing w:after="0"/>
        <w:ind w:left="0"/>
        <w:jc w:val="both"/>
      </w:pPr>
      <w:r>
        <w:rPr>
          <w:rFonts w:ascii="Times New Roman"/>
          <w:b w:val="false"/>
          <w:i w:val="false"/>
          <w:color w:val="000000"/>
          <w:sz w:val="28"/>
        </w:rPr>
        <w:t>
      Заявки для участия в отборе принимаются с помощью системы от авторизованных пользователей.";</w:t>
      </w:r>
    </w:p>
    <w:bookmarkEnd w:id="67"/>
    <w:bookmarkStart w:name="z73" w:id="68"/>
    <w:p>
      <w:pPr>
        <w:spacing w:after="0"/>
        <w:ind w:left="0"/>
        <w:jc w:val="both"/>
      </w:pPr>
      <w:r>
        <w:rPr>
          <w:rFonts w:ascii="Times New Roman"/>
          <w:b w:val="false"/>
          <w:i w:val="false"/>
          <w:color w:val="000000"/>
          <w:sz w:val="28"/>
        </w:rPr>
        <w:t>
      пункт 26 изложить в следующей редакции:</w:t>
      </w:r>
    </w:p>
    <w:bookmarkEnd w:id="68"/>
    <w:bookmarkStart w:name="z74" w:id="69"/>
    <w:p>
      <w:pPr>
        <w:spacing w:after="0"/>
        <w:ind w:left="0"/>
        <w:jc w:val="both"/>
      </w:pPr>
      <w:r>
        <w:rPr>
          <w:rFonts w:ascii="Times New Roman"/>
          <w:b w:val="false"/>
          <w:i w:val="false"/>
          <w:color w:val="000000"/>
          <w:sz w:val="28"/>
        </w:rPr>
        <w:t>
      "26. При проведении конкурса на занятие должности руководителя службы управления персоналом (кадровой службы) или единой службы управления персоналом (кадровой службы) в состав конкурсной комиссии в качестве оценщика включается представитель уполномоченного органа или его территориального подразделения.";</w:t>
      </w:r>
    </w:p>
    <w:bookmarkEnd w:id="69"/>
    <w:bookmarkStart w:name="z75" w:id="70"/>
    <w:p>
      <w:pPr>
        <w:spacing w:after="0"/>
        <w:ind w:left="0"/>
        <w:jc w:val="both"/>
      </w:pPr>
      <w:r>
        <w:rPr>
          <w:rFonts w:ascii="Times New Roman"/>
          <w:b w:val="false"/>
          <w:i w:val="false"/>
          <w:color w:val="000000"/>
          <w:sz w:val="28"/>
        </w:rPr>
        <w:t>
      пункт 27 изложить в следующей редакции:</w:t>
      </w:r>
    </w:p>
    <w:bookmarkEnd w:id="70"/>
    <w:bookmarkStart w:name="z76" w:id="71"/>
    <w:p>
      <w:pPr>
        <w:spacing w:after="0"/>
        <w:ind w:left="0"/>
        <w:jc w:val="both"/>
      </w:pPr>
      <w:r>
        <w:rPr>
          <w:rFonts w:ascii="Times New Roman"/>
          <w:b w:val="false"/>
          <w:i w:val="false"/>
          <w:color w:val="000000"/>
          <w:sz w:val="28"/>
        </w:rPr>
        <w:t>
      "27. В случае несоответствия оценщика требованиям, установленным пунктом 26 настоящих Правил в личный кабинет претендента на роль оценщика, системой направляется соответствующее уведомление.";</w:t>
      </w:r>
    </w:p>
    <w:bookmarkEnd w:id="71"/>
    <w:bookmarkStart w:name="z77" w:id="72"/>
    <w:p>
      <w:pPr>
        <w:spacing w:after="0"/>
        <w:ind w:left="0"/>
        <w:jc w:val="both"/>
      </w:pPr>
      <w:r>
        <w:rPr>
          <w:rFonts w:ascii="Times New Roman"/>
          <w:b w:val="false"/>
          <w:i w:val="false"/>
          <w:color w:val="000000"/>
          <w:sz w:val="28"/>
        </w:rPr>
        <w:t>
      пункт 30 изложить в следующей редакции:</w:t>
      </w:r>
    </w:p>
    <w:bookmarkEnd w:id="72"/>
    <w:bookmarkStart w:name="z78" w:id="73"/>
    <w:p>
      <w:pPr>
        <w:spacing w:after="0"/>
        <w:ind w:left="0"/>
        <w:jc w:val="both"/>
      </w:pPr>
      <w:r>
        <w:rPr>
          <w:rFonts w:ascii="Times New Roman"/>
          <w:b w:val="false"/>
          <w:i w:val="false"/>
          <w:color w:val="000000"/>
          <w:sz w:val="28"/>
        </w:rPr>
        <w:t>
      "30. Администратор процедуры отбора проводит тестирование кандидатов на знание государственного языка и законодательства Республики Казахстан по мере обращения граждан.";</w:t>
      </w:r>
    </w:p>
    <w:bookmarkEnd w:id="73"/>
    <w:bookmarkStart w:name="z79" w:id="74"/>
    <w:p>
      <w:pPr>
        <w:spacing w:after="0"/>
        <w:ind w:left="0"/>
        <w:jc w:val="both"/>
      </w:pPr>
      <w:r>
        <w:rPr>
          <w:rFonts w:ascii="Times New Roman"/>
          <w:b w:val="false"/>
          <w:i w:val="false"/>
          <w:color w:val="000000"/>
          <w:sz w:val="28"/>
        </w:rPr>
        <w:t>
      пункт 31 изложить в следующей редакции:</w:t>
      </w:r>
    </w:p>
    <w:bookmarkEnd w:id="74"/>
    <w:bookmarkStart w:name="z80" w:id="75"/>
    <w:p>
      <w:pPr>
        <w:spacing w:after="0"/>
        <w:ind w:left="0"/>
        <w:jc w:val="both"/>
      </w:pPr>
      <w:r>
        <w:rPr>
          <w:rFonts w:ascii="Times New Roman"/>
          <w:b w:val="false"/>
          <w:i w:val="false"/>
          <w:color w:val="000000"/>
          <w:sz w:val="28"/>
        </w:rPr>
        <w:t>
      "31. Информацию и консультацию касательно подачи заявки на тестирование кандидаты получают в системе, на интернет-ресурсе уполномоченного органа в рабочее время с 09:00 до 18:30 по времени города Астана.";</w:t>
      </w:r>
    </w:p>
    <w:bookmarkEnd w:id="75"/>
    <w:bookmarkStart w:name="z81" w:id="76"/>
    <w:p>
      <w:pPr>
        <w:spacing w:after="0"/>
        <w:ind w:left="0"/>
        <w:jc w:val="both"/>
      </w:pPr>
      <w:r>
        <w:rPr>
          <w:rFonts w:ascii="Times New Roman"/>
          <w:b w:val="false"/>
          <w:i w:val="false"/>
          <w:color w:val="000000"/>
          <w:sz w:val="28"/>
        </w:rPr>
        <w:t>
      пункт 34 изложить в следующей редакции:</w:t>
      </w:r>
    </w:p>
    <w:bookmarkEnd w:id="76"/>
    <w:bookmarkStart w:name="z82" w:id="77"/>
    <w:p>
      <w:pPr>
        <w:spacing w:after="0"/>
        <w:ind w:left="0"/>
        <w:jc w:val="both"/>
      </w:pPr>
      <w:r>
        <w:rPr>
          <w:rFonts w:ascii="Times New Roman"/>
          <w:b w:val="false"/>
          <w:i w:val="false"/>
          <w:color w:val="000000"/>
          <w:sz w:val="28"/>
        </w:rPr>
        <w:t>
      "34. Кандидату, получившему результат тестирования на знание государственного языка и законодательства Республики Казахстан не ниже значений, указанных в программе тестирования, в личный кабинет направляется электронный сертификат о прохождении тестирования (далее – сертификат) по форме, согласно приложению 2 к настоящим Правилам.</w:t>
      </w:r>
    </w:p>
    <w:bookmarkEnd w:id="77"/>
    <w:bookmarkStart w:name="z83" w:id="78"/>
    <w:p>
      <w:pPr>
        <w:spacing w:after="0"/>
        <w:ind w:left="0"/>
        <w:jc w:val="both"/>
      </w:pPr>
      <w:r>
        <w:rPr>
          <w:rFonts w:ascii="Times New Roman"/>
          <w:b w:val="false"/>
          <w:i w:val="false"/>
          <w:color w:val="000000"/>
          <w:sz w:val="28"/>
        </w:rPr>
        <w:t>
      Данный сертификат действителен при участии в отборе и проведении конкурса на занятие административной государственной должности корпуса "Б" в интегрированной информационной системе.</w:t>
      </w:r>
    </w:p>
    <w:bookmarkEnd w:id="78"/>
    <w:bookmarkStart w:name="z84" w:id="79"/>
    <w:p>
      <w:pPr>
        <w:spacing w:after="0"/>
        <w:ind w:left="0"/>
        <w:jc w:val="both"/>
      </w:pPr>
      <w:r>
        <w:rPr>
          <w:rFonts w:ascii="Times New Roman"/>
          <w:b w:val="false"/>
          <w:i w:val="false"/>
          <w:color w:val="000000"/>
          <w:sz w:val="28"/>
        </w:rPr>
        <w:t>
      В течение срока действия сертификата кандидат не проходит повторное тестирование на знание государственного языка и законодательства Республики Казахстан.";</w:t>
      </w:r>
    </w:p>
    <w:bookmarkEnd w:id="79"/>
    <w:bookmarkStart w:name="z85" w:id="80"/>
    <w:p>
      <w:pPr>
        <w:spacing w:after="0"/>
        <w:ind w:left="0"/>
        <w:jc w:val="both"/>
      </w:pPr>
      <w:r>
        <w:rPr>
          <w:rFonts w:ascii="Times New Roman"/>
          <w:b w:val="false"/>
          <w:i w:val="false"/>
          <w:color w:val="000000"/>
          <w:sz w:val="28"/>
        </w:rPr>
        <w:t>
      пункт 37 изложить в следующей редакции:</w:t>
      </w:r>
    </w:p>
    <w:bookmarkEnd w:id="80"/>
    <w:bookmarkStart w:name="z86" w:id="81"/>
    <w:p>
      <w:pPr>
        <w:spacing w:after="0"/>
        <w:ind w:left="0"/>
        <w:jc w:val="both"/>
      </w:pPr>
      <w:r>
        <w:rPr>
          <w:rFonts w:ascii="Times New Roman"/>
          <w:b w:val="false"/>
          <w:i w:val="false"/>
          <w:color w:val="000000"/>
          <w:sz w:val="28"/>
        </w:rPr>
        <w:t>
      "37. Для участия в тестировании кандидат не позднее одного календарного дня до дня тестирования подает заявку в личном кабинете.</w:t>
      </w:r>
    </w:p>
    <w:bookmarkEnd w:id="81"/>
    <w:bookmarkStart w:name="z87" w:id="82"/>
    <w:p>
      <w:pPr>
        <w:spacing w:after="0"/>
        <w:ind w:left="0"/>
        <w:jc w:val="both"/>
      </w:pPr>
      <w:r>
        <w:rPr>
          <w:rFonts w:ascii="Times New Roman"/>
          <w:b w:val="false"/>
          <w:i w:val="false"/>
          <w:color w:val="000000"/>
          <w:sz w:val="28"/>
        </w:rPr>
        <w:t>
      Кандидат самостоятельно выбирает время тестирования в соответствии с графиком, формируемым системой.";</w:t>
      </w:r>
    </w:p>
    <w:bookmarkEnd w:id="82"/>
    <w:bookmarkStart w:name="z88" w:id="83"/>
    <w:p>
      <w:pPr>
        <w:spacing w:after="0"/>
        <w:ind w:left="0"/>
        <w:jc w:val="both"/>
      </w:pPr>
      <w:r>
        <w:rPr>
          <w:rFonts w:ascii="Times New Roman"/>
          <w:b w:val="false"/>
          <w:i w:val="false"/>
          <w:color w:val="000000"/>
          <w:sz w:val="28"/>
        </w:rPr>
        <w:t>
      пункт 40 исключить;</w:t>
      </w:r>
    </w:p>
    <w:bookmarkEnd w:id="83"/>
    <w:bookmarkStart w:name="z89" w:id="84"/>
    <w:p>
      <w:pPr>
        <w:spacing w:after="0"/>
        <w:ind w:left="0"/>
        <w:jc w:val="both"/>
      </w:pPr>
      <w:r>
        <w:rPr>
          <w:rFonts w:ascii="Times New Roman"/>
          <w:b w:val="false"/>
          <w:i w:val="false"/>
          <w:color w:val="000000"/>
          <w:sz w:val="28"/>
        </w:rPr>
        <w:t>
      пункт 41 изложить в следующей редакции:</w:t>
      </w:r>
    </w:p>
    <w:bookmarkEnd w:id="84"/>
    <w:bookmarkStart w:name="z90" w:id="85"/>
    <w:p>
      <w:pPr>
        <w:spacing w:after="0"/>
        <w:ind w:left="0"/>
        <w:jc w:val="both"/>
      </w:pPr>
      <w:r>
        <w:rPr>
          <w:rFonts w:ascii="Times New Roman"/>
          <w:b w:val="false"/>
          <w:i w:val="false"/>
          <w:color w:val="000000"/>
          <w:sz w:val="28"/>
        </w:rPr>
        <w:t>
      "41. Для участия в тестировании кандидат начинает тестирование через личный кабинет в системе не позднее выбранного времени.";</w:t>
      </w:r>
    </w:p>
    <w:bookmarkEnd w:id="85"/>
    <w:bookmarkStart w:name="z91" w:id="86"/>
    <w:p>
      <w:pPr>
        <w:spacing w:after="0"/>
        <w:ind w:left="0"/>
        <w:jc w:val="both"/>
      </w:pPr>
      <w:r>
        <w:rPr>
          <w:rFonts w:ascii="Times New Roman"/>
          <w:b w:val="false"/>
          <w:i w:val="false"/>
          <w:color w:val="000000"/>
          <w:sz w:val="28"/>
        </w:rPr>
        <w:t>
      пункт 48 изложить в следующей редакции:</w:t>
      </w:r>
    </w:p>
    <w:bookmarkEnd w:id="86"/>
    <w:bookmarkStart w:name="z92" w:id="87"/>
    <w:p>
      <w:pPr>
        <w:spacing w:after="0"/>
        <w:ind w:left="0"/>
        <w:jc w:val="both"/>
      </w:pPr>
      <w:r>
        <w:rPr>
          <w:rFonts w:ascii="Times New Roman"/>
          <w:b w:val="false"/>
          <w:i w:val="false"/>
          <w:color w:val="000000"/>
          <w:sz w:val="28"/>
        </w:rPr>
        <w:t>
      "48. Кандидат завершает тестирование самостоятельно до истечения времени, отведенного на выполнение тестовых заданий, путем выбора опции "Завершить без замечаний" или "Завершить с замечаниями", а в случае наличия замечаний, в поле "Замечания" кандидат вносит свои замечания, предложения либо оформляет жалобу.";</w:t>
      </w:r>
    </w:p>
    <w:bookmarkEnd w:id="87"/>
    <w:bookmarkStart w:name="z93" w:id="88"/>
    <w:p>
      <w:pPr>
        <w:spacing w:after="0"/>
        <w:ind w:left="0"/>
        <w:jc w:val="both"/>
      </w:pPr>
      <w:r>
        <w:rPr>
          <w:rFonts w:ascii="Times New Roman"/>
          <w:b w:val="false"/>
          <w:i w:val="false"/>
          <w:color w:val="000000"/>
          <w:sz w:val="28"/>
        </w:rPr>
        <w:t>
      пункт 49 изложить в следующей редакции:</w:t>
      </w:r>
    </w:p>
    <w:bookmarkEnd w:id="88"/>
    <w:bookmarkStart w:name="z94" w:id="89"/>
    <w:p>
      <w:pPr>
        <w:spacing w:after="0"/>
        <w:ind w:left="0"/>
        <w:jc w:val="both"/>
      </w:pPr>
      <w:r>
        <w:rPr>
          <w:rFonts w:ascii="Times New Roman"/>
          <w:b w:val="false"/>
          <w:i w:val="false"/>
          <w:color w:val="000000"/>
          <w:sz w:val="28"/>
        </w:rPr>
        <w:t>
      "49. При завершении кандидатом тестирования посредством самостоятельного отключения компьютера от питания, отсоединения подключения к интернету, прекращения доступа окна тестирования, результатам тестирования присваивается статус "Не пройден".</w:t>
      </w:r>
    </w:p>
    <w:bookmarkEnd w:id="89"/>
    <w:bookmarkStart w:name="z95" w:id="90"/>
    <w:p>
      <w:pPr>
        <w:spacing w:after="0"/>
        <w:ind w:left="0"/>
        <w:jc w:val="both"/>
      </w:pPr>
      <w:r>
        <w:rPr>
          <w:rFonts w:ascii="Times New Roman"/>
          <w:b w:val="false"/>
          <w:i w:val="false"/>
          <w:color w:val="000000"/>
          <w:sz w:val="28"/>
        </w:rPr>
        <w:t>
      Повторное тестирование лиц, указанных в части первой настоящего пункта, осуществлеятся не ранее чем через три календарных дня со дня прохождения тестирования.";</w:t>
      </w:r>
    </w:p>
    <w:bookmarkEnd w:id="90"/>
    <w:bookmarkStart w:name="z96" w:id="91"/>
    <w:p>
      <w:pPr>
        <w:spacing w:after="0"/>
        <w:ind w:left="0"/>
        <w:jc w:val="both"/>
      </w:pPr>
      <w:r>
        <w:rPr>
          <w:rFonts w:ascii="Times New Roman"/>
          <w:b w:val="false"/>
          <w:i w:val="false"/>
          <w:color w:val="000000"/>
          <w:sz w:val="28"/>
        </w:rPr>
        <w:t>
      пункт 50 исключить;</w:t>
      </w:r>
    </w:p>
    <w:bookmarkEnd w:id="91"/>
    <w:bookmarkStart w:name="z97" w:id="92"/>
    <w:p>
      <w:pPr>
        <w:spacing w:after="0"/>
        <w:ind w:left="0"/>
        <w:jc w:val="both"/>
      </w:pPr>
      <w:r>
        <w:rPr>
          <w:rFonts w:ascii="Times New Roman"/>
          <w:b w:val="false"/>
          <w:i w:val="false"/>
          <w:color w:val="000000"/>
          <w:sz w:val="28"/>
        </w:rPr>
        <w:t>
      пункт 53 исключить;</w:t>
      </w:r>
    </w:p>
    <w:bookmarkEnd w:id="92"/>
    <w:bookmarkStart w:name="z98" w:id="93"/>
    <w:p>
      <w:pPr>
        <w:spacing w:after="0"/>
        <w:ind w:left="0"/>
        <w:jc w:val="both"/>
      </w:pPr>
      <w:r>
        <w:rPr>
          <w:rFonts w:ascii="Times New Roman"/>
          <w:b w:val="false"/>
          <w:i w:val="false"/>
          <w:color w:val="000000"/>
          <w:sz w:val="28"/>
        </w:rPr>
        <w:t>
      пункт 57 изложить в следующей редакции:</w:t>
      </w:r>
    </w:p>
    <w:bookmarkEnd w:id="93"/>
    <w:bookmarkStart w:name="z99" w:id="94"/>
    <w:p>
      <w:pPr>
        <w:spacing w:after="0"/>
        <w:ind w:left="0"/>
        <w:jc w:val="both"/>
      </w:pPr>
      <w:r>
        <w:rPr>
          <w:rFonts w:ascii="Times New Roman"/>
          <w:b w:val="false"/>
          <w:i w:val="false"/>
          <w:color w:val="000000"/>
          <w:sz w:val="28"/>
        </w:rPr>
        <w:t>
      "57. В случае выявления проктором нарушений порядка проведения тестирования, в личный кабинет кандидата направляется уведомление со списком нарушений. При этом, состояние заявки участника "На проверке" переводится в состояние "Не пройден".";</w:t>
      </w:r>
    </w:p>
    <w:bookmarkEnd w:id="94"/>
    <w:bookmarkStart w:name="z100" w:id="95"/>
    <w:p>
      <w:pPr>
        <w:spacing w:after="0"/>
        <w:ind w:left="0"/>
        <w:jc w:val="both"/>
      </w:pPr>
      <w:r>
        <w:rPr>
          <w:rFonts w:ascii="Times New Roman"/>
          <w:b w:val="false"/>
          <w:i w:val="false"/>
          <w:color w:val="000000"/>
          <w:sz w:val="28"/>
        </w:rPr>
        <w:t>
      пункт 60 исключить;</w:t>
      </w:r>
    </w:p>
    <w:bookmarkEnd w:id="95"/>
    <w:bookmarkStart w:name="z101" w:id="96"/>
    <w:p>
      <w:pPr>
        <w:spacing w:after="0"/>
        <w:ind w:left="0"/>
        <w:jc w:val="both"/>
      </w:pPr>
      <w:r>
        <w:rPr>
          <w:rFonts w:ascii="Times New Roman"/>
          <w:b w:val="false"/>
          <w:i w:val="false"/>
          <w:color w:val="000000"/>
          <w:sz w:val="28"/>
        </w:rPr>
        <w:t>
      пункт 61 изложить в следующей редакции:</w:t>
      </w:r>
    </w:p>
    <w:bookmarkEnd w:id="96"/>
    <w:bookmarkStart w:name="z102" w:id="97"/>
    <w:p>
      <w:pPr>
        <w:spacing w:after="0"/>
        <w:ind w:left="0"/>
        <w:jc w:val="both"/>
      </w:pPr>
      <w:r>
        <w:rPr>
          <w:rFonts w:ascii="Times New Roman"/>
          <w:b w:val="false"/>
          <w:i w:val="false"/>
          <w:color w:val="000000"/>
          <w:sz w:val="28"/>
        </w:rPr>
        <w:t>
      "61. Уполномоченный орган в рамках своей компетенции запрашивает у Администратора процедуры отбора материалы о прохождении тестирования по кандидату подавшего жалобу.";</w:t>
      </w:r>
    </w:p>
    <w:bookmarkEnd w:id="97"/>
    <w:bookmarkStart w:name="z103" w:id="98"/>
    <w:p>
      <w:pPr>
        <w:spacing w:after="0"/>
        <w:ind w:left="0"/>
        <w:jc w:val="both"/>
      </w:pPr>
      <w:r>
        <w:rPr>
          <w:rFonts w:ascii="Times New Roman"/>
          <w:b w:val="false"/>
          <w:i w:val="false"/>
          <w:color w:val="000000"/>
          <w:sz w:val="28"/>
        </w:rPr>
        <w:t>
      подпункт 4) пункта 64 изложить в следующей редакции:</w:t>
      </w:r>
    </w:p>
    <w:bookmarkEnd w:id="98"/>
    <w:bookmarkStart w:name="z104" w:id="99"/>
    <w:p>
      <w:pPr>
        <w:spacing w:after="0"/>
        <w:ind w:left="0"/>
        <w:jc w:val="both"/>
      </w:pPr>
      <w:r>
        <w:rPr>
          <w:rFonts w:ascii="Times New Roman"/>
          <w:b w:val="false"/>
          <w:i w:val="false"/>
          <w:color w:val="000000"/>
          <w:sz w:val="28"/>
        </w:rPr>
        <w:t>
      "4) написание эссе (для определенных должностей либо по решению государственного органа);";</w:t>
      </w:r>
    </w:p>
    <w:bookmarkEnd w:id="99"/>
    <w:bookmarkStart w:name="z105" w:id="100"/>
    <w:p>
      <w:pPr>
        <w:spacing w:after="0"/>
        <w:ind w:left="0"/>
        <w:jc w:val="both"/>
      </w:pPr>
      <w:r>
        <w:rPr>
          <w:rFonts w:ascii="Times New Roman"/>
          <w:b w:val="false"/>
          <w:i w:val="false"/>
          <w:color w:val="000000"/>
          <w:sz w:val="28"/>
        </w:rPr>
        <w:t>
      пункт 69 изложить в следующей редакции:</w:t>
      </w:r>
    </w:p>
    <w:bookmarkEnd w:id="100"/>
    <w:bookmarkStart w:name="z106" w:id="101"/>
    <w:p>
      <w:pPr>
        <w:spacing w:after="0"/>
        <w:ind w:left="0"/>
        <w:jc w:val="both"/>
      </w:pPr>
      <w:r>
        <w:rPr>
          <w:rFonts w:ascii="Times New Roman"/>
          <w:b w:val="false"/>
          <w:i w:val="false"/>
          <w:color w:val="000000"/>
          <w:sz w:val="28"/>
        </w:rPr>
        <w:t xml:space="preserve">
      "69. После публикации объявления о проведении конкурса, не назначаются лица на объявленную вакантную должность в порядке, предусмотренном пунктами 3, 3-2, 4, 5, 6 и 7 статьи 15, пунктом 7 </w:t>
      </w:r>
      <w:r>
        <w:rPr>
          <w:rFonts w:ascii="Times New Roman"/>
          <w:b w:val="false"/>
          <w:i w:val="false"/>
          <w:color w:val="000000"/>
          <w:sz w:val="28"/>
        </w:rPr>
        <w:t>статьи 27</w:t>
      </w:r>
      <w:r>
        <w:rPr>
          <w:rFonts w:ascii="Times New Roman"/>
          <w:b w:val="false"/>
          <w:i w:val="false"/>
          <w:color w:val="000000"/>
          <w:sz w:val="28"/>
        </w:rPr>
        <w:t xml:space="preserve"> Закона до окончания конкурсных процедур.";</w:t>
      </w:r>
    </w:p>
    <w:bookmarkEnd w:id="101"/>
    <w:bookmarkStart w:name="z107" w:id="102"/>
    <w:p>
      <w:pPr>
        <w:spacing w:after="0"/>
        <w:ind w:left="0"/>
        <w:jc w:val="both"/>
      </w:pPr>
      <w:r>
        <w:rPr>
          <w:rFonts w:ascii="Times New Roman"/>
          <w:b w:val="false"/>
          <w:i w:val="false"/>
          <w:color w:val="000000"/>
          <w:sz w:val="28"/>
        </w:rPr>
        <w:t>
      подпункт 8) пункта 71 изложить в следующей редакции:</w:t>
      </w:r>
    </w:p>
    <w:bookmarkEnd w:id="102"/>
    <w:bookmarkStart w:name="z108" w:id="103"/>
    <w:p>
      <w:pPr>
        <w:spacing w:after="0"/>
        <w:ind w:left="0"/>
        <w:jc w:val="both"/>
      </w:pPr>
      <w:r>
        <w:rPr>
          <w:rFonts w:ascii="Times New Roman"/>
          <w:b w:val="false"/>
          <w:i w:val="false"/>
          <w:color w:val="000000"/>
          <w:sz w:val="28"/>
        </w:rPr>
        <w:t>
      "8) дата проведения собеседования;";</w:t>
      </w:r>
    </w:p>
    <w:bookmarkEnd w:id="103"/>
    <w:bookmarkStart w:name="z109" w:id="104"/>
    <w:p>
      <w:pPr>
        <w:spacing w:after="0"/>
        <w:ind w:left="0"/>
        <w:jc w:val="both"/>
      </w:pPr>
      <w:r>
        <w:rPr>
          <w:rFonts w:ascii="Times New Roman"/>
          <w:b w:val="false"/>
          <w:i w:val="false"/>
          <w:color w:val="000000"/>
          <w:sz w:val="28"/>
        </w:rPr>
        <w:t>
      пункт 76 изложить в следующей редакции:</w:t>
      </w:r>
    </w:p>
    <w:bookmarkEnd w:id="104"/>
    <w:bookmarkStart w:name="z110" w:id="105"/>
    <w:p>
      <w:pPr>
        <w:spacing w:after="0"/>
        <w:ind w:left="0"/>
        <w:jc w:val="both"/>
      </w:pPr>
      <w:r>
        <w:rPr>
          <w:rFonts w:ascii="Times New Roman"/>
          <w:b w:val="false"/>
          <w:i w:val="false"/>
          <w:color w:val="000000"/>
          <w:sz w:val="28"/>
        </w:rPr>
        <w:t>
      "76. После выбора кандидатом объявленной вакантной должности, системой проводится рассмотрение его на соответствие квалификационным требованиям данной должности, а также проверяется наличие сканированных версий следующих документов:</w:t>
      </w:r>
    </w:p>
    <w:bookmarkEnd w:id="105"/>
    <w:bookmarkStart w:name="z111" w:id="106"/>
    <w:p>
      <w:pPr>
        <w:spacing w:after="0"/>
        <w:ind w:left="0"/>
        <w:jc w:val="both"/>
      </w:pPr>
      <w:r>
        <w:rPr>
          <w:rFonts w:ascii="Times New Roman"/>
          <w:b w:val="false"/>
          <w:i w:val="false"/>
          <w:color w:val="000000"/>
          <w:sz w:val="28"/>
        </w:rPr>
        <w:t>
      1) документа, подтверждающего трудовую деятельность (для должностей, квалификационные требования к которым предусматривают наличие стажа);</w:t>
      </w:r>
    </w:p>
    <w:bookmarkEnd w:id="106"/>
    <w:bookmarkStart w:name="z112" w:id="107"/>
    <w:p>
      <w:pPr>
        <w:spacing w:after="0"/>
        <w:ind w:left="0"/>
        <w:jc w:val="both"/>
      </w:pPr>
      <w:r>
        <w:rPr>
          <w:rFonts w:ascii="Times New Roman"/>
          <w:b w:val="false"/>
          <w:i w:val="false"/>
          <w:color w:val="000000"/>
          <w:sz w:val="28"/>
        </w:rPr>
        <w:t>
      2) документов об образовании и приложений к ним.</w:t>
      </w:r>
    </w:p>
    <w:bookmarkEnd w:id="107"/>
    <w:bookmarkStart w:name="z113" w:id="108"/>
    <w:p>
      <w:pPr>
        <w:spacing w:after="0"/>
        <w:ind w:left="0"/>
        <w:jc w:val="both"/>
      </w:pPr>
      <w:r>
        <w:rPr>
          <w:rFonts w:ascii="Times New Roman"/>
          <w:b w:val="false"/>
          <w:i w:val="false"/>
          <w:color w:val="000000"/>
          <w:sz w:val="28"/>
        </w:rPr>
        <w:t>
      При соответствии претендента квалификационным требованиям объявленной вакантной должности, система уведомляет кандидата о переходе на следующий этап конкурса.";</w:t>
      </w:r>
    </w:p>
    <w:bookmarkEnd w:id="108"/>
    <w:bookmarkStart w:name="z114" w:id="109"/>
    <w:p>
      <w:pPr>
        <w:spacing w:after="0"/>
        <w:ind w:left="0"/>
        <w:jc w:val="both"/>
      </w:pPr>
      <w:r>
        <w:rPr>
          <w:rFonts w:ascii="Times New Roman"/>
          <w:b w:val="false"/>
          <w:i w:val="false"/>
          <w:color w:val="000000"/>
          <w:sz w:val="28"/>
        </w:rPr>
        <w:t>
      пункт 79 изложить в следующей редакции:</w:t>
      </w:r>
    </w:p>
    <w:bookmarkEnd w:id="109"/>
    <w:bookmarkStart w:name="z115" w:id="110"/>
    <w:p>
      <w:pPr>
        <w:spacing w:after="0"/>
        <w:ind w:left="0"/>
        <w:jc w:val="both"/>
      </w:pPr>
      <w:r>
        <w:rPr>
          <w:rFonts w:ascii="Times New Roman"/>
          <w:b w:val="false"/>
          <w:i w:val="false"/>
          <w:color w:val="000000"/>
          <w:sz w:val="28"/>
        </w:rPr>
        <w:t>
      "79. Оценка личных качеств проводится в системе, согласно предусмотренному графику. Дата прохождения кандидатом оценки личных качеств (график) определяется системой автоматически, соответствующее уведомление направляется в личный кабинет кандидата.</w:t>
      </w:r>
    </w:p>
    <w:bookmarkEnd w:id="110"/>
    <w:bookmarkStart w:name="z116" w:id="111"/>
    <w:p>
      <w:pPr>
        <w:spacing w:after="0"/>
        <w:ind w:left="0"/>
        <w:jc w:val="both"/>
      </w:pPr>
      <w:r>
        <w:rPr>
          <w:rFonts w:ascii="Times New Roman"/>
          <w:b w:val="false"/>
          <w:i w:val="false"/>
          <w:color w:val="000000"/>
          <w:sz w:val="28"/>
        </w:rPr>
        <w:t>
      Время прохождения оценки личных качеств выбирается кандидатом самостоятельно в соответствии с графиком, формируемым системой.";</w:t>
      </w:r>
    </w:p>
    <w:bookmarkEnd w:id="111"/>
    <w:bookmarkStart w:name="z117" w:id="112"/>
    <w:p>
      <w:pPr>
        <w:spacing w:after="0"/>
        <w:ind w:left="0"/>
        <w:jc w:val="both"/>
      </w:pPr>
      <w:r>
        <w:rPr>
          <w:rFonts w:ascii="Times New Roman"/>
          <w:b w:val="false"/>
          <w:i w:val="false"/>
          <w:color w:val="000000"/>
          <w:sz w:val="28"/>
        </w:rPr>
        <w:t>
      пункт 80 изложить в следующей редакции:</w:t>
      </w:r>
    </w:p>
    <w:bookmarkEnd w:id="112"/>
    <w:bookmarkStart w:name="z118" w:id="113"/>
    <w:p>
      <w:pPr>
        <w:spacing w:after="0"/>
        <w:ind w:left="0"/>
        <w:jc w:val="both"/>
      </w:pPr>
      <w:r>
        <w:rPr>
          <w:rFonts w:ascii="Times New Roman"/>
          <w:b w:val="false"/>
          <w:i w:val="false"/>
          <w:color w:val="000000"/>
          <w:sz w:val="28"/>
        </w:rPr>
        <w:t>
      "80. За один час до начала прохождения оценки личных качеств, участнику в личный кабинет, на электронную почту и номер мобильного телефона системой направляется соответствующее уведомление-напоминание.";</w:t>
      </w:r>
    </w:p>
    <w:bookmarkEnd w:id="113"/>
    <w:bookmarkStart w:name="z119" w:id="114"/>
    <w:p>
      <w:pPr>
        <w:spacing w:after="0"/>
        <w:ind w:left="0"/>
        <w:jc w:val="both"/>
      </w:pPr>
      <w:r>
        <w:rPr>
          <w:rFonts w:ascii="Times New Roman"/>
          <w:b w:val="false"/>
          <w:i w:val="false"/>
          <w:color w:val="000000"/>
          <w:sz w:val="28"/>
        </w:rPr>
        <w:t>
      пункт 90 исключить;</w:t>
      </w:r>
    </w:p>
    <w:bookmarkEnd w:id="114"/>
    <w:bookmarkStart w:name="z120" w:id="115"/>
    <w:p>
      <w:pPr>
        <w:spacing w:after="0"/>
        <w:ind w:left="0"/>
        <w:jc w:val="both"/>
      </w:pPr>
      <w:r>
        <w:rPr>
          <w:rFonts w:ascii="Times New Roman"/>
          <w:b w:val="false"/>
          <w:i w:val="false"/>
          <w:color w:val="000000"/>
          <w:sz w:val="28"/>
        </w:rPr>
        <w:t>
      пункт 93 исключить;</w:t>
      </w:r>
    </w:p>
    <w:bookmarkEnd w:id="115"/>
    <w:bookmarkStart w:name="z121" w:id="116"/>
    <w:p>
      <w:pPr>
        <w:spacing w:after="0"/>
        <w:ind w:left="0"/>
        <w:jc w:val="both"/>
      </w:pPr>
      <w:r>
        <w:rPr>
          <w:rFonts w:ascii="Times New Roman"/>
          <w:b w:val="false"/>
          <w:i w:val="false"/>
          <w:color w:val="000000"/>
          <w:sz w:val="28"/>
        </w:rPr>
        <w:t>
      пункт 96 изложить в следующей редакции:</w:t>
      </w:r>
    </w:p>
    <w:bookmarkEnd w:id="116"/>
    <w:bookmarkStart w:name="z122" w:id="117"/>
    <w:p>
      <w:pPr>
        <w:spacing w:after="0"/>
        <w:ind w:left="0"/>
        <w:jc w:val="both"/>
      </w:pPr>
      <w:r>
        <w:rPr>
          <w:rFonts w:ascii="Times New Roman"/>
          <w:b w:val="false"/>
          <w:i w:val="false"/>
          <w:color w:val="000000"/>
          <w:sz w:val="28"/>
        </w:rPr>
        <w:t>
      "96. Данный этап состоит из двух отдельных блоков тестирования, позволяющих определить способности кандидата работать с текстовой и числовой информацией.";</w:t>
      </w:r>
    </w:p>
    <w:bookmarkEnd w:id="117"/>
    <w:bookmarkStart w:name="z123" w:id="118"/>
    <w:p>
      <w:pPr>
        <w:spacing w:after="0"/>
        <w:ind w:left="0"/>
        <w:jc w:val="both"/>
      </w:pPr>
      <w:r>
        <w:rPr>
          <w:rFonts w:ascii="Times New Roman"/>
          <w:b w:val="false"/>
          <w:i w:val="false"/>
          <w:color w:val="000000"/>
          <w:sz w:val="28"/>
        </w:rPr>
        <w:t>
      дополнить пунктом 102-1 следующего содержания:</w:t>
      </w:r>
    </w:p>
    <w:bookmarkEnd w:id="118"/>
    <w:bookmarkStart w:name="z124" w:id="119"/>
    <w:p>
      <w:pPr>
        <w:spacing w:after="0"/>
        <w:ind w:left="0"/>
        <w:jc w:val="both"/>
      </w:pPr>
      <w:r>
        <w:rPr>
          <w:rFonts w:ascii="Times New Roman"/>
          <w:b w:val="false"/>
          <w:i w:val="false"/>
          <w:color w:val="000000"/>
          <w:sz w:val="28"/>
        </w:rPr>
        <w:t>
      "102-1. Пороговое значение прохождения этапа конкурса "Оценка способности работать с текстовой и числовой информацией" составляет не менее 10 правильных ответов от общего количества вопросов (50 вопросов).";</w:t>
      </w:r>
    </w:p>
    <w:bookmarkEnd w:id="119"/>
    <w:bookmarkStart w:name="z125" w:id="120"/>
    <w:p>
      <w:pPr>
        <w:spacing w:after="0"/>
        <w:ind w:left="0"/>
        <w:jc w:val="both"/>
      </w:pPr>
      <w:r>
        <w:rPr>
          <w:rFonts w:ascii="Times New Roman"/>
          <w:b w:val="false"/>
          <w:i w:val="false"/>
          <w:color w:val="000000"/>
          <w:sz w:val="28"/>
        </w:rPr>
        <w:t>
      пункт 103 исключить;</w:t>
      </w:r>
    </w:p>
    <w:bookmarkEnd w:id="120"/>
    <w:bookmarkStart w:name="z126" w:id="121"/>
    <w:p>
      <w:pPr>
        <w:spacing w:after="0"/>
        <w:ind w:left="0"/>
        <w:jc w:val="both"/>
      </w:pPr>
      <w:r>
        <w:rPr>
          <w:rFonts w:ascii="Times New Roman"/>
          <w:b w:val="false"/>
          <w:i w:val="false"/>
          <w:color w:val="000000"/>
          <w:sz w:val="28"/>
        </w:rPr>
        <w:t>
      пункт 104 исключить;</w:t>
      </w:r>
    </w:p>
    <w:bookmarkEnd w:id="121"/>
    <w:bookmarkStart w:name="z127" w:id="122"/>
    <w:p>
      <w:pPr>
        <w:spacing w:after="0"/>
        <w:ind w:left="0"/>
        <w:jc w:val="both"/>
      </w:pPr>
      <w:r>
        <w:rPr>
          <w:rFonts w:ascii="Times New Roman"/>
          <w:b w:val="false"/>
          <w:i w:val="false"/>
          <w:color w:val="000000"/>
          <w:sz w:val="28"/>
        </w:rPr>
        <w:t>
      пункт 105 исключить;</w:t>
      </w:r>
    </w:p>
    <w:bookmarkEnd w:id="122"/>
    <w:bookmarkStart w:name="z128" w:id="123"/>
    <w:p>
      <w:pPr>
        <w:spacing w:after="0"/>
        <w:ind w:left="0"/>
        <w:jc w:val="both"/>
      </w:pPr>
      <w:r>
        <w:rPr>
          <w:rFonts w:ascii="Times New Roman"/>
          <w:b w:val="false"/>
          <w:i w:val="false"/>
          <w:color w:val="000000"/>
          <w:sz w:val="28"/>
        </w:rPr>
        <w:t>
      пункт 106 исключить;</w:t>
      </w:r>
    </w:p>
    <w:bookmarkEnd w:id="123"/>
    <w:bookmarkStart w:name="z129" w:id="124"/>
    <w:p>
      <w:pPr>
        <w:spacing w:after="0"/>
        <w:ind w:left="0"/>
        <w:jc w:val="both"/>
      </w:pPr>
      <w:r>
        <w:rPr>
          <w:rFonts w:ascii="Times New Roman"/>
          <w:b w:val="false"/>
          <w:i w:val="false"/>
          <w:color w:val="000000"/>
          <w:sz w:val="28"/>
        </w:rPr>
        <w:t>
      пункт 110 исключить;</w:t>
      </w:r>
    </w:p>
    <w:bookmarkEnd w:id="124"/>
    <w:bookmarkStart w:name="z130" w:id="125"/>
    <w:p>
      <w:pPr>
        <w:spacing w:after="0"/>
        <w:ind w:left="0"/>
        <w:jc w:val="both"/>
      </w:pPr>
      <w:r>
        <w:rPr>
          <w:rFonts w:ascii="Times New Roman"/>
          <w:b w:val="false"/>
          <w:i w:val="false"/>
          <w:color w:val="000000"/>
          <w:sz w:val="28"/>
        </w:rPr>
        <w:t>
      дополнить пунктом 111-1 следующего содержания:</w:t>
      </w:r>
    </w:p>
    <w:bookmarkEnd w:id="125"/>
    <w:bookmarkStart w:name="z131" w:id="126"/>
    <w:p>
      <w:pPr>
        <w:spacing w:after="0"/>
        <w:ind w:left="0"/>
        <w:jc w:val="both"/>
      </w:pPr>
      <w:r>
        <w:rPr>
          <w:rFonts w:ascii="Times New Roman"/>
          <w:b w:val="false"/>
          <w:i w:val="false"/>
          <w:color w:val="000000"/>
          <w:sz w:val="28"/>
        </w:rPr>
        <w:t>
      "111-1. В случае если ни один из кандидатов не преодолел пороговое значение этапа оценки способности работать с текстовой и числовой информацией, статус конкурса меняется системой на "Завершенный" и в кадровую службу государственного органа направляется уведомление об отсутствии кандидатов для участия в этапах конкурса и завершении конкурса.";</w:t>
      </w:r>
    </w:p>
    <w:bookmarkEnd w:id="126"/>
    <w:bookmarkStart w:name="z132" w:id="127"/>
    <w:p>
      <w:pPr>
        <w:spacing w:after="0"/>
        <w:ind w:left="0"/>
        <w:jc w:val="both"/>
      </w:pPr>
      <w:r>
        <w:rPr>
          <w:rFonts w:ascii="Times New Roman"/>
          <w:b w:val="false"/>
          <w:i w:val="false"/>
          <w:color w:val="000000"/>
          <w:sz w:val="28"/>
        </w:rPr>
        <w:t>
      пункт 113 изложить в следующей редакции:</w:t>
      </w:r>
    </w:p>
    <w:bookmarkEnd w:id="127"/>
    <w:bookmarkStart w:name="z133" w:id="128"/>
    <w:p>
      <w:pPr>
        <w:spacing w:after="0"/>
        <w:ind w:left="0"/>
        <w:jc w:val="both"/>
      </w:pPr>
      <w:r>
        <w:rPr>
          <w:rFonts w:ascii="Times New Roman"/>
          <w:b w:val="false"/>
          <w:i w:val="false"/>
          <w:color w:val="000000"/>
          <w:sz w:val="28"/>
        </w:rPr>
        <w:t>
      "113. Этап написания эссе на должности иных категорий может проводиться по усмотрению государственного органа.";</w:t>
      </w:r>
    </w:p>
    <w:bookmarkEnd w:id="128"/>
    <w:bookmarkStart w:name="z134" w:id="129"/>
    <w:p>
      <w:pPr>
        <w:spacing w:after="0"/>
        <w:ind w:left="0"/>
        <w:jc w:val="both"/>
      </w:pPr>
      <w:r>
        <w:rPr>
          <w:rFonts w:ascii="Times New Roman"/>
          <w:b w:val="false"/>
          <w:i w:val="false"/>
          <w:color w:val="000000"/>
          <w:sz w:val="28"/>
        </w:rPr>
        <w:t>
      пункт 117 изложить в следующей редакции:</w:t>
      </w:r>
    </w:p>
    <w:bookmarkEnd w:id="129"/>
    <w:bookmarkStart w:name="z135" w:id="130"/>
    <w:p>
      <w:pPr>
        <w:spacing w:after="0"/>
        <w:ind w:left="0"/>
        <w:jc w:val="both"/>
      </w:pPr>
      <w:r>
        <w:rPr>
          <w:rFonts w:ascii="Times New Roman"/>
          <w:b w:val="false"/>
          <w:i w:val="false"/>
          <w:color w:val="000000"/>
          <w:sz w:val="28"/>
        </w:rPr>
        <w:t>
      "117. Написание эссе производится кандидатом в режиме онлайн в системе в любое удобное время суток, согласно графику определяемому системой и составляет не более двухсот пятидесяти слов на государственном или русском языке.";</w:t>
      </w:r>
    </w:p>
    <w:bookmarkEnd w:id="130"/>
    <w:bookmarkStart w:name="z136" w:id="131"/>
    <w:p>
      <w:pPr>
        <w:spacing w:after="0"/>
        <w:ind w:left="0"/>
        <w:jc w:val="both"/>
      </w:pPr>
      <w:r>
        <w:rPr>
          <w:rFonts w:ascii="Times New Roman"/>
          <w:b w:val="false"/>
          <w:i w:val="false"/>
          <w:color w:val="000000"/>
          <w:sz w:val="28"/>
        </w:rPr>
        <w:t>
      пункт 123 изложить в следующей редакции:</w:t>
      </w:r>
    </w:p>
    <w:bookmarkEnd w:id="131"/>
    <w:bookmarkStart w:name="z137" w:id="132"/>
    <w:p>
      <w:pPr>
        <w:spacing w:after="0"/>
        <w:ind w:left="0"/>
        <w:jc w:val="both"/>
      </w:pPr>
      <w:r>
        <w:rPr>
          <w:rFonts w:ascii="Times New Roman"/>
          <w:b w:val="false"/>
          <w:i w:val="false"/>
          <w:color w:val="000000"/>
          <w:sz w:val="28"/>
        </w:rPr>
        <w:t>
      "123. В случае отсутствия нарушений требований Правил кандидатом, прошедшим этап конкурса "Написание эссе", в течение одного рабочего дня после объявления результатов проверки проктором, эссе оценивается членами конкурсной комиссии по пяти балльной шкале в соответствии с методикой, предусмотренной в приложении 3 к настоящим Правилам.";</w:t>
      </w:r>
    </w:p>
    <w:bookmarkEnd w:id="132"/>
    <w:bookmarkStart w:name="z138" w:id="133"/>
    <w:p>
      <w:pPr>
        <w:spacing w:after="0"/>
        <w:ind w:left="0"/>
        <w:jc w:val="both"/>
      </w:pPr>
      <w:r>
        <w:rPr>
          <w:rFonts w:ascii="Times New Roman"/>
          <w:b w:val="false"/>
          <w:i w:val="false"/>
          <w:color w:val="000000"/>
          <w:sz w:val="28"/>
        </w:rPr>
        <w:t>
      дополнить пунктом 124-1 следующего содержания:</w:t>
      </w:r>
    </w:p>
    <w:bookmarkEnd w:id="133"/>
    <w:bookmarkStart w:name="z139" w:id="134"/>
    <w:p>
      <w:pPr>
        <w:spacing w:after="0"/>
        <w:ind w:left="0"/>
        <w:jc w:val="both"/>
      </w:pPr>
      <w:r>
        <w:rPr>
          <w:rFonts w:ascii="Times New Roman"/>
          <w:b w:val="false"/>
          <w:i w:val="false"/>
          <w:color w:val="000000"/>
          <w:sz w:val="28"/>
        </w:rPr>
        <w:t>
      "124-1. В случае если ни один из кандидатов не преодолел пороговое значение этапа написания эссе, статус конкурса меняется системой на "Завершенный" и в кадровую службу государственного органа направляется уведомление об отсутствии кандидатов для участия в этапах конкурса и завершении конкурса.";</w:t>
      </w:r>
    </w:p>
    <w:bookmarkEnd w:id="134"/>
    <w:bookmarkStart w:name="z140" w:id="135"/>
    <w:p>
      <w:pPr>
        <w:spacing w:after="0"/>
        <w:ind w:left="0"/>
        <w:jc w:val="both"/>
      </w:pPr>
      <w:r>
        <w:rPr>
          <w:rFonts w:ascii="Times New Roman"/>
          <w:b w:val="false"/>
          <w:i w:val="false"/>
          <w:color w:val="000000"/>
          <w:sz w:val="28"/>
        </w:rPr>
        <w:t>
      пункт 125 изложить в следующей редакции:</w:t>
      </w:r>
    </w:p>
    <w:bookmarkEnd w:id="135"/>
    <w:bookmarkStart w:name="z141" w:id="136"/>
    <w:p>
      <w:pPr>
        <w:spacing w:after="0"/>
        <w:ind w:left="0"/>
        <w:jc w:val="both"/>
      </w:pPr>
      <w:r>
        <w:rPr>
          <w:rFonts w:ascii="Times New Roman"/>
          <w:b w:val="false"/>
          <w:i w:val="false"/>
          <w:color w:val="000000"/>
          <w:sz w:val="28"/>
        </w:rPr>
        <w:t>
      "125. Целью собеседования является оценка потенциала и личных качеств кандидатов.";</w:t>
      </w:r>
    </w:p>
    <w:bookmarkEnd w:id="136"/>
    <w:bookmarkStart w:name="z142" w:id="137"/>
    <w:p>
      <w:pPr>
        <w:spacing w:after="0"/>
        <w:ind w:left="0"/>
        <w:jc w:val="both"/>
      </w:pPr>
      <w:r>
        <w:rPr>
          <w:rFonts w:ascii="Times New Roman"/>
          <w:b w:val="false"/>
          <w:i w:val="false"/>
          <w:color w:val="000000"/>
          <w:sz w:val="28"/>
        </w:rPr>
        <w:t>
      дополнить пунктом 125-1 следующего содержания:</w:t>
      </w:r>
    </w:p>
    <w:bookmarkEnd w:id="137"/>
    <w:bookmarkStart w:name="z143" w:id="138"/>
    <w:p>
      <w:pPr>
        <w:spacing w:after="0"/>
        <w:ind w:left="0"/>
        <w:jc w:val="both"/>
      </w:pPr>
      <w:r>
        <w:rPr>
          <w:rFonts w:ascii="Times New Roman"/>
          <w:b w:val="false"/>
          <w:i w:val="false"/>
          <w:color w:val="000000"/>
          <w:sz w:val="28"/>
        </w:rPr>
        <w:t xml:space="preserve">
      "125-1. Перед этапом собеседование личные дела кандидатов, набравших наивысшие баллы по результатам предыдущих этапов конкурса, направляются посредством системы в кадровую службу государственного органа, опубликовавшего объявление о проведении конкурса на вакантную должность, для перепроверки соответствия квалификационным требованиям и условиям поступления на государственную службу, предусмотренным </w:t>
      </w:r>
      <w:r>
        <w:rPr>
          <w:rFonts w:ascii="Times New Roman"/>
          <w:b w:val="false"/>
          <w:i w:val="false"/>
          <w:color w:val="000000"/>
          <w:sz w:val="28"/>
        </w:rPr>
        <w:t>статьей 16</w:t>
      </w:r>
      <w:r>
        <w:rPr>
          <w:rFonts w:ascii="Times New Roman"/>
          <w:b w:val="false"/>
          <w:i w:val="false"/>
          <w:color w:val="000000"/>
          <w:sz w:val="28"/>
        </w:rPr>
        <w:t xml:space="preserve"> Закона.</w:t>
      </w:r>
    </w:p>
    <w:bookmarkEnd w:id="138"/>
    <w:bookmarkStart w:name="z144" w:id="139"/>
    <w:p>
      <w:pPr>
        <w:spacing w:after="0"/>
        <w:ind w:left="0"/>
        <w:jc w:val="both"/>
      </w:pPr>
      <w:r>
        <w:rPr>
          <w:rFonts w:ascii="Times New Roman"/>
          <w:b w:val="false"/>
          <w:i w:val="false"/>
          <w:color w:val="000000"/>
          <w:sz w:val="28"/>
        </w:rPr>
        <w:t>
      Кадровая служба в течение одного рабочего дня проверяет личные дела кандидатов на соответствие квалификационным требованиям вакантной должности.</w:t>
      </w:r>
    </w:p>
    <w:bookmarkEnd w:id="139"/>
    <w:bookmarkStart w:name="z145" w:id="140"/>
    <w:p>
      <w:pPr>
        <w:spacing w:after="0"/>
        <w:ind w:left="0"/>
        <w:jc w:val="both"/>
      </w:pPr>
      <w:r>
        <w:rPr>
          <w:rFonts w:ascii="Times New Roman"/>
          <w:b w:val="false"/>
          <w:i w:val="false"/>
          <w:color w:val="000000"/>
          <w:sz w:val="28"/>
        </w:rPr>
        <w:t>
      В случае несоответствия квалификационным требованиям и/или отсутствии документов, предусмотренных частью первой настоящего пункта, кадровая служба отказывает кандидату в допуске к этапу собеседования и система направляет для перепроверки следующего кандидата, набравшего наивысший балл.</w:t>
      </w:r>
    </w:p>
    <w:bookmarkEnd w:id="140"/>
    <w:bookmarkStart w:name="z146" w:id="141"/>
    <w:p>
      <w:pPr>
        <w:spacing w:after="0"/>
        <w:ind w:left="0"/>
        <w:jc w:val="both"/>
      </w:pPr>
      <w:r>
        <w:rPr>
          <w:rFonts w:ascii="Times New Roman"/>
          <w:b w:val="false"/>
          <w:i w:val="false"/>
          <w:color w:val="000000"/>
          <w:sz w:val="28"/>
        </w:rPr>
        <w:t>
      Если ни один из кандидатов не соответствует квалификационным требованиям объявленной вакантной должности, система направляет в кадровую службу уведомление об отсутствии кандидатов, соответствующих квалификационным требованиям и завершении конкурса.";</w:t>
      </w:r>
    </w:p>
    <w:bookmarkEnd w:id="141"/>
    <w:bookmarkStart w:name="z147" w:id="142"/>
    <w:p>
      <w:pPr>
        <w:spacing w:after="0"/>
        <w:ind w:left="0"/>
        <w:jc w:val="both"/>
      </w:pPr>
      <w:r>
        <w:rPr>
          <w:rFonts w:ascii="Times New Roman"/>
          <w:b w:val="false"/>
          <w:i w:val="false"/>
          <w:color w:val="000000"/>
          <w:sz w:val="28"/>
        </w:rPr>
        <w:t>
      пункт 128 изложить в следующей редакции:</w:t>
      </w:r>
    </w:p>
    <w:bookmarkEnd w:id="142"/>
    <w:bookmarkStart w:name="z148" w:id="143"/>
    <w:p>
      <w:pPr>
        <w:spacing w:after="0"/>
        <w:ind w:left="0"/>
        <w:jc w:val="both"/>
      </w:pPr>
      <w:r>
        <w:rPr>
          <w:rFonts w:ascii="Times New Roman"/>
          <w:b w:val="false"/>
          <w:i w:val="false"/>
          <w:color w:val="000000"/>
          <w:sz w:val="28"/>
        </w:rPr>
        <w:t>
      "128. Кандидатам, допущенным к этапу собеседования, кадровой службой посредством системы направляются уведомления с указанием даты и ссылки на проведение собеседования.";</w:t>
      </w:r>
    </w:p>
    <w:bookmarkEnd w:id="143"/>
    <w:bookmarkStart w:name="z149" w:id="144"/>
    <w:p>
      <w:pPr>
        <w:spacing w:after="0"/>
        <w:ind w:left="0"/>
        <w:jc w:val="both"/>
      </w:pPr>
      <w:r>
        <w:rPr>
          <w:rFonts w:ascii="Times New Roman"/>
          <w:b w:val="false"/>
          <w:i w:val="false"/>
          <w:color w:val="000000"/>
          <w:sz w:val="28"/>
        </w:rPr>
        <w:t>
      дополнить пунктом 130-1 следующего содержания:</w:t>
      </w:r>
    </w:p>
    <w:bookmarkEnd w:id="144"/>
    <w:bookmarkStart w:name="z150" w:id="145"/>
    <w:p>
      <w:pPr>
        <w:spacing w:after="0"/>
        <w:ind w:left="0"/>
        <w:jc w:val="both"/>
      </w:pPr>
      <w:r>
        <w:rPr>
          <w:rFonts w:ascii="Times New Roman"/>
          <w:b w:val="false"/>
          <w:i w:val="false"/>
          <w:color w:val="000000"/>
          <w:sz w:val="28"/>
        </w:rPr>
        <w:t>
      "130-1. Члены конкурсной комиссии переходят по ссылке согласно указанному времени. Секретарь комиссии обеспечивает своевременную явку конкурсной комиссии. Отчет времени сессии собеседования автоматически запускается системой после перехода кандидата из режима ожидания на собеседование.";</w:t>
      </w:r>
    </w:p>
    <w:bookmarkEnd w:id="145"/>
    <w:bookmarkStart w:name="z151" w:id="146"/>
    <w:p>
      <w:pPr>
        <w:spacing w:after="0"/>
        <w:ind w:left="0"/>
        <w:jc w:val="both"/>
      </w:pPr>
      <w:r>
        <w:rPr>
          <w:rFonts w:ascii="Times New Roman"/>
          <w:b w:val="false"/>
          <w:i w:val="false"/>
          <w:color w:val="000000"/>
          <w:sz w:val="28"/>
        </w:rPr>
        <w:t>
      пункт 131 изложить в следующей редакции:</w:t>
      </w:r>
    </w:p>
    <w:bookmarkEnd w:id="146"/>
    <w:bookmarkStart w:name="z152" w:id="147"/>
    <w:p>
      <w:pPr>
        <w:spacing w:after="0"/>
        <w:ind w:left="0"/>
        <w:jc w:val="both"/>
      </w:pPr>
      <w:r>
        <w:rPr>
          <w:rFonts w:ascii="Times New Roman"/>
          <w:b w:val="false"/>
          <w:i w:val="false"/>
          <w:color w:val="000000"/>
          <w:sz w:val="28"/>
        </w:rPr>
        <w:t>
      "131. Членами конкурсной комиссии задаются вопросы общего характера, предназначенные для налаживания контакта и расположения кандидата, определения открытости, способности четко, логично выражать мысли, а также на предмет личных компетенций.";</w:t>
      </w:r>
    </w:p>
    <w:bookmarkEnd w:id="147"/>
    <w:bookmarkStart w:name="z153" w:id="148"/>
    <w:p>
      <w:pPr>
        <w:spacing w:after="0"/>
        <w:ind w:left="0"/>
        <w:jc w:val="both"/>
      </w:pPr>
      <w:r>
        <w:rPr>
          <w:rFonts w:ascii="Times New Roman"/>
          <w:b w:val="false"/>
          <w:i w:val="false"/>
          <w:color w:val="000000"/>
          <w:sz w:val="28"/>
        </w:rPr>
        <w:t>
      пункт 135 изложить в следующей редакции:</w:t>
      </w:r>
    </w:p>
    <w:bookmarkEnd w:id="148"/>
    <w:bookmarkStart w:name="z154" w:id="149"/>
    <w:p>
      <w:pPr>
        <w:spacing w:after="0"/>
        <w:ind w:left="0"/>
        <w:jc w:val="both"/>
      </w:pPr>
      <w:r>
        <w:rPr>
          <w:rFonts w:ascii="Times New Roman"/>
          <w:b w:val="false"/>
          <w:i w:val="false"/>
          <w:color w:val="000000"/>
          <w:sz w:val="28"/>
        </w:rPr>
        <w:t>
      "135. Каждый член комиссии индивидуально оценивает итоги собеседования с кандидатами посредством введения баллов в систему, в соответствии с методикой, предусмотренной в приложении 3 к настоящим Правилам и подтверждает при помощи ЭЦП.";</w:t>
      </w:r>
    </w:p>
    <w:bookmarkEnd w:id="149"/>
    <w:bookmarkStart w:name="z155" w:id="150"/>
    <w:p>
      <w:pPr>
        <w:spacing w:after="0"/>
        <w:ind w:left="0"/>
        <w:jc w:val="both"/>
      </w:pPr>
      <w:r>
        <w:rPr>
          <w:rFonts w:ascii="Times New Roman"/>
          <w:b w:val="false"/>
          <w:i w:val="false"/>
          <w:color w:val="000000"/>
          <w:sz w:val="28"/>
        </w:rPr>
        <w:t>
      пункт 139 изложить в следующей редакции:</w:t>
      </w:r>
    </w:p>
    <w:bookmarkEnd w:id="150"/>
    <w:bookmarkStart w:name="z156" w:id="151"/>
    <w:p>
      <w:pPr>
        <w:spacing w:after="0"/>
        <w:ind w:left="0"/>
        <w:jc w:val="both"/>
      </w:pPr>
      <w:r>
        <w:rPr>
          <w:rFonts w:ascii="Times New Roman"/>
          <w:b w:val="false"/>
          <w:i w:val="false"/>
          <w:color w:val="000000"/>
          <w:sz w:val="28"/>
        </w:rPr>
        <w:t>
      "139. В случае равенства баллов у нескольких кандидатов, победителем определяется кандидат с большим трудовым стажем. При равенстве трудового стажа, рассматривается уровень образования.</w:t>
      </w:r>
    </w:p>
    <w:bookmarkEnd w:id="151"/>
    <w:bookmarkStart w:name="z157" w:id="152"/>
    <w:p>
      <w:pPr>
        <w:spacing w:after="0"/>
        <w:ind w:left="0"/>
        <w:jc w:val="both"/>
      </w:pPr>
      <w:r>
        <w:rPr>
          <w:rFonts w:ascii="Times New Roman"/>
          <w:b w:val="false"/>
          <w:i w:val="false"/>
          <w:color w:val="000000"/>
          <w:sz w:val="28"/>
        </w:rPr>
        <w:t>
      При равенстве баллов, трудового стажа и уровня образования, победитель определяется системой самостоятельно.</w:t>
      </w:r>
    </w:p>
    <w:bookmarkEnd w:id="152"/>
    <w:bookmarkStart w:name="z158" w:id="153"/>
    <w:p>
      <w:pPr>
        <w:spacing w:after="0"/>
        <w:ind w:left="0"/>
        <w:jc w:val="both"/>
      </w:pPr>
      <w:r>
        <w:rPr>
          <w:rFonts w:ascii="Times New Roman"/>
          <w:b w:val="false"/>
          <w:i w:val="false"/>
          <w:color w:val="000000"/>
          <w:sz w:val="28"/>
        </w:rPr>
        <w:t>
      В случае участия на собеседования одного кандидата, набравшего на данном этапе менее одного балла, то победитель конкурса признается не выявленным.";</w:t>
      </w:r>
    </w:p>
    <w:bookmarkEnd w:id="153"/>
    <w:bookmarkStart w:name="z159" w:id="154"/>
    <w:p>
      <w:pPr>
        <w:spacing w:after="0"/>
        <w:ind w:left="0"/>
        <w:jc w:val="both"/>
      </w:pPr>
      <w:r>
        <w:rPr>
          <w:rFonts w:ascii="Times New Roman"/>
          <w:b w:val="false"/>
          <w:i w:val="false"/>
          <w:color w:val="000000"/>
          <w:sz w:val="28"/>
        </w:rPr>
        <w:t>
      пункт 140 изложить в следующей редакции:</w:t>
      </w:r>
    </w:p>
    <w:bookmarkEnd w:id="154"/>
    <w:bookmarkStart w:name="z160" w:id="155"/>
    <w:p>
      <w:pPr>
        <w:spacing w:after="0"/>
        <w:ind w:left="0"/>
        <w:jc w:val="both"/>
      </w:pPr>
      <w:r>
        <w:rPr>
          <w:rFonts w:ascii="Times New Roman"/>
          <w:b w:val="false"/>
          <w:i w:val="false"/>
          <w:color w:val="000000"/>
          <w:sz w:val="28"/>
        </w:rPr>
        <w:t>
      "140. В течение одного рабочего дня после подведения итогов конкурса, системой оформляется протокол, который подписывается кадровой службой с помощью ЭЦП.</w:t>
      </w:r>
    </w:p>
    <w:bookmarkEnd w:id="155"/>
    <w:bookmarkStart w:name="z161" w:id="156"/>
    <w:p>
      <w:pPr>
        <w:spacing w:after="0"/>
        <w:ind w:left="0"/>
        <w:jc w:val="both"/>
      </w:pPr>
      <w:r>
        <w:rPr>
          <w:rFonts w:ascii="Times New Roman"/>
          <w:b w:val="false"/>
          <w:i w:val="false"/>
          <w:color w:val="000000"/>
          <w:sz w:val="28"/>
        </w:rPr>
        <w:t>
      Кадровой службе государственного органа и кандидатам в личные кабинеты посредством системы направляется уведомление об итогах конкурса.";</w:t>
      </w:r>
    </w:p>
    <w:bookmarkEnd w:id="156"/>
    <w:bookmarkStart w:name="z162" w:id="157"/>
    <w:p>
      <w:pPr>
        <w:spacing w:after="0"/>
        <w:ind w:left="0"/>
        <w:jc w:val="both"/>
      </w:pPr>
      <w:r>
        <w:rPr>
          <w:rFonts w:ascii="Times New Roman"/>
          <w:b w:val="false"/>
          <w:i w:val="false"/>
          <w:color w:val="000000"/>
          <w:sz w:val="28"/>
        </w:rPr>
        <w:t>
      пункт 143 изложить в следующей редакции:</w:t>
      </w:r>
    </w:p>
    <w:bookmarkEnd w:id="157"/>
    <w:bookmarkStart w:name="z163" w:id="158"/>
    <w:p>
      <w:pPr>
        <w:spacing w:after="0"/>
        <w:ind w:left="0"/>
        <w:jc w:val="both"/>
      </w:pPr>
      <w:r>
        <w:rPr>
          <w:rFonts w:ascii="Times New Roman"/>
          <w:b w:val="false"/>
          <w:i w:val="false"/>
          <w:color w:val="000000"/>
          <w:sz w:val="28"/>
        </w:rPr>
        <w:t xml:space="preserve">
      "143. В случае отказа победителя конкурса от назначения, а равно непредставления в установленные пунктом 141 настоящих Правил сроки заявления о приеме на работу, либо его увольнения до истечения испытательного срока, предусмотренного </w:t>
      </w:r>
      <w:r>
        <w:rPr>
          <w:rFonts w:ascii="Times New Roman"/>
          <w:b w:val="false"/>
          <w:i w:val="false"/>
          <w:color w:val="000000"/>
          <w:sz w:val="28"/>
        </w:rPr>
        <w:t>статьей 20</w:t>
      </w:r>
      <w:r>
        <w:rPr>
          <w:rFonts w:ascii="Times New Roman"/>
          <w:b w:val="false"/>
          <w:i w:val="false"/>
          <w:color w:val="000000"/>
          <w:sz w:val="28"/>
        </w:rPr>
        <w:t xml:space="preserve"> Закона, кадровая служба государственного органа посредством системы направляет приглашение (уведомление) на занятие вакантной должности следующему кандидату, набравшему наибольшее количество суммарных баллов всех этапов отбора, который сообщает о принятом решении в течение трех рабочих дней.";</w:t>
      </w:r>
    </w:p>
    <w:bookmarkEnd w:id="158"/>
    <w:bookmarkStart w:name="z164" w:id="159"/>
    <w:p>
      <w:pPr>
        <w:spacing w:after="0"/>
        <w:ind w:left="0"/>
        <w:jc w:val="both"/>
      </w:pPr>
      <w:r>
        <w:rPr>
          <w:rFonts w:ascii="Times New Roman"/>
          <w:b w:val="false"/>
          <w:i w:val="false"/>
          <w:color w:val="000000"/>
          <w:sz w:val="28"/>
        </w:rPr>
        <w:t>
      пункт 146 изложить в следующей редакции:</w:t>
      </w:r>
    </w:p>
    <w:bookmarkEnd w:id="159"/>
    <w:bookmarkStart w:name="z165" w:id="160"/>
    <w:p>
      <w:pPr>
        <w:spacing w:after="0"/>
        <w:ind w:left="0"/>
        <w:jc w:val="both"/>
      </w:pPr>
      <w:r>
        <w:rPr>
          <w:rFonts w:ascii="Times New Roman"/>
          <w:b w:val="false"/>
          <w:i w:val="false"/>
          <w:color w:val="000000"/>
          <w:sz w:val="28"/>
        </w:rPr>
        <w:t>
      "146. Подача жалобы на итоги конкурса и/или действие (бездействие) кадровой службы в уполномоченный орган или его территориальное подразделение не позднее пяти рабочих дней со дня опубликования итогов конкурса, является основанием для приостановления конкурса до принятия уполномоченным органом или его территориальным подразделением соответствующего решения по поступившей жалобе.";</w:t>
      </w:r>
    </w:p>
    <w:bookmarkEnd w:id="160"/>
    <w:bookmarkStart w:name="z166" w:id="161"/>
    <w:p>
      <w:pPr>
        <w:spacing w:after="0"/>
        <w:ind w:left="0"/>
        <w:jc w:val="both"/>
      </w:pPr>
      <w:r>
        <w:rPr>
          <w:rFonts w:ascii="Times New Roman"/>
          <w:b w:val="false"/>
          <w:i w:val="false"/>
          <w:color w:val="000000"/>
          <w:sz w:val="28"/>
        </w:rPr>
        <w:t xml:space="preserve">
      приложение 2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161"/>
    <w:bookmarkStart w:name="z167" w:id="162"/>
    <w:p>
      <w:pPr>
        <w:spacing w:after="0"/>
        <w:ind w:left="0"/>
        <w:jc w:val="both"/>
      </w:pPr>
      <w:r>
        <w:rPr>
          <w:rFonts w:ascii="Times New Roman"/>
          <w:b w:val="false"/>
          <w:i w:val="false"/>
          <w:color w:val="000000"/>
          <w:sz w:val="28"/>
        </w:rPr>
        <w:t xml:space="preserve">
      дополнить приложением 4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162"/>
    <w:bookmarkStart w:name="z168" w:id="163"/>
    <w:p>
      <w:pPr>
        <w:spacing w:after="0"/>
        <w:ind w:left="0"/>
        <w:jc w:val="both"/>
      </w:pPr>
      <w:r>
        <w:rPr>
          <w:rFonts w:ascii="Times New Roman"/>
          <w:b w:val="false"/>
          <w:i w:val="false"/>
          <w:color w:val="000000"/>
          <w:sz w:val="28"/>
        </w:rPr>
        <w:t>
      3. Департаменту отбора на государственную службу Агентства Республики Казахстан по делам государственной службы в установленном законодательством порядке обеспечить:</w:t>
      </w:r>
    </w:p>
    <w:bookmarkEnd w:id="163"/>
    <w:bookmarkStart w:name="z169" w:id="16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64"/>
    <w:bookmarkStart w:name="z170" w:id="165"/>
    <w:p>
      <w:pPr>
        <w:spacing w:after="0"/>
        <w:ind w:left="0"/>
        <w:jc w:val="both"/>
      </w:pPr>
      <w:r>
        <w:rPr>
          <w:rFonts w:ascii="Times New Roman"/>
          <w:b w:val="false"/>
          <w:i w:val="false"/>
          <w:color w:val="000000"/>
          <w:sz w:val="28"/>
        </w:rPr>
        <w:t>
      2) размещение настоящего приказа на интернет-ресурсе Агентства Республики Казахстан по делам государственной службы.</w:t>
      </w:r>
    </w:p>
    <w:bookmarkEnd w:id="165"/>
    <w:bookmarkStart w:name="z171" w:id="166"/>
    <w:p>
      <w:pPr>
        <w:spacing w:after="0"/>
        <w:ind w:left="0"/>
        <w:jc w:val="both"/>
      </w:pPr>
      <w:r>
        <w:rPr>
          <w:rFonts w:ascii="Times New Roman"/>
          <w:b w:val="false"/>
          <w:i w:val="false"/>
          <w:color w:val="000000"/>
          <w:sz w:val="28"/>
        </w:rPr>
        <w:t>
      4. Контроль за исполнением настоящего приказа возложить на заместителя Председателя Агентства Республики Казахстан по делам государственной службы, курирующего вопросы государственной службы.</w:t>
      </w:r>
    </w:p>
    <w:bookmarkEnd w:id="166"/>
    <w:bookmarkStart w:name="z172" w:id="167"/>
    <w:p>
      <w:pPr>
        <w:spacing w:after="0"/>
        <w:ind w:left="0"/>
        <w:jc w:val="both"/>
      </w:pPr>
      <w:r>
        <w:rPr>
          <w:rFonts w:ascii="Times New Roman"/>
          <w:b w:val="false"/>
          <w:i w:val="false"/>
          <w:color w:val="000000"/>
          <w:sz w:val="28"/>
        </w:rPr>
        <w:t>
      5. Настоящий приказ вводится в действие с 1 февраля 2024 года и подлежит официальному опубликованию.</w:t>
      </w:r>
    </w:p>
    <w:bookmarkEnd w:id="16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0"/>
              <w:ind w:left="0"/>
              <w:jc w:val="left"/>
            </w:pPr>
          </w:p>
          <w:p>
            <w:pPr>
              <w:spacing w:after="20"/>
              <w:ind w:left="20"/>
              <w:jc w:val="both"/>
            </w:pPr>
            <w:r>
              <w:rPr>
                <w:rFonts w:ascii="Times New Roman"/>
                <w:b w:val="false"/>
                <w:i/>
                <w:color w:val="000000"/>
                <w:sz w:val="20"/>
              </w:rPr>
              <w:t>по делам государственной службы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Жазықбай</w:t>
            </w:r>
            <w:r>
              <w:rPr>
                <w:rFonts w:ascii="Times New Roman"/>
                <w:b w:val="false"/>
                <w:i w:val="false"/>
                <w:color w:val="000000"/>
                <w:sz w:val="20"/>
              </w:rPr>
              <w:t>
</w:t>
            </w:r>
          </w:p>
        </w:tc>
      </w:tr>
    </w:tbl>
    <w:p>
      <w:pPr>
        <w:spacing w:after="0"/>
        <w:ind w:left="0"/>
        <w:jc w:val="both"/>
      </w:pPr>
      <w:bookmarkStart w:name="z174" w:id="168"/>
      <w:r>
        <w:rPr>
          <w:rFonts w:ascii="Times New Roman"/>
          <w:b w:val="false"/>
          <w:i w:val="false"/>
          <w:color w:val="000000"/>
          <w:sz w:val="28"/>
        </w:rPr>
        <w:t>
      "Согласован"</w:t>
      </w:r>
    </w:p>
    <w:bookmarkEnd w:id="168"/>
    <w:p>
      <w:pPr>
        <w:spacing w:after="0"/>
        <w:ind w:left="0"/>
        <w:jc w:val="both"/>
      </w:pPr>
      <w:r>
        <w:rPr>
          <w:rFonts w:ascii="Times New Roman"/>
          <w:b w:val="false"/>
          <w:i w:val="false"/>
          <w:color w:val="000000"/>
          <w:sz w:val="28"/>
        </w:rPr>
        <w:t>Генеральная прокуратура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5" w:id="169"/>
      <w:r>
        <w:rPr>
          <w:rFonts w:ascii="Times New Roman"/>
          <w:b w:val="false"/>
          <w:i w:val="false"/>
          <w:color w:val="000000"/>
          <w:sz w:val="28"/>
        </w:rPr>
        <w:t>
      "Согласован"</w:t>
      </w:r>
    </w:p>
    <w:bookmarkEnd w:id="169"/>
    <w:p>
      <w:pPr>
        <w:spacing w:after="0"/>
        <w:ind w:left="0"/>
        <w:jc w:val="both"/>
      </w:pP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по противодействию коррупции</w:t>
      </w:r>
    </w:p>
    <w:p>
      <w:pPr>
        <w:spacing w:after="0"/>
        <w:ind w:left="0"/>
        <w:jc w:val="both"/>
      </w:pPr>
      <w:r>
        <w:rPr>
          <w:rFonts w:ascii="Times New Roman"/>
          <w:b w:val="false"/>
          <w:i w:val="false"/>
          <w:color w:val="000000"/>
          <w:sz w:val="28"/>
        </w:rPr>
        <w:t>(Антикоррупционная служба)</w:t>
      </w:r>
    </w:p>
    <w:p>
      <w:pPr>
        <w:spacing w:after="0"/>
        <w:ind w:left="0"/>
        <w:jc w:val="both"/>
      </w:pPr>
      <w:bookmarkStart w:name="z176" w:id="170"/>
      <w:r>
        <w:rPr>
          <w:rFonts w:ascii="Times New Roman"/>
          <w:b w:val="false"/>
          <w:i w:val="false"/>
          <w:color w:val="000000"/>
          <w:sz w:val="28"/>
        </w:rPr>
        <w:t>
      "Согласован"</w:t>
      </w:r>
    </w:p>
    <w:bookmarkEnd w:id="170"/>
    <w:p>
      <w:pPr>
        <w:spacing w:after="0"/>
        <w:ind w:left="0"/>
        <w:jc w:val="both"/>
      </w:pP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по финансовому мониторингу</w:t>
      </w:r>
    </w:p>
    <w:p>
      <w:pPr>
        <w:spacing w:after="0"/>
        <w:ind w:left="0"/>
        <w:jc w:val="both"/>
      </w:pPr>
      <w:bookmarkStart w:name="z177" w:id="171"/>
      <w:r>
        <w:rPr>
          <w:rFonts w:ascii="Times New Roman"/>
          <w:b w:val="false"/>
          <w:i w:val="false"/>
          <w:color w:val="000000"/>
          <w:sz w:val="28"/>
        </w:rPr>
        <w:t>
      "Согласован"</w:t>
      </w:r>
    </w:p>
    <w:bookmarkEnd w:id="171"/>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8" w:id="172"/>
      <w:r>
        <w:rPr>
          <w:rFonts w:ascii="Times New Roman"/>
          <w:b w:val="false"/>
          <w:i w:val="false"/>
          <w:color w:val="000000"/>
          <w:sz w:val="28"/>
        </w:rPr>
        <w:t>
      "Согласован"</w:t>
      </w:r>
    </w:p>
    <w:bookmarkEnd w:id="172"/>
    <w:p>
      <w:pPr>
        <w:spacing w:after="0"/>
        <w:ind w:left="0"/>
        <w:jc w:val="both"/>
      </w:pPr>
      <w:r>
        <w:rPr>
          <w:rFonts w:ascii="Times New Roman"/>
          <w:b w:val="false"/>
          <w:i w:val="false"/>
          <w:color w:val="000000"/>
          <w:sz w:val="28"/>
        </w:rPr>
        <w:t>Министерство по чрезвычайным ситуациям</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9" w:id="173"/>
      <w:r>
        <w:rPr>
          <w:rFonts w:ascii="Times New Roman"/>
          <w:b w:val="false"/>
          <w:i w:val="false"/>
          <w:color w:val="000000"/>
          <w:sz w:val="28"/>
        </w:rPr>
        <w:t>
      "Согласован"</w:t>
      </w:r>
    </w:p>
    <w:bookmarkEnd w:id="173"/>
    <w:p>
      <w:pPr>
        <w:spacing w:after="0"/>
        <w:ind w:left="0"/>
        <w:jc w:val="both"/>
      </w:pPr>
      <w:r>
        <w:rPr>
          <w:rFonts w:ascii="Times New Roman"/>
          <w:b w:val="false"/>
          <w:i w:val="false"/>
          <w:color w:val="000000"/>
          <w:sz w:val="28"/>
        </w:rPr>
        <w:t>Агентство по защите и развитию конкуренции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0" w:id="174"/>
      <w:r>
        <w:rPr>
          <w:rFonts w:ascii="Times New Roman"/>
          <w:b w:val="false"/>
          <w:i w:val="false"/>
          <w:color w:val="000000"/>
          <w:sz w:val="28"/>
        </w:rPr>
        <w:t>
      "Согласован"</w:t>
      </w:r>
    </w:p>
    <w:bookmarkEnd w:id="174"/>
    <w:p>
      <w:pPr>
        <w:spacing w:after="0"/>
        <w:ind w:left="0"/>
        <w:jc w:val="both"/>
      </w:pPr>
      <w:r>
        <w:rPr>
          <w:rFonts w:ascii="Times New Roman"/>
          <w:b w:val="false"/>
          <w:i w:val="false"/>
          <w:color w:val="000000"/>
          <w:sz w:val="28"/>
        </w:rPr>
        <w:t>Министерство транспорта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1" w:id="175"/>
      <w:r>
        <w:rPr>
          <w:rFonts w:ascii="Times New Roman"/>
          <w:b w:val="false"/>
          <w:i w:val="false"/>
          <w:color w:val="000000"/>
          <w:sz w:val="28"/>
        </w:rPr>
        <w:t>
      "Согласован"</w:t>
      </w:r>
    </w:p>
    <w:bookmarkEnd w:id="175"/>
    <w:p>
      <w:pPr>
        <w:spacing w:after="0"/>
        <w:ind w:left="0"/>
        <w:jc w:val="both"/>
      </w:pPr>
      <w:r>
        <w:rPr>
          <w:rFonts w:ascii="Times New Roman"/>
          <w:b w:val="false"/>
          <w:i w:val="false"/>
          <w:color w:val="000000"/>
          <w:sz w:val="28"/>
        </w:rPr>
        <w:t>Министерство промышленности с строительства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2" w:id="176"/>
      <w:r>
        <w:rPr>
          <w:rFonts w:ascii="Times New Roman"/>
          <w:b w:val="false"/>
          <w:i w:val="false"/>
          <w:color w:val="000000"/>
          <w:sz w:val="28"/>
        </w:rPr>
        <w:t>
      "Согласован"</w:t>
      </w:r>
    </w:p>
    <w:bookmarkEnd w:id="176"/>
    <w:p>
      <w:pPr>
        <w:spacing w:after="0"/>
        <w:ind w:left="0"/>
        <w:jc w:val="both"/>
      </w:pPr>
      <w:r>
        <w:rPr>
          <w:rFonts w:ascii="Times New Roman"/>
          <w:b w:val="false"/>
          <w:i w:val="false"/>
          <w:color w:val="000000"/>
          <w:sz w:val="28"/>
        </w:rPr>
        <w:t>Министерство торговли и интеграции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3" w:id="177"/>
      <w:r>
        <w:rPr>
          <w:rFonts w:ascii="Times New Roman"/>
          <w:b w:val="false"/>
          <w:i w:val="false"/>
          <w:color w:val="000000"/>
          <w:sz w:val="28"/>
        </w:rPr>
        <w:t>
      "Согласован"</w:t>
      </w:r>
    </w:p>
    <w:bookmarkEnd w:id="177"/>
    <w:p>
      <w:pPr>
        <w:spacing w:after="0"/>
        <w:ind w:left="0"/>
        <w:jc w:val="both"/>
      </w:pPr>
      <w:r>
        <w:rPr>
          <w:rFonts w:ascii="Times New Roman"/>
          <w:b w:val="false"/>
          <w:i w:val="false"/>
          <w:color w:val="000000"/>
          <w:sz w:val="28"/>
        </w:rPr>
        <w:t>Министерство туризма и спорта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4" w:id="178"/>
      <w:r>
        <w:rPr>
          <w:rFonts w:ascii="Times New Roman"/>
          <w:b w:val="false"/>
          <w:i w:val="false"/>
          <w:color w:val="000000"/>
          <w:sz w:val="28"/>
        </w:rPr>
        <w:t>
      "Согласован"</w:t>
      </w:r>
    </w:p>
    <w:bookmarkEnd w:id="178"/>
    <w:p>
      <w:pPr>
        <w:spacing w:after="0"/>
        <w:ind w:left="0"/>
        <w:jc w:val="both"/>
      </w:pPr>
      <w:r>
        <w:rPr>
          <w:rFonts w:ascii="Times New Roman"/>
          <w:b w:val="false"/>
          <w:i w:val="false"/>
          <w:color w:val="000000"/>
          <w:sz w:val="28"/>
        </w:rPr>
        <w:t>Министерство экологии и природных ресурсов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5" w:id="179"/>
      <w:r>
        <w:rPr>
          <w:rFonts w:ascii="Times New Roman"/>
          <w:b w:val="false"/>
          <w:i w:val="false"/>
          <w:color w:val="000000"/>
          <w:sz w:val="28"/>
        </w:rPr>
        <w:t>
      "Согласован"</w:t>
      </w:r>
    </w:p>
    <w:bookmarkEnd w:id="179"/>
    <w:p>
      <w:pPr>
        <w:spacing w:after="0"/>
        <w:ind w:left="0"/>
        <w:jc w:val="both"/>
      </w:pPr>
      <w:r>
        <w:rPr>
          <w:rFonts w:ascii="Times New Roman"/>
          <w:b w:val="false"/>
          <w:i w:val="false"/>
          <w:color w:val="000000"/>
          <w:sz w:val="28"/>
        </w:rPr>
        <w:t>Агентство по стратегическому</w:t>
      </w:r>
    </w:p>
    <w:p>
      <w:pPr>
        <w:spacing w:after="0"/>
        <w:ind w:left="0"/>
        <w:jc w:val="both"/>
      </w:pPr>
      <w:r>
        <w:rPr>
          <w:rFonts w:ascii="Times New Roman"/>
          <w:b w:val="false"/>
          <w:i w:val="false"/>
          <w:color w:val="000000"/>
          <w:sz w:val="28"/>
        </w:rPr>
        <w:t>планированию и реформам</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6" w:id="180"/>
      <w:r>
        <w:rPr>
          <w:rFonts w:ascii="Times New Roman"/>
          <w:b w:val="false"/>
          <w:i w:val="false"/>
          <w:color w:val="000000"/>
          <w:sz w:val="28"/>
        </w:rPr>
        <w:t>
      "Согласован"</w:t>
      </w:r>
    </w:p>
    <w:bookmarkEnd w:id="180"/>
    <w:p>
      <w:pPr>
        <w:spacing w:after="0"/>
        <w:ind w:left="0"/>
        <w:jc w:val="both"/>
      </w:pPr>
      <w:r>
        <w:rPr>
          <w:rFonts w:ascii="Times New Roman"/>
          <w:b w:val="false"/>
          <w:i w:val="false"/>
          <w:color w:val="000000"/>
          <w:sz w:val="28"/>
        </w:rPr>
        <w:t>Министерство водных ресурсов и ирригации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7" w:id="181"/>
      <w:r>
        <w:rPr>
          <w:rFonts w:ascii="Times New Roman"/>
          <w:b w:val="false"/>
          <w:i w:val="false"/>
          <w:color w:val="000000"/>
          <w:sz w:val="28"/>
        </w:rPr>
        <w:t>
      "Согласован"</w:t>
      </w:r>
    </w:p>
    <w:bookmarkEnd w:id="181"/>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8" w:id="182"/>
      <w:r>
        <w:rPr>
          <w:rFonts w:ascii="Times New Roman"/>
          <w:b w:val="false"/>
          <w:i w:val="false"/>
          <w:color w:val="000000"/>
          <w:sz w:val="28"/>
        </w:rPr>
        <w:t>
      "Согласован"</w:t>
      </w:r>
    </w:p>
    <w:bookmarkEnd w:id="182"/>
    <w:p>
      <w:pPr>
        <w:spacing w:after="0"/>
        <w:ind w:left="0"/>
        <w:jc w:val="both"/>
      </w:pPr>
      <w:r>
        <w:rPr>
          <w:rFonts w:ascii="Times New Roman"/>
          <w:b w:val="false"/>
          <w:i w:val="false"/>
          <w:color w:val="000000"/>
          <w:sz w:val="28"/>
        </w:rPr>
        <w:t>Министерство культуры и информации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9" w:id="183"/>
      <w:r>
        <w:rPr>
          <w:rFonts w:ascii="Times New Roman"/>
          <w:b w:val="false"/>
          <w:i w:val="false"/>
          <w:color w:val="000000"/>
          <w:sz w:val="28"/>
        </w:rPr>
        <w:t>
      "Согласован"</w:t>
      </w:r>
    </w:p>
    <w:bookmarkEnd w:id="183"/>
    <w:p>
      <w:pPr>
        <w:spacing w:after="0"/>
        <w:ind w:left="0"/>
        <w:jc w:val="both"/>
      </w:pPr>
      <w:r>
        <w:rPr>
          <w:rFonts w:ascii="Times New Roman"/>
          <w:b w:val="false"/>
          <w:i w:val="false"/>
          <w:color w:val="000000"/>
          <w:sz w:val="28"/>
        </w:rPr>
        <w:t>Министерство юстиции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90" w:id="184"/>
      <w:r>
        <w:rPr>
          <w:rFonts w:ascii="Times New Roman"/>
          <w:b w:val="false"/>
          <w:i w:val="false"/>
          <w:color w:val="000000"/>
          <w:sz w:val="28"/>
        </w:rPr>
        <w:t>
      "Согласован"</w:t>
      </w:r>
    </w:p>
    <w:bookmarkEnd w:id="184"/>
    <w:p>
      <w:pPr>
        <w:spacing w:after="0"/>
        <w:ind w:left="0"/>
        <w:jc w:val="both"/>
      </w:pPr>
      <w:r>
        <w:rPr>
          <w:rFonts w:ascii="Times New Roman"/>
          <w:b w:val="false"/>
          <w:i w:val="false"/>
          <w:color w:val="000000"/>
          <w:sz w:val="28"/>
        </w:rPr>
        <w:t>Министерство просвещения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91" w:id="185"/>
      <w:r>
        <w:rPr>
          <w:rFonts w:ascii="Times New Roman"/>
          <w:b w:val="false"/>
          <w:i w:val="false"/>
          <w:color w:val="000000"/>
          <w:sz w:val="28"/>
        </w:rPr>
        <w:t>
      "Согласован"</w:t>
      </w:r>
    </w:p>
    <w:bookmarkEnd w:id="185"/>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Председателя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от 31 января 2024 года № 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программам</w:t>
            </w:r>
            <w:r>
              <w:br/>
            </w:r>
            <w:r>
              <w:rPr>
                <w:rFonts w:ascii="Times New Roman"/>
                <w:b w:val="false"/>
                <w:i w:val="false"/>
                <w:color w:val="000000"/>
                <w:sz w:val="20"/>
              </w:rPr>
              <w:t>и организации тестирования</w:t>
            </w:r>
            <w:r>
              <w:br/>
            </w:r>
            <w:r>
              <w:rPr>
                <w:rFonts w:ascii="Times New Roman"/>
                <w:b w:val="false"/>
                <w:i w:val="false"/>
                <w:color w:val="000000"/>
                <w:sz w:val="20"/>
              </w:rPr>
              <w:t>граждан, поступающих</w:t>
            </w:r>
            <w:r>
              <w:br/>
            </w:r>
            <w:r>
              <w:rPr>
                <w:rFonts w:ascii="Times New Roman"/>
                <w:b w:val="false"/>
                <w:i w:val="false"/>
                <w:color w:val="000000"/>
                <w:sz w:val="20"/>
              </w:rPr>
              <w:t>на правоохранительную службу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от _________________________</w:t>
            </w:r>
            <w:r>
              <w:br/>
            </w:r>
            <w:r>
              <w:rPr>
                <w:rFonts w:ascii="Times New Roman"/>
                <w:b w:val="false"/>
                <w:i w:val="false"/>
                <w:color w:val="000000"/>
                <w:sz w:val="20"/>
              </w:rPr>
              <w:t>тел. _______________________</w:t>
            </w:r>
            <w:r>
              <w:br/>
            </w:r>
            <w:r>
              <w:rPr>
                <w:rFonts w:ascii="Times New Roman"/>
                <w:b w:val="false"/>
                <w:i w:val="false"/>
                <w:color w:val="000000"/>
                <w:sz w:val="20"/>
              </w:rPr>
              <w:t>эл. адрес ___________________</w:t>
            </w:r>
          </w:p>
        </w:tc>
      </w:tr>
    </w:tbl>
    <w:bookmarkStart w:name="z196" w:id="186"/>
    <w:p>
      <w:pPr>
        <w:spacing w:after="0"/>
        <w:ind w:left="0"/>
        <w:jc w:val="left"/>
      </w:pPr>
      <w:r>
        <w:rPr>
          <w:rFonts w:ascii="Times New Roman"/>
          <w:b/>
          <w:i w:val="false"/>
          <w:color w:val="000000"/>
        </w:rPr>
        <w:t xml:space="preserve"> Заявление</w:t>
      </w:r>
    </w:p>
    <w:bookmarkEnd w:id="186"/>
    <w:p>
      <w:pPr>
        <w:spacing w:after="0"/>
        <w:ind w:left="0"/>
        <w:jc w:val="both"/>
      </w:pPr>
      <w:bookmarkStart w:name="z197" w:id="187"/>
      <w:r>
        <w:rPr>
          <w:rFonts w:ascii="Times New Roman"/>
          <w:b w:val="false"/>
          <w:i w:val="false"/>
          <w:color w:val="000000"/>
          <w:sz w:val="28"/>
        </w:rPr>
        <w:t>
      Прошу допустить меня на тестирование на знание государственного языка</w:t>
      </w:r>
    </w:p>
    <w:bookmarkEnd w:id="187"/>
    <w:p>
      <w:pPr>
        <w:spacing w:after="0"/>
        <w:ind w:left="0"/>
        <w:jc w:val="both"/>
      </w:pPr>
      <w:r>
        <w:rPr>
          <w:rFonts w:ascii="Times New Roman"/>
          <w:b w:val="false"/>
          <w:i w:val="false"/>
          <w:color w:val="000000"/>
          <w:sz w:val="28"/>
        </w:rPr>
        <w:t>и законодательства Республики Казахстан по программе __ правоохранительной</w:t>
      </w:r>
    </w:p>
    <w:p>
      <w:pPr>
        <w:spacing w:after="0"/>
        <w:ind w:left="0"/>
        <w:jc w:val="both"/>
      </w:pPr>
      <w:r>
        <w:rPr>
          <w:rFonts w:ascii="Times New Roman"/>
          <w:b w:val="false"/>
          <w:i w:val="false"/>
          <w:color w:val="000000"/>
          <w:sz w:val="28"/>
        </w:rPr>
        <w:t>службы и по программе __ правоохранительной службы оценки личных качеств.</w:t>
      </w:r>
    </w:p>
    <w:p>
      <w:pPr>
        <w:spacing w:after="0"/>
        <w:ind w:left="0"/>
        <w:jc w:val="both"/>
      </w:pPr>
      <w:r>
        <w:rPr>
          <w:rFonts w:ascii="Times New Roman"/>
          <w:b w:val="false"/>
          <w:i w:val="false"/>
          <w:color w:val="000000"/>
          <w:sz w:val="28"/>
        </w:rPr>
        <w:t>С основными требованиями Правил, программ и организации тестирования граждан,</w:t>
      </w:r>
    </w:p>
    <w:p>
      <w:pPr>
        <w:spacing w:after="0"/>
        <w:ind w:left="0"/>
        <w:jc w:val="both"/>
      </w:pPr>
      <w:r>
        <w:rPr>
          <w:rFonts w:ascii="Times New Roman"/>
          <w:b w:val="false"/>
          <w:i w:val="false"/>
          <w:color w:val="000000"/>
          <w:sz w:val="28"/>
        </w:rPr>
        <w:t>поступающих на правоохранительную службу ознакомлен (ознакомлена),</w:t>
      </w:r>
    </w:p>
    <w:p>
      <w:pPr>
        <w:spacing w:after="0"/>
        <w:ind w:left="0"/>
        <w:jc w:val="both"/>
      </w:pPr>
      <w:r>
        <w:rPr>
          <w:rFonts w:ascii="Times New Roman"/>
          <w:b w:val="false"/>
          <w:i w:val="false"/>
          <w:color w:val="000000"/>
          <w:sz w:val="28"/>
        </w:rPr>
        <w:t>согласен (согласна) и обязуюсь их выполнять.</w:t>
      </w:r>
    </w:p>
    <w:p>
      <w:pPr>
        <w:spacing w:after="0"/>
        <w:ind w:left="0"/>
        <w:jc w:val="both"/>
      </w:pPr>
      <w:r>
        <w:rPr>
          <w:rFonts w:ascii="Times New Roman"/>
          <w:b w:val="false"/>
          <w:i w:val="false"/>
          <w:color w:val="000000"/>
          <w:sz w:val="28"/>
        </w:rPr>
        <w:t>Место прохождения тестирования: ______________.</w:t>
      </w:r>
    </w:p>
    <w:p>
      <w:pPr>
        <w:spacing w:after="0"/>
        <w:ind w:left="0"/>
        <w:jc w:val="both"/>
      </w:pPr>
      <w:r>
        <w:rPr>
          <w:rFonts w:ascii="Times New Roman"/>
          <w:b w:val="false"/>
          <w:i w:val="false"/>
          <w:color w:val="000000"/>
          <w:sz w:val="28"/>
        </w:rPr>
        <w:t>Желаемая дата тестирования: __________________.</w:t>
      </w:r>
    </w:p>
    <w:p>
      <w:pPr>
        <w:spacing w:after="0"/>
        <w:ind w:left="0"/>
        <w:jc w:val="both"/>
      </w:pPr>
      <w:r>
        <w:rPr>
          <w:rFonts w:ascii="Times New Roman"/>
          <w:b w:val="false"/>
          <w:i w:val="false"/>
          <w:color w:val="000000"/>
          <w:sz w:val="28"/>
        </w:rPr>
        <w:t>Желаемое время тестирования: _________________.</w:t>
      </w:r>
    </w:p>
    <w:p>
      <w:pPr>
        <w:spacing w:after="0"/>
        <w:ind w:left="0"/>
        <w:jc w:val="both"/>
      </w:pPr>
      <w:r>
        <w:rPr>
          <w:rFonts w:ascii="Times New Roman"/>
          <w:b w:val="false"/>
          <w:i w:val="false"/>
          <w:color w:val="000000"/>
          <w:sz w:val="28"/>
        </w:rPr>
        <w:t>"____" _______________ 20 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Председателя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от__ _________202__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программам</w:t>
            </w:r>
            <w:r>
              <w:br/>
            </w:r>
            <w:r>
              <w:rPr>
                <w:rFonts w:ascii="Times New Roman"/>
                <w:b w:val="false"/>
                <w:i w:val="false"/>
                <w:color w:val="000000"/>
                <w:sz w:val="20"/>
              </w:rPr>
              <w:t>и организации тестирования</w:t>
            </w:r>
            <w:r>
              <w:br/>
            </w:r>
            <w:r>
              <w:rPr>
                <w:rFonts w:ascii="Times New Roman"/>
                <w:b w:val="false"/>
                <w:i w:val="false"/>
                <w:color w:val="000000"/>
                <w:sz w:val="20"/>
              </w:rPr>
              <w:t>граждан, поступающих</w:t>
            </w:r>
            <w:r>
              <w:br/>
            </w:r>
            <w:r>
              <w:rPr>
                <w:rFonts w:ascii="Times New Roman"/>
                <w:b w:val="false"/>
                <w:i w:val="false"/>
                <w:color w:val="000000"/>
                <w:sz w:val="20"/>
              </w:rPr>
              <w:t>на правоохранительную службу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"Тестирование государственных служащих, претендентов на занятие вакантной административной государственной должности и граждан, поступающих на правоохранительную службу"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Юридическое лицо, с которым в соответствии с законодательством Республики Казахстан о государственных закупках заключен договор на оказание услуг по техническому обеспечению процедур тестирования административных государственных служащих, кандидатов на занятие административных государственных должностей и граждан, поступающих на правоохранительную службу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проводится не ранее одного календарного дня со дня подачи заявления, и не позднее дня и времени тестирования, выбранного кандидатом.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о прохождении тестирования на знание государственного языка и законодательства Республики Казахстан по форме, согласно приложению 6 к настоящим Правилам, заключение по результатам тестирования на оценку личных качеств кандидата на должность правоохранительной службы, согласно приложению 10 к настоящим Правилам, либо справка о прохождении тестирования с результатами ниже значений прохождения тестирования по форме, согласно приложению 7 к настоящим Правилам.</w:t>
            </w:r>
          </w:p>
          <w:p>
            <w:pPr>
              <w:spacing w:after="20"/>
              <w:ind w:left="20"/>
              <w:jc w:val="both"/>
            </w:pPr>
            <w:r>
              <w:rPr>
                <w:rFonts w:ascii="Times New Roman"/>
                <w:b w:val="false"/>
                <w:i w:val="false"/>
                <w:color w:val="000000"/>
                <w:sz w:val="20"/>
              </w:rPr>
              <w:t>Форма предоставления результата оказания государственной услуги: 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физическим лицам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услугодателя - с понедельника по пятницу с 09.00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и </w:t>
            </w:r>
            <w:r>
              <w:rPr>
                <w:rFonts w:ascii="Times New Roman"/>
                <w:b w:val="false"/>
                <w:i w:val="false"/>
                <w:color w:val="000000"/>
                <w:sz w:val="20"/>
              </w:rPr>
              <w:t>Закону</w:t>
            </w:r>
            <w:r>
              <w:rPr>
                <w:rFonts w:ascii="Times New Roman"/>
                <w:b w:val="false"/>
                <w:i w:val="false"/>
                <w:color w:val="000000"/>
                <w:sz w:val="20"/>
              </w:rPr>
              <w:t xml:space="preserve"> Республики Казахстан "О праздниках в Республике Казахстан";</w:t>
            </w:r>
          </w:p>
          <w:p>
            <w:pPr>
              <w:spacing w:after="20"/>
              <w:ind w:left="20"/>
              <w:jc w:val="both"/>
            </w:pPr>
            <w:r>
              <w:rPr>
                <w:rFonts w:ascii="Times New Roman"/>
                <w:b w:val="false"/>
                <w:i w:val="false"/>
                <w:color w:val="000000"/>
                <w:sz w:val="20"/>
              </w:rPr>
              <w:t>Выдача результата оказания государственной услуги осуществляется в рабочее время,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xml:space="preserve">2) портала – круглосуточно, за исключением перерывов, связанных с проведением технических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и </w:t>
            </w:r>
            <w:r>
              <w:rPr>
                <w:rFonts w:ascii="Times New Roman"/>
                <w:b w:val="false"/>
                <w:i w:val="false"/>
                <w:color w:val="000000"/>
                <w:sz w:val="20"/>
              </w:rPr>
              <w:t>Закону</w:t>
            </w:r>
            <w:r>
              <w:rPr>
                <w:rFonts w:ascii="Times New Roman"/>
                <w:b w:val="false"/>
                <w:i w:val="false"/>
                <w:color w:val="000000"/>
                <w:sz w:val="20"/>
              </w:rPr>
              <w:t xml:space="preserve"> Республики Казахстан "О праздниках в Республике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1) интернет-ресурсе услугодателя: www.gov.kz</w:t>
            </w:r>
          </w:p>
          <w:p>
            <w:pPr>
              <w:spacing w:after="20"/>
              <w:ind w:left="20"/>
              <w:jc w:val="both"/>
            </w:pPr>
            <w:r>
              <w:rPr>
                <w:rFonts w:ascii="Times New Roman"/>
                <w:b w:val="false"/>
                <w:i w:val="false"/>
                <w:color w:val="000000"/>
                <w:sz w:val="20"/>
              </w:rPr>
              <w:t>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портал:</w:t>
            </w:r>
          </w:p>
          <w:p>
            <w:pPr>
              <w:spacing w:after="20"/>
              <w:ind w:left="20"/>
              <w:jc w:val="both"/>
            </w:pPr>
            <w:r>
              <w:rPr>
                <w:rFonts w:ascii="Times New Roman"/>
                <w:b w:val="false"/>
                <w:i w:val="false"/>
                <w:color w:val="000000"/>
                <w:sz w:val="20"/>
              </w:rPr>
              <w:t>заявление в форме электронного документа.</w:t>
            </w:r>
          </w:p>
          <w:p>
            <w:pPr>
              <w:spacing w:after="20"/>
              <w:ind w:left="20"/>
              <w:jc w:val="both"/>
            </w:pPr>
            <w:r>
              <w:rPr>
                <w:rFonts w:ascii="Times New Roman"/>
                <w:b w:val="false"/>
                <w:i w:val="false"/>
                <w:color w:val="000000"/>
                <w:sz w:val="20"/>
              </w:rPr>
              <w:t>Сведения о документах, удостоверяющих личность, услугодатель получает из соответствующих государственных информационных систем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прохождение кандидатом тестирования в течение последних пятнадцати календарных дней с результатами ниже пороговых значений;</w:t>
            </w:r>
          </w:p>
          <w:p>
            <w:pPr>
              <w:spacing w:after="20"/>
              <w:ind w:left="20"/>
              <w:jc w:val="both"/>
            </w:pPr>
            <w:r>
              <w:rPr>
                <w:rFonts w:ascii="Times New Roman"/>
                <w:b w:val="false"/>
                <w:i w:val="false"/>
                <w:color w:val="000000"/>
                <w:sz w:val="20"/>
              </w:rPr>
              <w:t xml:space="preserve">2) наличие акта о нарушении Правил организации тестирования, утвержденных </w:t>
            </w:r>
            <w:r>
              <w:rPr>
                <w:rFonts w:ascii="Times New Roman"/>
                <w:b w:val="false"/>
                <w:i w:val="false"/>
                <w:color w:val="000000"/>
                <w:sz w:val="20"/>
              </w:rPr>
              <w:t>приказом</w:t>
            </w:r>
            <w:r>
              <w:rPr>
                <w:rFonts w:ascii="Times New Roman"/>
                <w:b w:val="false"/>
                <w:i w:val="false"/>
                <w:color w:val="000000"/>
                <w:sz w:val="20"/>
              </w:rPr>
              <w:t xml:space="preserve"> Председателя Агентства Республики Казахстан по делам государственной службы и противодействию коррупции от 21 февраля 2017 года № 40 (зарегистрированный в Реестре государственной регистрации нормативных правовых актов за № 14939), составленного услугодателем в течение шести последних месяцев;</w:t>
            </w:r>
          </w:p>
          <w:p>
            <w:pPr>
              <w:spacing w:after="20"/>
              <w:ind w:left="20"/>
              <w:jc w:val="both"/>
            </w:pPr>
            <w:r>
              <w:rPr>
                <w:rFonts w:ascii="Times New Roman"/>
                <w:b w:val="false"/>
                <w:i w:val="false"/>
                <w:color w:val="000000"/>
                <w:sz w:val="20"/>
              </w:rPr>
              <w:t>3) наличие Акта о выявлении подставного лица при тестировании, согласно приложению 4-1 к настоящим Правилам, составленного оператором в течение последнего года;</w:t>
            </w:r>
          </w:p>
          <w:p>
            <w:pPr>
              <w:spacing w:after="20"/>
              <w:ind w:left="20"/>
              <w:jc w:val="both"/>
            </w:pPr>
            <w:r>
              <w:rPr>
                <w:rFonts w:ascii="Times New Roman"/>
                <w:b w:val="false"/>
                <w:i w:val="false"/>
                <w:color w:val="000000"/>
                <w:sz w:val="20"/>
              </w:rPr>
              <w:t xml:space="preserve">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p>
            <w:pPr>
              <w:spacing w:after="20"/>
              <w:ind w:left="20"/>
              <w:jc w:val="both"/>
            </w:pPr>
            <w:r>
              <w:rPr>
                <w:rFonts w:ascii="Times New Roman"/>
                <w:b w:val="false"/>
                <w:i w:val="false"/>
                <w:color w:val="000000"/>
                <w:sz w:val="20"/>
              </w:rPr>
              <w:t>5) Наличие действительного сертификата по программе тестирования на знание государственного языка и законодательства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получает государственную услугу в электронной форме через портал с помощью использования ЭЦП.</w:t>
            </w:r>
          </w:p>
          <w:p>
            <w:pPr>
              <w:spacing w:after="20"/>
              <w:ind w:left="20"/>
              <w:jc w:val="both"/>
            </w:pPr>
            <w:r>
              <w:rPr>
                <w:rFonts w:ascii="Times New Roman"/>
                <w:b w:val="false"/>
                <w:i w:val="false"/>
                <w:color w:val="000000"/>
                <w:sz w:val="20"/>
              </w:rPr>
              <w:t>Кандидат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Председателя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от__ _________202__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программам</w:t>
            </w:r>
            <w:r>
              <w:br/>
            </w:r>
            <w:r>
              <w:rPr>
                <w:rFonts w:ascii="Times New Roman"/>
                <w:b w:val="false"/>
                <w:i w:val="false"/>
                <w:color w:val="000000"/>
                <w:sz w:val="20"/>
              </w:rPr>
              <w:t>и организации тестирования</w:t>
            </w:r>
            <w:r>
              <w:br/>
            </w:r>
            <w:r>
              <w:rPr>
                <w:rFonts w:ascii="Times New Roman"/>
                <w:b w:val="false"/>
                <w:i w:val="false"/>
                <w:color w:val="000000"/>
                <w:sz w:val="20"/>
              </w:rPr>
              <w:t>граждан, поступающих</w:t>
            </w:r>
            <w:r>
              <w:br/>
            </w:r>
            <w:r>
              <w:rPr>
                <w:rFonts w:ascii="Times New Roman"/>
                <w:b w:val="false"/>
                <w:i w:val="false"/>
                <w:color w:val="000000"/>
                <w:sz w:val="20"/>
              </w:rPr>
              <w:t>на правоохранительную службу</w:t>
            </w:r>
          </w:p>
        </w:tc>
      </w:tr>
    </w:tbl>
    <w:bookmarkStart w:name="z202" w:id="188"/>
    <w:p>
      <w:pPr>
        <w:spacing w:after="0"/>
        <w:ind w:left="0"/>
        <w:jc w:val="left"/>
      </w:pPr>
      <w:r>
        <w:rPr>
          <w:rFonts w:ascii="Times New Roman"/>
          <w:b/>
          <w:i w:val="false"/>
          <w:color w:val="000000"/>
        </w:rPr>
        <w:t xml:space="preserve"> Программы тестирования граждан, поступающих на правоохранительную службу, на знание государственного языка и законодательства Республики Казахстан</w:t>
      </w:r>
    </w:p>
    <w:bookmarkEnd w:id="188"/>
    <w:bookmarkStart w:name="z203" w:id="189"/>
    <w:p>
      <w:pPr>
        <w:spacing w:after="0"/>
        <w:ind w:left="0"/>
        <w:jc w:val="both"/>
      </w:pPr>
      <w:r>
        <w:rPr>
          <w:rFonts w:ascii="Times New Roman"/>
          <w:b w:val="false"/>
          <w:i w:val="false"/>
          <w:color w:val="000000"/>
          <w:sz w:val="28"/>
        </w:rPr>
        <w:t>
      1) первая программа предназначена для должностей правоохранительной службы по категориям C-GP-2, C-GP-3, C-GP-4, C-GP-5, C-GP-6, C-GP-7, C-OGP-2, C-OGP-3, C-OGP-4, C-OGP-5, C-OGP-6, C-OGP-7, C-OGP-8, C-RGP-1, C-RGP-2, C-RGP-3, C-RGP-4, C-AGP-2, C-AGP-3, C-AGP-4, C-AGP-5, C-AGP-6, C-AGP-7, C-AGP-8, C-AGP-9, C-KAGP-2, C-KAGP-3, C-KAGP-4, C-KAGP-5, C-KAGP-6, C-KSGP-2, C-KSGP-3, C-KSGP-4, C-KSGP-5, C-KSGP-6, C-OKSGP-1, C-OKSGP-2, C-OKSGP-3, C-OKSGP-4, C-OKSGP-5, C-OKSGP-6, C-OKSGP-7, C-TP-2, C-TP-3, C-TP-4, C-TP-5, C-TP-6, C-TP-7, C-TP-8, C-RTP-1, C-RTP-2, C-RTP-3, C-RTP-4, С-SVО-8, С-SVR-7, C-SVU-8, C-SVU-9, C-SVU-10, C-SVU-12, C-SGU-5, C-SGU-7,В-PK-1, В-PK-2, В-PK-3, В-PKО-1, В-PKО-2, В-PKО-3, С-FM-2, С-FM-3,С-FM-4, С-FMО-1, С-FMО-2, С-FMО-3, С-FMО-4и включает:</w:t>
      </w:r>
    </w:p>
    <w:bookmarkEnd w:id="189"/>
    <w:bookmarkStart w:name="z204" w:id="190"/>
    <w:p>
      <w:pPr>
        <w:spacing w:after="0"/>
        <w:ind w:left="0"/>
        <w:jc w:val="both"/>
      </w:pPr>
      <w:r>
        <w:rPr>
          <w:rFonts w:ascii="Times New Roman"/>
          <w:b w:val="false"/>
          <w:i w:val="false"/>
          <w:color w:val="000000"/>
          <w:sz w:val="28"/>
        </w:rPr>
        <w:t>
      тесты на знание государственного языка Республики Казахстан (20 вопросов) продолжительностью 20 минут;</w:t>
      </w:r>
    </w:p>
    <w:bookmarkEnd w:id="190"/>
    <w:bookmarkStart w:name="z205" w:id="191"/>
    <w:p>
      <w:pPr>
        <w:spacing w:after="0"/>
        <w:ind w:left="0"/>
        <w:jc w:val="both"/>
      </w:pPr>
      <w:r>
        <w:rPr>
          <w:rFonts w:ascii="Times New Roman"/>
          <w:b w:val="false"/>
          <w:i w:val="false"/>
          <w:color w:val="000000"/>
          <w:sz w:val="28"/>
        </w:rPr>
        <w:t xml:space="preserve">
      тесты на знание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(15 вопросов), </w:t>
      </w:r>
      <w:r>
        <w:rPr>
          <w:rFonts w:ascii="Times New Roman"/>
          <w:b w:val="false"/>
          <w:i w:val="false"/>
          <w:color w:val="000000"/>
          <w:sz w:val="28"/>
        </w:rPr>
        <w:t>Уголовного</w:t>
      </w:r>
      <w:r>
        <w:rPr>
          <w:rFonts w:ascii="Times New Roman"/>
          <w:b w:val="false"/>
          <w:i w:val="false"/>
          <w:color w:val="000000"/>
          <w:sz w:val="28"/>
        </w:rPr>
        <w:t xml:space="preserve"> кодекса Республики Казахстан (15 вопросов), </w:t>
      </w:r>
      <w:r>
        <w:rPr>
          <w:rFonts w:ascii="Times New Roman"/>
          <w:b w:val="false"/>
          <w:i w:val="false"/>
          <w:color w:val="000000"/>
          <w:sz w:val="28"/>
        </w:rPr>
        <w:t>Уголовно-процессуального кодекса</w:t>
      </w:r>
      <w:r>
        <w:rPr>
          <w:rFonts w:ascii="Times New Roman"/>
          <w:b w:val="false"/>
          <w:i w:val="false"/>
          <w:color w:val="000000"/>
          <w:sz w:val="28"/>
        </w:rPr>
        <w:t xml:space="preserve"> Республики Казахстан (15 вопросов),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об административных правонарушениях (15 вопросов), </w:t>
      </w:r>
      <w:r>
        <w:rPr>
          <w:rFonts w:ascii="Times New Roman"/>
          <w:b w:val="false"/>
          <w:i w:val="false"/>
          <w:color w:val="000000"/>
          <w:sz w:val="28"/>
        </w:rPr>
        <w:t>Административного</w:t>
      </w:r>
      <w:r>
        <w:rPr>
          <w:rFonts w:ascii="Times New Roman"/>
          <w:b w:val="false"/>
          <w:i w:val="false"/>
          <w:color w:val="000000"/>
          <w:sz w:val="28"/>
        </w:rPr>
        <w:t xml:space="preserve"> процедурно-процессуального кодекса Республики Казахстан (15 вопросов), законов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(15 вопросов), "</w:t>
      </w:r>
      <w:r>
        <w:rPr>
          <w:rFonts w:ascii="Times New Roman"/>
          <w:b w:val="false"/>
          <w:i w:val="false"/>
          <w:color w:val="000000"/>
          <w:sz w:val="28"/>
        </w:rPr>
        <w:t>О правоохранительной службе</w:t>
      </w:r>
      <w:r>
        <w:rPr>
          <w:rFonts w:ascii="Times New Roman"/>
          <w:b w:val="false"/>
          <w:i w:val="false"/>
          <w:color w:val="000000"/>
          <w:sz w:val="28"/>
        </w:rPr>
        <w:t>" (15 вопросов), "</w:t>
      </w:r>
      <w:r>
        <w:rPr>
          <w:rFonts w:ascii="Times New Roman"/>
          <w:b w:val="false"/>
          <w:i w:val="false"/>
          <w:color w:val="000000"/>
          <w:sz w:val="28"/>
        </w:rPr>
        <w:t>О государственной службе</w:t>
      </w:r>
      <w:r>
        <w:rPr>
          <w:rFonts w:ascii="Times New Roman"/>
          <w:b w:val="false"/>
          <w:i w:val="false"/>
          <w:color w:val="000000"/>
          <w:sz w:val="28"/>
        </w:rPr>
        <w:t xml:space="preserve"> Республики Казахстан" (15 вопросов), </w:t>
      </w:r>
      <w:r>
        <w:rPr>
          <w:rFonts w:ascii="Times New Roman"/>
          <w:b w:val="false"/>
          <w:i w:val="false"/>
          <w:color w:val="000000"/>
          <w:sz w:val="28"/>
        </w:rPr>
        <w:t>Этического</w:t>
      </w:r>
      <w:r>
        <w:rPr>
          <w:rFonts w:ascii="Times New Roman"/>
          <w:b w:val="false"/>
          <w:i w:val="false"/>
          <w:color w:val="000000"/>
          <w:sz w:val="28"/>
        </w:rPr>
        <w:t xml:space="preserve"> кодекса сотрудников правоохранительных органов, органов гражданской защиты и Государственной фельдъегерской службы Республики Казахстан, утвержденного Указом Президента Республики Казахстан от 2 января 2023 года № 81 (15 вопросов).</w:t>
      </w:r>
    </w:p>
    <w:bookmarkEnd w:id="191"/>
    <w:bookmarkStart w:name="z206" w:id="192"/>
    <w:p>
      <w:pPr>
        <w:spacing w:after="0"/>
        <w:ind w:left="0"/>
        <w:jc w:val="both"/>
      </w:pPr>
      <w:r>
        <w:rPr>
          <w:rFonts w:ascii="Times New Roman"/>
          <w:b w:val="false"/>
          <w:i w:val="false"/>
          <w:color w:val="000000"/>
          <w:sz w:val="28"/>
        </w:rPr>
        <w:t>
      Значение прохождения тестирования по программе составляет не менее 95 правильных ответов от общего количества вопросов (135 вопросов) по всем нормативным правовым актам и не менее 5 правильных ответов по каждому нормативному правовому акту.</w:t>
      </w:r>
    </w:p>
    <w:bookmarkEnd w:id="192"/>
    <w:bookmarkStart w:name="z207" w:id="193"/>
    <w:p>
      <w:pPr>
        <w:spacing w:after="0"/>
        <w:ind w:left="0"/>
        <w:jc w:val="both"/>
      </w:pPr>
      <w:r>
        <w:rPr>
          <w:rFonts w:ascii="Times New Roman"/>
          <w:b w:val="false"/>
          <w:i w:val="false"/>
          <w:color w:val="000000"/>
          <w:sz w:val="28"/>
        </w:rPr>
        <w:t>
      Общее время на выполнение тестов на знание законодательства Республики Казахстан составляет 110 минут.</w:t>
      </w:r>
    </w:p>
    <w:bookmarkEnd w:id="193"/>
    <w:bookmarkStart w:name="z208" w:id="194"/>
    <w:p>
      <w:pPr>
        <w:spacing w:after="0"/>
        <w:ind w:left="0"/>
        <w:jc w:val="both"/>
      </w:pPr>
      <w:r>
        <w:rPr>
          <w:rFonts w:ascii="Times New Roman"/>
          <w:b w:val="false"/>
          <w:i w:val="false"/>
          <w:color w:val="000000"/>
          <w:sz w:val="28"/>
        </w:rPr>
        <w:t>
      2) вторая программа предназначена для должностей правоохранительной службы по категориям С-SV-8, С-SV-10, С-SVО-3, С-SVО-5, С-SVО-7, С-SVО-9, С-SVR-4, С-SVR-5, С-SVR-8, C-SVU-13, C-SVU-14, C-SGU-11, C-SGU-12, C-SGU-13, В-PK-4, В-PK-5, В-PK-6, В-PK-7, В-PK-8, В-PKО-4, В-PKО-5, В-PKО-6, В-PKО-7, В-PKО-8, С-FM-5, С-FM-6, С-FMО-5, С-FMО-6 и включает:</w:t>
      </w:r>
    </w:p>
    <w:bookmarkEnd w:id="194"/>
    <w:bookmarkStart w:name="z209" w:id="195"/>
    <w:p>
      <w:pPr>
        <w:spacing w:after="0"/>
        <w:ind w:left="0"/>
        <w:jc w:val="both"/>
      </w:pPr>
      <w:r>
        <w:rPr>
          <w:rFonts w:ascii="Times New Roman"/>
          <w:b w:val="false"/>
          <w:i w:val="false"/>
          <w:color w:val="000000"/>
          <w:sz w:val="28"/>
        </w:rPr>
        <w:t>
      тесты на знание государственного языка Республики Казахстан (20 вопросов) продолжительностью 20 минут.</w:t>
      </w:r>
    </w:p>
    <w:bookmarkEnd w:id="195"/>
    <w:bookmarkStart w:name="z210" w:id="196"/>
    <w:p>
      <w:pPr>
        <w:spacing w:after="0"/>
        <w:ind w:left="0"/>
        <w:jc w:val="both"/>
      </w:pPr>
      <w:r>
        <w:rPr>
          <w:rFonts w:ascii="Times New Roman"/>
          <w:b w:val="false"/>
          <w:i w:val="false"/>
          <w:color w:val="000000"/>
          <w:sz w:val="28"/>
        </w:rPr>
        <w:t xml:space="preserve">
      тесты на знание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(15 вопросов), </w:t>
      </w:r>
      <w:r>
        <w:rPr>
          <w:rFonts w:ascii="Times New Roman"/>
          <w:b w:val="false"/>
          <w:i w:val="false"/>
          <w:color w:val="000000"/>
          <w:sz w:val="28"/>
        </w:rPr>
        <w:t>Уголовного</w:t>
      </w:r>
      <w:r>
        <w:rPr>
          <w:rFonts w:ascii="Times New Roman"/>
          <w:b w:val="false"/>
          <w:i w:val="false"/>
          <w:color w:val="000000"/>
          <w:sz w:val="28"/>
        </w:rPr>
        <w:t xml:space="preserve"> кодекса Республики Казахстан (15 вопросов), </w:t>
      </w:r>
      <w:r>
        <w:rPr>
          <w:rFonts w:ascii="Times New Roman"/>
          <w:b w:val="false"/>
          <w:i w:val="false"/>
          <w:color w:val="000000"/>
          <w:sz w:val="28"/>
        </w:rPr>
        <w:t>Уголовно-процессуального кодекса</w:t>
      </w:r>
      <w:r>
        <w:rPr>
          <w:rFonts w:ascii="Times New Roman"/>
          <w:b w:val="false"/>
          <w:i w:val="false"/>
          <w:color w:val="000000"/>
          <w:sz w:val="28"/>
        </w:rPr>
        <w:t xml:space="preserve"> Республики Казахстан (15 вопросов),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об административных правонарушениях (15 вопросов), законов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(15 вопросов), "</w:t>
      </w:r>
      <w:r>
        <w:rPr>
          <w:rFonts w:ascii="Times New Roman"/>
          <w:b w:val="false"/>
          <w:i w:val="false"/>
          <w:color w:val="000000"/>
          <w:sz w:val="28"/>
        </w:rPr>
        <w:t>О правоохранительной службе</w:t>
      </w:r>
      <w:r>
        <w:rPr>
          <w:rFonts w:ascii="Times New Roman"/>
          <w:b w:val="false"/>
          <w:i w:val="false"/>
          <w:color w:val="000000"/>
          <w:sz w:val="28"/>
        </w:rPr>
        <w:t xml:space="preserve">" (15 вопросов), </w:t>
      </w:r>
      <w:r>
        <w:rPr>
          <w:rFonts w:ascii="Times New Roman"/>
          <w:b w:val="false"/>
          <w:i w:val="false"/>
          <w:color w:val="000000"/>
          <w:sz w:val="28"/>
        </w:rPr>
        <w:t>Этического</w:t>
      </w:r>
      <w:r>
        <w:rPr>
          <w:rFonts w:ascii="Times New Roman"/>
          <w:b w:val="false"/>
          <w:i w:val="false"/>
          <w:color w:val="000000"/>
          <w:sz w:val="28"/>
        </w:rPr>
        <w:t xml:space="preserve"> кодекса сотрудников правоохранительных органов, органов гражданской защиты и Государственной фельдъегерской службы Республики Казахстан, утвержденного Указом Президента Республики Казахстан от 2 января 2023 года № 81 (15 вопросов).</w:t>
      </w:r>
    </w:p>
    <w:bookmarkEnd w:id="196"/>
    <w:bookmarkStart w:name="z211" w:id="197"/>
    <w:p>
      <w:pPr>
        <w:spacing w:after="0"/>
        <w:ind w:left="0"/>
        <w:jc w:val="both"/>
      </w:pPr>
      <w:r>
        <w:rPr>
          <w:rFonts w:ascii="Times New Roman"/>
          <w:b w:val="false"/>
          <w:i w:val="false"/>
          <w:color w:val="000000"/>
          <w:sz w:val="28"/>
        </w:rPr>
        <w:t>
      Значение прохождения тестирования по программе составляет не менее 63 правильных ответов от общего количества вопросов (105 вопросов) по всем нормативным правовым актам и не менее 5 правильных ответов по каждому нормативному правовому акту.</w:t>
      </w:r>
    </w:p>
    <w:bookmarkEnd w:id="197"/>
    <w:bookmarkStart w:name="z212" w:id="198"/>
    <w:p>
      <w:pPr>
        <w:spacing w:after="0"/>
        <w:ind w:left="0"/>
        <w:jc w:val="both"/>
      </w:pPr>
      <w:r>
        <w:rPr>
          <w:rFonts w:ascii="Times New Roman"/>
          <w:b w:val="false"/>
          <w:i w:val="false"/>
          <w:color w:val="000000"/>
          <w:sz w:val="28"/>
        </w:rPr>
        <w:t>
      Общее время на выполнение тестов на знание законодательства Республики Казахстан по второй программе составляет 90 минут.</w:t>
      </w:r>
    </w:p>
    <w:bookmarkEnd w:id="198"/>
    <w:bookmarkStart w:name="z213" w:id="199"/>
    <w:p>
      <w:pPr>
        <w:spacing w:after="0"/>
        <w:ind w:left="0"/>
        <w:jc w:val="both"/>
      </w:pPr>
      <w:r>
        <w:rPr>
          <w:rFonts w:ascii="Times New Roman"/>
          <w:b w:val="false"/>
          <w:i w:val="false"/>
          <w:color w:val="000000"/>
          <w:sz w:val="28"/>
        </w:rPr>
        <w:t>
      3) третья программа предназначена для должностей правоохранительной службы, не требующих наличия соответствующего образования по юридической специальности по категориям C-GP-4, C-GP-5, C-GP-6, C-GP-7, C-OGP-4, C-OGP-5, C-OGP-6, C-OGP-7, C-OGP-8, C-RGP-3, C-RGP-4, C-AGP-4, C-AGP-5, C-AGP-6, C-AGP-7, C-AGP-8, C-AGP-9, C-KAGP-3, C-KAGP-4, C-KAGP-5, C-KAGP-6, C-KSGP-3, C-KSGP-4, C-KSGP-5, C-KSGP-6, C-OKSGP-2, C-OKSGP-3, C-OKSGP-4, C-OKSGP-5, C-OKSGP-6, C-OKSGP-7, C-TP-4, C-TP-5, C-TP-6, C-TP-7, C-TP-8, C-RTP-1, C-RTP-3, C-RTP-4, С-SVО-9, С-SVR-8, C-SVU-13, C-SVU-14, C-SVU-15, C-SGU-8, C-SGU-11, C-SGU-12, C-SGU-13, C-SSP-7, C-SSP-8, C-SN-5, C-SN-7, C-SN-8, В-РК-3, В-РК-4, В-РК-5, В-РК-6, В-РК-7, В-РК-8, В-РКО-3, В-РКО-4, В-РКО-5, В-РКО-6, В-РКО-7, В-РКО-8 и включает:</w:t>
      </w:r>
    </w:p>
    <w:bookmarkEnd w:id="199"/>
    <w:bookmarkStart w:name="z214" w:id="200"/>
    <w:p>
      <w:pPr>
        <w:spacing w:after="0"/>
        <w:ind w:left="0"/>
        <w:jc w:val="both"/>
      </w:pPr>
      <w:r>
        <w:rPr>
          <w:rFonts w:ascii="Times New Roman"/>
          <w:b w:val="false"/>
          <w:i w:val="false"/>
          <w:color w:val="000000"/>
          <w:sz w:val="28"/>
        </w:rPr>
        <w:t>
      тесты на знание государственного языка Республики Казахстан (20 вопросов) продолжительностью 20 минут.</w:t>
      </w:r>
    </w:p>
    <w:bookmarkEnd w:id="200"/>
    <w:bookmarkStart w:name="z215" w:id="201"/>
    <w:p>
      <w:pPr>
        <w:spacing w:after="0"/>
        <w:ind w:left="0"/>
        <w:jc w:val="both"/>
      </w:pPr>
      <w:r>
        <w:rPr>
          <w:rFonts w:ascii="Times New Roman"/>
          <w:b w:val="false"/>
          <w:i w:val="false"/>
          <w:color w:val="000000"/>
          <w:sz w:val="28"/>
        </w:rPr>
        <w:t xml:space="preserve">
      тесты на знание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(15 вопросов), Конституционного закона Республики Казахстан "</w:t>
      </w:r>
      <w:r>
        <w:rPr>
          <w:rFonts w:ascii="Times New Roman"/>
          <w:b w:val="false"/>
          <w:i w:val="false"/>
          <w:color w:val="000000"/>
          <w:sz w:val="28"/>
        </w:rPr>
        <w:t>О Президенте Республики Казахстан</w:t>
      </w:r>
      <w:r>
        <w:rPr>
          <w:rFonts w:ascii="Times New Roman"/>
          <w:b w:val="false"/>
          <w:i w:val="false"/>
          <w:color w:val="000000"/>
          <w:sz w:val="28"/>
        </w:rPr>
        <w:t>" (15 вопросов), законов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xml:space="preserve">" (15 вопросов), "О правоохранительной службе" (15 вопросов), </w:t>
      </w:r>
      <w:r>
        <w:rPr>
          <w:rFonts w:ascii="Times New Roman"/>
          <w:b w:val="false"/>
          <w:i w:val="false"/>
          <w:color w:val="000000"/>
          <w:sz w:val="28"/>
        </w:rPr>
        <w:t>Этического</w:t>
      </w:r>
      <w:r>
        <w:rPr>
          <w:rFonts w:ascii="Times New Roman"/>
          <w:b w:val="false"/>
          <w:i w:val="false"/>
          <w:color w:val="000000"/>
          <w:sz w:val="28"/>
        </w:rPr>
        <w:t xml:space="preserve"> кодекса сотрудников правоохранительных органов, органов гражданской защиты и Государственной фельдъегерской службы Республики Казахстан, утвержденного Указом Президента Республики Казахстан от 2 января 2023 года № 81 (15 вопросов).</w:t>
      </w:r>
    </w:p>
    <w:bookmarkEnd w:id="201"/>
    <w:bookmarkStart w:name="z216" w:id="202"/>
    <w:p>
      <w:pPr>
        <w:spacing w:after="0"/>
        <w:ind w:left="0"/>
        <w:jc w:val="both"/>
      </w:pPr>
      <w:r>
        <w:rPr>
          <w:rFonts w:ascii="Times New Roman"/>
          <w:b w:val="false"/>
          <w:i w:val="false"/>
          <w:color w:val="000000"/>
          <w:sz w:val="28"/>
        </w:rPr>
        <w:t>
      Значение прохождения тестирования по программе составляет не менее 35 правильных ответов от общего количества вопросов (75 вопросов) по всем нормативным правовым актам и не менее 5 правильных ответов по каждому нормативному правовому акту.</w:t>
      </w:r>
    </w:p>
    <w:bookmarkEnd w:id="202"/>
    <w:bookmarkStart w:name="z217" w:id="203"/>
    <w:p>
      <w:pPr>
        <w:spacing w:after="0"/>
        <w:ind w:left="0"/>
        <w:jc w:val="both"/>
      </w:pPr>
      <w:r>
        <w:rPr>
          <w:rFonts w:ascii="Times New Roman"/>
          <w:b w:val="false"/>
          <w:i w:val="false"/>
          <w:color w:val="000000"/>
          <w:sz w:val="28"/>
        </w:rPr>
        <w:t>
      Общее время на выполнение тестов на знание законодательства Республики Казахстан составляет 60 минут.</w:t>
      </w:r>
    </w:p>
    <w:bookmarkEnd w:id="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Председателя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от__ _________202__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программам</w:t>
            </w:r>
            <w:r>
              <w:br/>
            </w:r>
            <w:r>
              <w:rPr>
                <w:rFonts w:ascii="Times New Roman"/>
                <w:b w:val="false"/>
                <w:i w:val="false"/>
                <w:color w:val="000000"/>
                <w:sz w:val="20"/>
              </w:rPr>
              <w:t>и организации тестирования</w:t>
            </w:r>
            <w:r>
              <w:br/>
            </w:r>
            <w:r>
              <w:rPr>
                <w:rFonts w:ascii="Times New Roman"/>
                <w:b w:val="false"/>
                <w:i w:val="false"/>
                <w:color w:val="000000"/>
                <w:sz w:val="20"/>
              </w:rPr>
              <w:t>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кандидатов на занятие</w:t>
            </w:r>
            <w:r>
              <w:br/>
            </w:r>
            <w:r>
              <w:rPr>
                <w:rFonts w:ascii="Times New Roman"/>
                <w:b w:val="false"/>
                <w:i w:val="false"/>
                <w:color w:val="000000"/>
                <w:sz w:val="20"/>
              </w:rPr>
              <w:t>административных</w:t>
            </w:r>
            <w:r>
              <w:br/>
            </w:r>
            <w:r>
              <w:rPr>
                <w:rFonts w:ascii="Times New Roman"/>
                <w:b w:val="false"/>
                <w:i w:val="false"/>
                <w:color w:val="000000"/>
                <w:sz w:val="20"/>
              </w:rPr>
              <w:t>государственных должностей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от ________________________</w:t>
            </w:r>
            <w:r>
              <w:br/>
            </w:r>
            <w:r>
              <w:rPr>
                <w:rFonts w:ascii="Times New Roman"/>
                <w:b w:val="false"/>
                <w:i w:val="false"/>
                <w:color w:val="000000"/>
                <w:sz w:val="20"/>
              </w:rPr>
              <w:t>тел. ______________________</w:t>
            </w:r>
            <w:r>
              <w:br/>
            </w:r>
            <w:r>
              <w:rPr>
                <w:rFonts w:ascii="Times New Roman"/>
                <w:b w:val="false"/>
                <w:i w:val="false"/>
                <w:color w:val="000000"/>
                <w:sz w:val="20"/>
              </w:rPr>
              <w:t>эл. адрес __________________</w:t>
            </w:r>
          </w:p>
        </w:tc>
      </w:tr>
    </w:tbl>
    <w:bookmarkStart w:name="z222" w:id="204"/>
    <w:p>
      <w:pPr>
        <w:spacing w:after="0"/>
        <w:ind w:left="0"/>
        <w:jc w:val="left"/>
      </w:pPr>
      <w:r>
        <w:rPr>
          <w:rFonts w:ascii="Times New Roman"/>
          <w:b/>
          <w:i w:val="false"/>
          <w:color w:val="000000"/>
        </w:rPr>
        <w:t xml:space="preserve"> Заявление</w:t>
      </w:r>
    </w:p>
    <w:bookmarkEnd w:id="204"/>
    <w:p>
      <w:pPr>
        <w:spacing w:after="0"/>
        <w:ind w:left="0"/>
        <w:jc w:val="both"/>
      </w:pPr>
      <w:bookmarkStart w:name="z223" w:id="205"/>
      <w:r>
        <w:rPr>
          <w:rFonts w:ascii="Times New Roman"/>
          <w:b w:val="false"/>
          <w:i w:val="false"/>
          <w:color w:val="000000"/>
          <w:sz w:val="28"/>
        </w:rPr>
        <w:t>
      Прошу допустить меня на тестирование, на знание государственного языка</w:t>
      </w:r>
    </w:p>
    <w:bookmarkEnd w:id="205"/>
    <w:p>
      <w:pPr>
        <w:spacing w:after="0"/>
        <w:ind w:left="0"/>
        <w:jc w:val="both"/>
      </w:pPr>
      <w:r>
        <w:rPr>
          <w:rFonts w:ascii="Times New Roman"/>
          <w:b w:val="false"/>
          <w:i w:val="false"/>
          <w:color w:val="000000"/>
          <w:sz w:val="28"/>
        </w:rPr>
        <w:t>и законодательства Республики Казахстан по программе ________________</w:t>
      </w:r>
    </w:p>
    <w:p>
      <w:pPr>
        <w:spacing w:after="0"/>
        <w:ind w:left="0"/>
        <w:jc w:val="both"/>
      </w:pPr>
      <w:r>
        <w:rPr>
          <w:rFonts w:ascii="Times New Roman"/>
          <w:b w:val="false"/>
          <w:i w:val="false"/>
          <w:color w:val="000000"/>
          <w:sz w:val="28"/>
        </w:rPr>
        <w:t>административной государственной службы корпуса "Б" и по программе __</w:t>
      </w:r>
    </w:p>
    <w:p>
      <w:pPr>
        <w:spacing w:after="0"/>
        <w:ind w:left="0"/>
        <w:jc w:val="both"/>
      </w:pPr>
      <w:r>
        <w:rPr>
          <w:rFonts w:ascii="Times New Roman"/>
          <w:b w:val="false"/>
          <w:i w:val="false"/>
          <w:color w:val="000000"/>
          <w:sz w:val="28"/>
        </w:rPr>
        <w:t>оценки личных качеств.</w:t>
      </w:r>
    </w:p>
    <w:p>
      <w:pPr>
        <w:spacing w:after="0"/>
        <w:ind w:left="0"/>
        <w:jc w:val="both"/>
      </w:pPr>
      <w:r>
        <w:rPr>
          <w:rFonts w:ascii="Times New Roman"/>
          <w:b w:val="false"/>
          <w:i w:val="false"/>
          <w:color w:val="000000"/>
          <w:sz w:val="28"/>
        </w:rPr>
        <w:t>С основными требованиями Правил, программ и организации тестирования</w:t>
      </w:r>
    </w:p>
    <w:p>
      <w:pPr>
        <w:spacing w:after="0"/>
        <w:ind w:left="0"/>
        <w:jc w:val="both"/>
      </w:pPr>
      <w:r>
        <w:rPr>
          <w:rFonts w:ascii="Times New Roman"/>
          <w:b w:val="false"/>
          <w:i w:val="false"/>
          <w:color w:val="000000"/>
          <w:sz w:val="28"/>
        </w:rPr>
        <w:t>административных государственных служащих, кандидатов на занятие</w:t>
      </w:r>
    </w:p>
    <w:p>
      <w:pPr>
        <w:spacing w:after="0"/>
        <w:ind w:left="0"/>
        <w:jc w:val="both"/>
      </w:pPr>
      <w:r>
        <w:rPr>
          <w:rFonts w:ascii="Times New Roman"/>
          <w:b w:val="false"/>
          <w:i w:val="false"/>
          <w:color w:val="000000"/>
          <w:sz w:val="28"/>
        </w:rPr>
        <w:t>административных государственных должностей ознакомлен (ознакомлена),</w:t>
      </w:r>
    </w:p>
    <w:p>
      <w:pPr>
        <w:spacing w:after="0"/>
        <w:ind w:left="0"/>
        <w:jc w:val="both"/>
      </w:pPr>
      <w:r>
        <w:rPr>
          <w:rFonts w:ascii="Times New Roman"/>
          <w:b w:val="false"/>
          <w:i w:val="false"/>
          <w:color w:val="000000"/>
          <w:sz w:val="28"/>
        </w:rPr>
        <w:t>согласен (согласна) и обязуюсь их выполнять.</w:t>
      </w:r>
    </w:p>
    <w:p>
      <w:pPr>
        <w:spacing w:after="0"/>
        <w:ind w:left="0"/>
        <w:jc w:val="both"/>
      </w:pPr>
      <w:r>
        <w:rPr>
          <w:rFonts w:ascii="Times New Roman"/>
          <w:b w:val="false"/>
          <w:i w:val="false"/>
          <w:color w:val="000000"/>
          <w:sz w:val="28"/>
        </w:rPr>
        <w:t>Место прохождения тестирования: __________</w:t>
      </w:r>
    </w:p>
    <w:p>
      <w:pPr>
        <w:spacing w:after="0"/>
        <w:ind w:left="0"/>
        <w:jc w:val="both"/>
      </w:pPr>
      <w:r>
        <w:rPr>
          <w:rFonts w:ascii="Times New Roman"/>
          <w:b w:val="false"/>
          <w:i w:val="false"/>
          <w:color w:val="000000"/>
          <w:sz w:val="28"/>
        </w:rPr>
        <w:t>Желаемая дата тестирования: _______________</w:t>
      </w:r>
    </w:p>
    <w:p>
      <w:pPr>
        <w:spacing w:after="0"/>
        <w:ind w:left="0"/>
        <w:jc w:val="both"/>
      </w:pPr>
      <w:r>
        <w:rPr>
          <w:rFonts w:ascii="Times New Roman"/>
          <w:b w:val="false"/>
          <w:i w:val="false"/>
          <w:color w:val="000000"/>
          <w:sz w:val="28"/>
        </w:rPr>
        <w:t>Желаемое время тестирования: ______________</w:t>
      </w:r>
    </w:p>
    <w:p>
      <w:pPr>
        <w:spacing w:after="0"/>
        <w:ind w:left="0"/>
        <w:jc w:val="both"/>
      </w:pPr>
      <w:r>
        <w:rPr>
          <w:rFonts w:ascii="Times New Roman"/>
          <w:b w:val="false"/>
          <w:i w:val="false"/>
          <w:color w:val="000000"/>
          <w:sz w:val="28"/>
        </w:rPr>
        <w:t>"____" _______________ 20 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Председателя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от__ _________202__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программам</w:t>
            </w:r>
            <w:r>
              <w:br/>
            </w:r>
            <w:r>
              <w:rPr>
                <w:rFonts w:ascii="Times New Roman"/>
                <w:b w:val="false"/>
                <w:i w:val="false"/>
                <w:color w:val="000000"/>
                <w:sz w:val="20"/>
              </w:rPr>
              <w:t>и организации тестирования</w:t>
            </w:r>
            <w:r>
              <w:br/>
            </w:r>
            <w:r>
              <w:rPr>
                <w:rFonts w:ascii="Times New Roman"/>
                <w:b w:val="false"/>
                <w:i w:val="false"/>
                <w:color w:val="000000"/>
                <w:sz w:val="20"/>
              </w:rPr>
              <w:t>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кандидатов на занятие</w:t>
            </w:r>
            <w:r>
              <w:br/>
            </w:r>
            <w:r>
              <w:rPr>
                <w:rFonts w:ascii="Times New Roman"/>
                <w:b w:val="false"/>
                <w:i w:val="false"/>
                <w:color w:val="000000"/>
                <w:sz w:val="20"/>
              </w:rPr>
              <w:t>административных</w:t>
            </w:r>
            <w:r>
              <w:br/>
            </w:r>
            <w:r>
              <w:rPr>
                <w:rFonts w:ascii="Times New Roman"/>
                <w:b w:val="false"/>
                <w:i w:val="false"/>
                <w:color w:val="000000"/>
                <w:sz w:val="20"/>
              </w:rPr>
              <w:t>государственных должностей</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"Тестирование государственных служащих, претендентов на занятие вакантной административной государственной должности и граждан, поступающих на правоохранительную службу"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Юридическое лицо, с которым в соответствии с законодательством Республики Казахстан о государственных закупках заключен договор на оказание услуг по техническому обеспечению процедур тестирования административных государственных служащих, кандидатов на занятие административных государственных должностей и граждан, поступающих на правоохранительную службу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проводится не ранее одного календарного дня со дня подачи заявления, и не позднее дня и времени тестирования, выбранного кандидатом.</w:t>
            </w:r>
          </w:p>
          <w:p>
            <w:pPr>
              <w:spacing w:after="20"/>
              <w:ind w:left="20"/>
              <w:jc w:val="both"/>
            </w:pPr>
            <w:r>
              <w:rPr>
                <w:rFonts w:ascii="Times New Roman"/>
                <w:b w:val="false"/>
                <w:i w:val="false"/>
                <w:color w:val="000000"/>
                <w:sz w:val="20"/>
              </w:rPr>
              <w:t>Максимально допустимое время ожидания для сдачи пакета документов – 15 минут.</w:t>
            </w:r>
          </w:p>
          <w:p>
            <w:pPr>
              <w:spacing w:after="20"/>
              <w:ind w:left="20"/>
              <w:jc w:val="both"/>
            </w:pPr>
            <w:r>
              <w:rPr>
                <w:rFonts w:ascii="Times New Roman"/>
                <w:b w:val="false"/>
                <w:i w:val="false"/>
                <w:color w:val="000000"/>
                <w:sz w:val="20"/>
              </w:rPr>
              <w:t>Максимально допустимое время обслуживания кандидата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по форме, согласно приложению 5 к настоящим Правилам, заключение по результату тестирования на оценку личных качеств кандидата на должность корпуса "Б" по форме согласно приложению 9 к настоящим Правилам, либо справка о прохождении тестирования с результатами ниже значений прохождения тестирования по форме согласно приложению 6 к настоящим Правилам.</w:t>
            </w:r>
          </w:p>
          <w:p>
            <w:pPr>
              <w:spacing w:after="20"/>
              <w:ind w:left="20"/>
              <w:jc w:val="both"/>
            </w:pPr>
            <w:r>
              <w:rPr>
                <w:rFonts w:ascii="Times New Roman"/>
                <w:b w:val="false"/>
                <w:i w:val="false"/>
                <w:color w:val="000000"/>
                <w:sz w:val="20"/>
              </w:rPr>
              <w:t>Результат оказания государственной услуги направляется посредством портала в личный кабинет кандидата в течение 20 (двадцати)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физическим лицам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услугодателя - с понедельника по пятницу с 09.00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и </w:t>
            </w:r>
            <w:r>
              <w:rPr>
                <w:rFonts w:ascii="Times New Roman"/>
                <w:b w:val="false"/>
                <w:i w:val="false"/>
                <w:color w:val="000000"/>
                <w:sz w:val="20"/>
              </w:rPr>
              <w:t>Закону</w:t>
            </w:r>
            <w:r>
              <w:rPr>
                <w:rFonts w:ascii="Times New Roman"/>
                <w:b w:val="false"/>
                <w:i w:val="false"/>
                <w:color w:val="000000"/>
                <w:sz w:val="20"/>
              </w:rPr>
              <w:t xml:space="preserve"> Республики Казахстан "О праздниках в Республике Казахстан". При этом, по решению услугодателя допускается продление рабочего времени залов тестирования с понедельника по пятницу до 23.00 часов;</w:t>
            </w:r>
          </w:p>
          <w:p>
            <w:pPr>
              <w:spacing w:after="20"/>
              <w:ind w:left="20"/>
              <w:jc w:val="both"/>
            </w:pPr>
            <w:r>
              <w:rPr>
                <w:rFonts w:ascii="Times New Roman"/>
                <w:b w:val="false"/>
                <w:i w:val="false"/>
                <w:color w:val="000000"/>
                <w:sz w:val="20"/>
              </w:rPr>
              <w:t xml:space="preserve">2) портала – круглосуточно, за исключением перерывов, связанных с проведением технических работ (при обращении кандидата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и </w:t>
            </w:r>
            <w:r>
              <w:rPr>
                <w:rFonts w:ascii="Times New Roman"/>
                <w:b w:val="false"/>
                <w:i w:val="false"/>
                <w:color w:val="000000"/>
                <w:sz w:val="20"/>
              </w:rPr>
              <w:t>Закону</w:t>
            </w:r>
            <w:r>
              <w:rPr>
                <w:rFonts w:ascii="Times New Roman"/>
                <w:b w:val="false"/>
                <w:i w:val="false"/>
                <w:color w:val="000000"/>
                <w:sz w:val="20"/>
              </w:rPr>
              <w:t xml:space="preserve"> Республики Казахстан "О праздниках в Республике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1) интернет-ресурсе услугодателя: www.gov.kz</w:t>
            </w:r>
          </w:p>
          <w:p>
            <w:pPr>
              <w:spacing w:after="20"/>
              <w:ind w:left="20"/>
              <w:jc w:val="both"/>
            </w:pPr>
            <w:r>
              <w:rPr>
                <w:rFonts w:ascii="Times New Roman"/>
                <w:b w:val="false"/>
                <w:i w:val="false"/>
                <w:color w:val="000000"/>
                <w:sz w:val="20"/>
              </w:rPr>
              <w:t>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представляет на портал запрос в форме электронного документа, удостоверенного электронной цифровой подписью кандидата или одноразовым паролем, в случае регистрации и подключения абонентского номера кандидата, предоставленного оператором сотовой связи, к учетной записи портала.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прохождение кандидатом тестирования в течение последних пятнадцати календарных дней с результатами ниже пороговых значений;</w:t>
            </w:r>
          </w:p>
          <w:p>
            <w:pPr>
              <w:spacing w:after="20"/>
              <w:ind w:left="20"/>
              <w:jc w:val="both"/>
            </w:pPr>
            <w:r>
              <w:rPr>
                <w:rFonts w:ascii="Times New Roman"/>
                <w:b w:val="false"/>
                <w:i w:val="false"/>
                <w:color w:val="000000"/>
                <w:sz w:val="20"/>
              </w:rPr>
              <w:t xml:space="preserve">2) наличие акта о нарушении Правил организации тестирования, утвержденных </w:t>
            </w:r>
            <w:r>
              <w:rPr>
                <w:rFonts w:ascii="Times New Roman"/>
                <w:b w:val="false"/>
                <w:i w:val="false"/>
                <w:color w:val="000000"/>
                <w:sz w:val="20"/>
              </w:rPr>
              <w:t>приказом</w:t>
            </w:r>
            <w:r>
              <w:rPr>
                <w:rFonts w:ascii="Times New Roman"/>
                <w:b w:val="false"/>
                <w:i w:val="false"/>
                <w:color w:val="000000"/>
                <w:sz w:val="20"/>
              </w:rPr>
              <w:t xml:space="preserve"> Председателя Агентства Республики Казахстан по делам государственной службы и противодействию коррупции от 21 февраля 2017 года № 40 (зарегистрированный в Реестре государственной регистрации нормативных правовых актов за № 14939), составленного услугодателем в течение шести последних месяцев;</w:t>
            </w:r>
          </w:p>
          <w:p>
            <w:pPr>
              <w:spacing w:after="20"/>
              <w:ind w:left="20"/>
              <w:jc w:val="both"/>
            </w:pPr>
            <w:r>
              <w:rPr>
                <w:rFonts w:ascii="Times New Roman"/>
                <w:b w:val="false"/>
                <w:i w:val="false"/>
                <w:color w:val="000000"/>
                <w:sz w:val="20"/>
              </w:rPr>
              <w:t>3) наличие Акта о выявлении подставного лица при тестировании, согласно приложению 10-1 к настоящим Правилам, составленного оператором в течение последнего года;</w:t>
            </w:r>
          </w:p>
          <w:p>
            <w:pPr>
              <w:spacing w:after="20"/>
              <w:ind w:left="20"/>
              <w:jc w:val="both"/>
            </w:pPr>
            <w:r>
              <w:rPr>
                <w:rFonts w:ascii="Times New Roman"/>
                <w:b w:val="false"/>
                <w:i w:val="false"/>
                <w:color w:val="000000"/>
                <w:sz w:val="20"/>
              </w:rPr>
              <w:t xml:space="preserve">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p>
            <w:pPr>
              <w:spacing w:after="20"/>
              <w:ind w:left="20"/>
              <w:jc w:val="both"/>
            </w:pPr>
            <w:r>
              <w:rPr>
                <w:rFonts w:ascii="Times New Roman"/>
                <w:b w:val="false"/>
                <w:i w:val="false"/>
                <w:color w:val="000000"/>
                <w:sz w:val="20"/>
              </w:rPr>
              <w:t>5) Наличие действительного сертификата по программе тестирования на знание государственного языка и законодательства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получает государственную услугу в электронной форме через портал с помощью использования ЭЦП. Кандидат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Председателя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от__ _________202__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 отбора</w:t>
            </w:r>
            <w:r>
              <w:br/>
            </w:r>
            <w:r>
              <w:rPr>
                <w:rFonts w:ascii="Times New Roman"/>
                <w:b w:val="false"/>
                <w:i w:val="false"/>
                <w:color w:val="000000"/>
                <w:sz w:val="20"/>
              </w:rPr>
              <w:t>на занятие административной</w:t>
            </w:r>
            <w:r>
              <w:br/>
            </w:r>
            <w:r>
              <w:rPr>
                <w:rFonts w:ascii="Times New Roman"/>
                <w:b w:val="false"/>
                <w:i w:val="false"/>
                <w:color w:val="000000"/>
                <w:sz w:val="20"/>
              </w:rPr>
              <w:t>государственной должности</w:t>
            </w:r>
            <w:r>
              <w:br/>
            </w:r>
            <w:r>
              <w:rPr>
                <w:rFonts w:ascii="Times New Roman"/>
                <w:b w:val="false"/>
                <w:i w:val="false"/>
                <w:color w:val="000000"/>
                <w:sz w:val="20"/>
              </w:rPr>
              <w:t>корпуса "Б" в интегрированной</w:t>
            </w:r>
            <w:r>
              <w:br/>
            </w:r>
            <w:r>
              <w:rPr>
                <w:rFonts w:ascii="Times New Roman"/>
                <w:b w:val="false"/>
                <w:i w:val="false"/>
                <w:color w:val="000000"/>
                <w:sz w:val="20"/>
              </w:rPr>
              <w:t>информационной системе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9" w:id="206"/>
    <w:p>
      <w:pPr>
        <w:spacing w:after="0"/>
        <w:ind w:left="0"/>
        <w:jc w:val="left"/>
      </w:pPr>
      <w:r>
        <w:rPr>
          <w:rFonts w:ascii="Times New Roman"/>
          <w:b/>
          <w:i w:val="false"/>
          <w:color w:val="000000"/>
        </w:rPr>
        <w:t xml:space="preserve"> СЕРТИФИКАТ</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удостоверяет о том, что ____________________________</w:t>
            </w:r>
          </w:p>
          <w:p>
            <w:pPr>
              <w:spacing w:after="20"/>
              <w:ind w:left="20"/>
              <w:jc w:val="both"/>
            </w:pPr>
            <w:r>
              <w:rPr>
                <w:rFonts w:ascii="Times New Roman"/>
                <w:b w:val="false"/>
                <w:i w:val="false"/>
                <w:color w:val="000000"/>
                <w:sz w:val="20"/>
              </w:rPr>
              <w:t>(фамилия, имя и отчество (при его наличии) кандидата)</w:t>
            </w:r>
          </w:p>
          <w:p>
            <w:pPr>
              <w:spacing w:after="20"/>
              <w:ind w:left="20"/>
              <w:jc w:val="both"/>
            </w:pPr>
            <w:r>
              <w:rPr>
                <w:rFonts w:ascii="Times New Roman"/>
                <w:b w:val="false"/>
                <w:i w:val="false"/>
                <w:color w:val="000000"/>
                <w:sz w:val="20"/>
              </w:rPr>
              <w:t>прошел(а) "____" ______________ 20 __ года тестирование на знание</w:t>
            </w:r>
          </w:p>
          <w:p>
            <w:pPr>
              <w:spacing w:after="20"/>
              <w:ind w:left="20"/>
              <w:jc w:val="both"/>
            </w:pPr>
            <w:r>
              <w:rPr>
                <w:rFonts w:ascii="Times New Roman"/>
                <w:b w:val="false"/>
                <w:i w:val="false"/>
                <w:color w:val="000000"/>
                <w:sz w:val="20"/>
              </w:rPr>
              <w:t>государственного языка и законодательства Республики Казахстан</w:t>
            </w:r>
          </w:p>
          <w:p>
            <w:pPr>
              <w:spacing w:after="20"/>
              <w:ind w:left="20"/>
              <w:jc w:val="both"/>
            </w:pPr>
            <w:r>
              <w:rPr>
                <w:rFonts w:ascii="Times New Roman"/>
                <w:b w:val="false"/>
                <w:i w:val="false"/>
                <w:color w:val="000000"/>
                <w:sz w:val="20"/>
              </w:rPr>
              <w:t>на занятие административной государственной должности корпуса "Б"</w:t>
            </w:r>
          </w:p>
          <w:p>
            <w:pPr>
              <w:spacing w:after="20"/>
              <w:ind w:left="20"/>
              <w:jc w:val="both"/>
            </w:pPr>
            <w:r>
              <w:rPr>
                <w:rFonts w:ascii="Times New Roman"/>
                <w:b w:val="false"/>
                <w:i w:val="false"/>
                <w:color w:val="000000"/>
                <w:sz w:val="20"/>
              </w:rPr>
              <w:t>государственных органов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07"/>
          <w:p>
            <w:pPr>
              <w:spacing w:after="20"/>
              <w:ind w:left="20"/>
              <w:jc w:val="both"/>
            </w:pPr>
          </w:p>
          <w:bookmarkEnd w:id="207"/>
          <w:p>
            <w:pPr>
              <w:spacing w:after="20"/>
              <w:ind w:left="20"/>
              <w:jc w:val="both"/>
            </w:pPr>
            <w:r>
              <w:drawing>
                <wp:inline distT="0" distB="0" distL="0" distR="0">
                  <wp:extent cx="1155700" cy="148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55700" cy="148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вопросов/заданий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прохождения тестирования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правильных ответов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1" w:id="208"/>
    <w:p>
      <w:pPr>
        <w:spacing w:after="0"/>
        <w:ind w:left="0"/>
        <w:jc w:val="both"/>
      </w:pPr>
      <w:r>
        <w:rPr>
          <w:rFonts w:ascii="Times New Roman"/>
          <w:b w:val="false"/>
          <w:i w:val="false"/>
          <w:color w:val="000000"/>
          <w:sz w:val="28"/>
        </w:rPr>
        <w:t>
      Срок действия сертификата составляет один год со дня прохождения тестирования.</w:t>
      </w:r>
    </w:p>
    <w:bookmarkEnd w:id="208"/>
    <w:bookmarkStart w:name="z232" w:id="209"/>
    <w:p>
      <w:pPr>
        <w:spacing w:after="0"/>
        <w:ind w:left="0"/>
        <w:jc w:val="both"/>
      </w:pPr>
      <w:r>
        <w:rPr>
          <w:rFonts w:ascii="Times New Roman"/>
          <w:b w:val="false"/>
          <w:i w:val="false"/>
          <w:color w:val="000000"/>
          <w:sz w:val="28"/>
        </w:rPr>
        <w:t>
      Данный сертификат действителен для участия в отборе и проведении конкурса на занятие административной государственной должности корпуса "Б" исключительно в интегрированной информационной системе.</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0"/>
          <w:p>
            <w:pPr>
              <w:spacing w:after="20"/>
              <w:ind w:left="20"/>
              <w:jc w:val="both"/>
            </w:pPr>
          </w:p>
          <w:bookmarkEnd w:id="210"/>
          <w:p>
            <w:pPr>
              <w:spacing w:after="20"/>
              <w:ind w:left="20"/>
              <w:jc w:val="both"/>
            </w:pPr>
            <w:r>
              <w:drawing>
                <wp:inline distT="0" distB="0" distL="0" distR="0">
                  <wp:extent cx="977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77900" cy="58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_____________ 20 __ 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Председателя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от__ _________202__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 отбора</w:t>
            </w:r>
            <w:r>
              <w:br/>
            </w:r>
            <w:r>
              <w:rPr>
                <w:rFonts w:ascii="Times New Roman"/>
                <w:b w:val="false"/>
                <w:i w:val="false"/>
                <w:color w:val="000000"/>
                <w:sz w:val="20"/>
              </w:rPr>
              <w:t>на занятие административной</w:t>
            </w:r>
            <w:r>
              <w:br/>
            </w:r>
            <w:r>
              <w:rPr>
                <w:rFonts w:ascii="Times New Roman"/>
                <w:b w:val="false"/>
                <w:i w:val="false"/>
                <w:color w:val="000000"/>
                <w:sz w:val="20"/>
              </w:rPr>
              <w:t>государственной должности</w:t>
            </w:r>
            <w:r>
              <w:br/>
            </w:r>
            <w:r>
              <w:rPr>
                <w:rFonts w:ascii="Times New Roman"/>
                <w:b w:val="false"/>
                <w:i w:val="false"/>
                <w:color w:val="000000"/>
                <w:sz w:val="20"/>
              </w:rPr>
              <w:t>корпуса "Б" в интегрированной</w:t>
            </w:r>
            <w:r>
              <w:br/>
            </w:r>
            <w:r>
              <w:rPr>
                <w:rFonts w:ascii="Times New Roman"/>
                <w:b w:val="false"/>
                <w:i w:val="false"/>
                <w:color w:val="000000"/>
                <w:sz w:val="20"/>
              </w:rPr>
              <w:t>информационной системе</w:t>
            </w:r>
          </w:p>
        </w:tc>
      </w:tr>
    </w:tbl>
    <w:bookmarkStart w:name="z236" w:id="211"/>
    <w:p>
      <w:pPr>
        <w:spacing w:after="0"/>
        <w:ind w:left="0"/>
        <w:jc w:val="left"/>
      </w:pPr>
      <w:r>
        <w:rPr>
          <w:rFonts w:ascii="Times New Roman"/>
          <w:b/>
          <w:i w:val="false"/>
          <w:color w:val="000000"/>
        </w:rPr>
        <w:t xml:space="preserve"> Перечень государственных органов, осуществляющих отбор и конкурсы на занятие административной государственной должности корпуса "Б" в интегрированной информационной системе</w:t>
      </w:r>
    </w:p>
    <w:bookmarkEnd w:id="211"/>
    <w:bookmarkStart w:name="z237" w:id="212"/>
    <w:p>
      <w:pPr>
        <w:spacing w:after="0"/>
        <w:ind w:left="0"/>
        <w:jc w:val="both"/>
      </w:pPr>
      <w:r>
        <w:rPr>
          <w:rFonts w:ascii="Times New Roman"/>
          <w:b w:val="false"/>
          <w:i w:val="false"/>
          <w:color w:val="000000"/>
          <w:sz w:val="28"/>
        </w:rPr>
        <w:t>
      Государственные органы, в которых в период с 1 февраля 2024 года по 31 декабря 2024 года вводится временный порядок проведения отбора и конкурса на занятие административной государственной должности корпуса "Б" в интегрированной информационной системе:</w:t>
      </w:r>
    </w:p>
    <w:bookmarkEnd w:id="212"/>
    <w:bookmarkStart w:name="z238" w:id="213"/>
    <w:p>
      <w:pPr>
        <w:spacing w:after="0"/>
        <w:ind w:left="0"/>
        <w:jc w:val="both"/>
      </w:pPr>
      <w:r>
        <w:rPr>
          <w:rFonts w:ascii="Times New Roman"/>
          <w:b w:val="false"/>
          <w:i w:val="false"/>
          <w:color w:val="000000"/>
          <w:sz w:val="28"/>
        </w:rPr>
        <w:t>
      1. Агентство Республики Казахстан по делам государственной службы;</w:t>
      </w:r>
    </w:p>
    <w:bookmarkEnd w:id="213"/>
    <w:bookmarkStart w:name="z239" w:id="214"/>
    <w:p>
      <w:pPr>
        <w:spacing w:after="0"/>
        <w:ind w:left="0"/>
        <w:jc w:val="both"/>
      </w:pPr>
      <w:r>
        <w:rPr>
          <w:rFonts w:ascii="Times New Roman"/>
          <w:b w:val="false"/>
          <w:i w:val="false"/>
          <w:color w:val="000000"/>
          <w:sz w:val="28"/>
        </w:rPr>
        <w:t>
      2. Агентство по защите и развитию конкуренции Республики Казахстан;</w:t>
      </w:r>
    </w:p>
    <w:bookmarkEnd w:id="214"/>
    <w:bookmarkStart w:name="z240" w:id="215"/>
    <w:p>
      <w:pPr>
        <w:spacing w:after="0"/>
        <w:ind w:left="0"/>
        <w:jc w:val="both"/>
      </w:pPr>
      <w:r>
        <w:rPr>
          <w:rFonts w:ascii="Times New Roman"/>
          <w:b w:val="false"/>
          <w:i w:val="false"/>
          <w:color w:val="000000"/>
          <w:sz w:val="28"/>
        </w:rPr>
        <w:t>
      3. Министерство транспорта Республики Казахстан;</w:t>
      </w:r>
    </w:p>
    <w:bookmarkEnd w:id="215"/>
    <w:bookmarkStart w:name="z241" w:id="216"/>
    <w:p>
      <w:pPr>
        <w:spacing w:after="0"/>
        <w:ind w:left="0"/>
        <w:jc w:val="both"/>
      </w:pPr>
      <w:r>
        <w:rPr>
          <w:rFonts w:ascii="Times New Roman"/>
          <w:b w:val="false"/>
          <w:i w:val="false"/>
          <w:color w:val="000000"/>
          <w:sz w:val="28"/>
        </w:rPr>
        <w:t>
      4. Министерство промышленности и строительства Республики Казахстан;</w:t>
      </w:r>
    </w:p>
    <w:bookmarkEnd w:id="216"/>
    <w:bookmarkStart w:name="z242" w:id="217"/>
    <w:p>
      <w:pPr>
        <w:spacing w:after="0"/>
        <w:ind w:left="0"/>
        <w:jc w:val="both"/>
      </w:pPr>
      <w:r>
        <w:rPr>
          <w:rFonts w:ascii="Times New Roman"/>
          <w:b w:val="false"/>
          <w:i w:val="false"/>
          <w:color w:val="000000"/>
          <w:sz w:val="28"/>
        </w:rPr>
        <w:t>
      5. Министерство торговли и интеграции Республики Казахстан;</w:t>
      </w:r>
    </w:p>
    <w:bookmarkEnd w:id="217"/>
    <w:bookmarkStart w:name="z243" w:id="218"/>
    <w:p>
      <w:pPr>
        <w:spacing w:after="0"/>
        <w:ind w:left="0"/>
        <w:jc w:val="both"/>
      </w:pPr>
      <w:r>
        <w:rPr>
          <w:rFonts w:ascii="Times New Roman"/>
          <w:b w:val="false"/>
          <w:i w:val="false"/>
          <w:color w:val="000000"/>
          <w:sz w:val="28"/>
        </w:rPr>
        <w:t>
      6. Министерство туризма и спорта Республики Казахстан;</w:t>
      </w:r>
    </w:p>
    <w:bookmarkEnd w:id="218"/>
    <w:bookmarkStart w:name="z244" w:id="219"/>
    <w:p>
      <w:pPr>
        <w:spacing w:after="0"/>
        <w:ind w:left="0"/>
        <w:jc w:val="both"/>
      </w:pPr>
      <w:r>
        <w:rPr>
          <w:rFonts w:ascii="Times New Roman"/>
          <w:b w:val="false"/>
          <w:i w:val="false"/>
          <w:color w:val="000000"/>
          <w:sz w:val="28"/>
        </w:rPr>
        <w:t>
      7. Министерство экологии и природных ресурсов Республики Казахстан;</w:t>
      </w:r>
    </w:p>
    <w:bookmarkEnd w:id="219"/>
    <w:bookmarkStart w:name="z245" w:id="220"/>
    <w:p>
      <w:pPr>
        <w:spacing w:after="0"/>
        <w:ind w:left="0"/>
        <w:jc w:val="both"/>
      </w:pPr>
      <w:r>
        <w:rPr>
          <w:rFonts w:ascii="Times New Roman"/>
          <w:b w:val="false"/>
          <w:i w:val="false"/>
          <w:color w:val="000000"/>
          <w:sz w:val="28"/>
        </w:rPr>
        <w:t>
      8. Местные исполнительные органы Акмолинской области;</w:t>
      </w:r>
    </w:p>
    <w:bookmarkEnd w:id="220"/>
    <w:bookmarkStart w:name="z246" w:id="221"/>
    <w:p>
      <w:pPr>
        <w:spacing w:after="0"/>
        <w:ind w:left="0"/>
        <w:jc w:val="both"/>
      </w:pPr>
      <w:r>
        <w:rPr>
          <w:rFonts w:ascii="Times New Roman"/>
          <w:b w:val="false"/>
          <w:i w:val="false"/>
          <w:color w:val="000000"/>
          <w:sz w:val="28"/>
        </w:rPr>
        <w:t>
      9. Местные представительные органы Акмолинской области;</w:t>
      </w:r>
    </w:p>
    <w:bookmarkEnd w:id="221"/>
    <w:bookmarkStart w:name="z247" w:id="222"/>
    <w:p>
      <w:pPr>
        <w:spacing w:after="0"/>
        <w:ind w:left="0"/>
        <w:jc w:val="both"/>
      </w:pPr>
      <w:r>
        <w:rPr>
          <w:rFonts w:ascii="Times New Roman"/>
          <w:b w:val="false"/>
          <w:i w:val="false"/>
          <w:color w:val="000000"/>
          <w:sz w:val="28"/>
        </w:rPr>
        <w:t>
      10. Ревизионная комиссия по Акмолинской области;</w:t>
      </w:r>
    </w:p>
    <w:bookmarkEnd w:id="222"/>
    <w:bookmarkStart w:name="z248" w:id="223"/>
    <w:p>
      <w:pPr>
        <w:spacing w:after="0"/>
        <w:ind w:left="0"/>
        <w:jc w:val="both"/>
      </w:pPr>
      <w:r>
        <w:rPr>
          <w:rFonts w:ascii="Times New Roman"/>
          <w:b w:val="false"/>
          <w:i w:val="false"/>
          <w:color w:val="000000"/>
          <w:sz w:val="28"/>
        </w:rPr>
        <w:t>
      11. Местные исполнительные органы города Шымкента;</w:t>
      </w:r>
    </w:p>
    <w:bookmarkEnd w:id="223"/>
    <w:bookmarkStart w:name="z249" w:id="224"/>
    <w:p>
      <w:pPr>
        <w:spacing w:after="0"/>
        <w:ind w:left="0"/>
        <w:jc w:val="both"/>
      </w:pPr>
      <w:r>
        <w:rPr>
          <w:rFonts w:ascii="Times New Roman"/>
          <w:b w:val="false"/>
          <w:i w:val="false"/>
          <w:color w:val="000000"/>
          <w:sz w:val="28"/>
        </w:rPr>
        <w:t>
      12. Местный представительный орган города Шымкент;</w:t>
      </w:r>
    </w:p>
    <w:bookmarkEnd w:id="224"/>
    <w:bookmarkStart w:name="z250" w:id="225"/>
    <w:p>
      <w:pPr>
        <w:spacing w:after="0"/>
        <w:ind w:left="0"/>
        <w:jc w:val="both"/>
      </w:pPr>
      <w:r>
        <w:rPr>
          <w:rFonts w:ascii="Times New Roman"/>
          <w:b w:val="false"/>
          <w:i w:val="false"/>
          <w:color w:val="000000"/>
          <w:sz w:val="28"/>
        </w:rPr>
        <w:t>
      13. Ревизионная комиссия по городу Шымкент;</w:t>
      </w:r>
    </w:p>
    <w:bookmarkEnd w:id="225"/>
    <w:bookmarkStart w:name="z251" w:id="226"/>
    <w:p>
      <w:pPr>
        <w:spacing w:after="0"/>
        <w:ind w:left="0"/>
        <w:jc w:val="both"/>
      </w:pPr>
      <w:r>
        <w:rPr>
          <w:rFonts w:ascii="Times New Roman"/>
          <w:b w:val="false"/>
          <w:i w:val="false"/>
          <w:color w:val="000000"/>
          <w:sz w:val="28"/>
        </w:rPr>
        <w:t>
      14. Местные исполнительные органы города Астана;</w:t>
      </w:r>
    </w:p>
    <w:bookmarkEnd w:id="226"/>
    <w:bookmarkStart w:name="z252" w:id="227"/>
    <w:p>
      <w:pPr>
        <w:spacing w:after="0"/>
        <w:ind w:left="0"/>
        <w:jc w:val="both"/>
      </w:pPr>
      <w:r>
        <w:rPr>
          <w:rFonts w:ascii="Times New Roman"/>
          <w:b w:val="false"/>
          <w:i w:val="false"/>
          <w:color w:val="000000"/>
          <w:sz w:val="28"/>
        </w:rPr>
        <w:t>
      15. Местный представительный орган города Астана;</w:t>
      </w:r>
    </w:p>
    <w:bookmarkEnd w:id="227"/>
    <w:bookmarkStart w:name="z253" w:id="228"/>
    <w:p>
      <w:pPr>
        <w:spacing w:after="0"/>
        <w:ind w:left="0"/>
        <w:jc w:val="both"/>
      </w:pPr>
      <w:r>
        <w:rPr>
          <w:rFonts w:ascii="Times New Roman"/>
          <w:b w:val="false"/>
          <w:i w:val="false"/>
          <w:color w:val="000000"/>
          <w:sz w:val="28"/>
        </w:rPr>
        <w:t>
      16. Ревизионная комиссия по городу Астана;</w:t>
      </w:r>
    </w:p>
    <w:bookmarkEnd w:id="228"/>
    <w:bookmarkStart w:name="z254" w:id="229"/>
    <w:p>
      <w:pPr>
        <w:spacing w:after="0"/>
        <w:ind w:left="0"/>
        <w:jc w:val="both"/>
      </w:pPr>
      <w:r>
        <w:rPr>
          <w:rFonts w:ascii="Times New Roman"/>
          <w:b w:val="false"/>
          <w:i w:val="false"/>
          <w:color w:val="000000"/>
          <w:sz w:val="28"/>
        </w:rPr>
        <w:t>
      17. Местные исполнительные органы Карагандинской области;</w:t>
      </w:r>
    </w:p>
    <w:bookmarkEnd w:id="229"/>
    <w:bookmarkStart w:name="z255" w:id="230"/>
    <w:p>
      <w:pPr>
        <w:spacing w:after="0"/>
        <w:ind w:left="0"/>
        <w:jc w:val="both"/>
      </w:pPr>
      <w:r>
        <w:rPr>
          <w:rFonts w:ascii="Times New Roman"/>
          <w:b w:val="false"/>
          <w:i w:val="false"/>
          <w:color w:val="000000"/>
          <w:sz w:val="28"/>
        </w:rPr>
        <w:t>
      18. Местные представительные органы Карагандинской области;</w:t>
      </w:r>
    </w:p>
    <w:bookmarkEnd w:id="230"/>
    <w:bookmarkStart w:name="z256" w:id="231"/>
    <w:p>
      <w:pPr>
        <w:spacing w:after="0"/>
        <w:ind w:left="0"/>
        <w:jc w:val="both"/>
      </w:pPr>
      <w:r>
        <w:rPr>
          <w:rFonts w:ascii="Times New Roman"/>
          <w:b w:val="false"/>
          <w:i w:val="false"/>
          <w:color w:val="000000"/>
          <w:sz w:val="28"/>
        </w:rPr>
        <w:t>
      19. Ревизионная комиссия по Карагандинской области;</w:t>
      </w:r>
    </w:p>
    <w:bookmarkEnd w:id="231"/>
    <w:bookmarkStart w:name="z257" w:id="232"/>
    <w:p>
      <w:pPr>
        <w:spacing w:after="0"/>
        <w:ind w:left="0"/>
        <w:jc w:val="both"/>
      </w:pPr>
      <w:r>
        <w:rPr>
          <w:rFonts w:ascii="Times New Roman"/>
          <w:b w:val="false"/>
          <w:i w:val="false"/>
          <w:color w:val="000000"/>
          <w:sz w:val="28"/>
        </w:rPr>
        <w:t>
      20. Местные исполнительные органы Павлодарской области;</w:t>
      </w:r>
    </w:p>
    <w:bookmarkEnd w:id="232"/>
    <w:bookmarkStart w:name="z258" w:id="233"/>
    <w:p>
      <w:pPr>
        <w:spacing w:after="0"/>
        <w:ind w:left="0"/>
        <w:jc w:val="both"/>
      </w:pPr>
      <w:r>
        <w:rPr>
          <w:rFonts w:ascii="Times New Roman"/>
          <w:b w:val="false"/>
          <w:i w:val="false"/>
          <w:color w:val="000000"/>
          <w:sz w:val="28"/>
        </w:rPr>
        <w:t>
      21. Местные представительные органы Павлодарской области;</w:t>
      </w:r>
    </w:p>
    <w:bookmarkEnd w:id="233"/>
    <w:bookmarkStart w:name="z259" w:id="234"/>
    <w:p>
      <w:pPr>
        <w:spacing w:after="0"/>
        <w:ind w:left="0"/>
        <w:jc w:val="both"/>
      </w:pPr>
      <w:r>
        <w:rPr>
          <w:rFonts w:ascii="Times New Roman"/>
          <w:b w:val="false"/>
          <w:i w:val="false"/>
          <w:color w:val="000000"/>
          <w:sz w:val="28"/>
        </w:rPr>
        <w:t>
      22. Ревизионная комиссия по Павлодарской области.</w:t>
      </w:r>
    </w:p>
    <w:bookmarkEnd w:id="234"/>
    <w:bookmarkStart w:name="z260" w:id="235"/>
    <w:p>
      <w:pPr>
        <w:spacing w:after="0"/>
        <w:ind w:left="0"/>
        <w:jc w:val="both"/>
      </w:pPr>
      <w:r>
        <w:rPr>
          <w:rFonts w:ascii="Times New Roman"/>
          <w:b w:val="false"/>
          <w:i w:val="false"/>
          <w:color w:val="000000"/>
          <w:sz w:val="28"/>
        </w:rPr>
        <w:t>
      Государственные органы, в которых в период с 1 июля 2024 года по 31 декабря 2024 года вводится временный порядок проведения отбора и конкурса на занятие административной государственной должности корпуса "Б" в интегрированной информационной системе:</w:t>
      </w:r>
    </w:p>
    <w:bookmarkEnd w:id="235"/>
    <w:bookmarkStart w:name="z261" w:id="236"/>
    <w:p>
      <w:pPr>
        <w:spacing w:after="0"/>
        <w:ind w:left="0"/>
        <w:jc w:val="both"/>
      </w:pPr>
      <w:r>
        <w:rPr>
          <w:rFonts w:ascii="Times New Roman"/>
          <w:b w:val="false"/>
          <w:i w:val="false"/>
          <w:color w:val="000000"/>
          <w:sz w:val="28"/>
        </w:rPr>
        <w:t>
      1. Агентство по стратегическому планированию и реформам Республики Казахстан;</w:t>
      </w:r>
    </w:p>
    <w:bookmarkEnd w:id="236"/>
    <w:bookmarkStart w:name="z262" w:id="237"/>
    <w:p>
      <w:pPr>
        <w:spacing w:after="0"/>
        <w:ind w:left="0"/>
        <w:jc w:val="both"/>
      </w:pPr>
      <w:r>
        <w:rPr>
          <w:rFonts w:ascii="Times New Roman"/>
          <w:b w:val="false"/>
          <w:i w:val="false"/>
          <w:color w:val="000000"/>
          <w:sz w:val="28"/>
        </w:rPr>
        <w:t>
      2. Министерство водных ресурсов и ирригации Республики Казахстан;</w:t>
      </w:r>
    </w:p>
    <w:bookmarkEnd w:id="237"/>
    <w:bookmarkStart w:name="z263" w:id="238"/>
    <w:p>
      <w:pPr>
        <w:spacing w:after="0"/>
        <w:ind w:left="0"/>
        <w:jc w:val="both"/>
      </w:pPr>
      <w:r>
        <w:rPr>
          <w:rFonts w:ascii="Times New Roman"/>
          <w:b w:val="false"/>
          <w:i w:val="false"/>
          <w:color w:val="000000"/>
          <w:sz w:val="28"/>
        </w:rPr>
        <w:t>
      3. Министерство здравоохранения Республики Казахстан;</w:t>
      </w:r>
    </w:p>
    <w:bookmarkEnd w:id="238"/>
    <w:bookmarkStart w:name="z264" w:id="239"/>
    <w:p>
      <w:pPr>
        <w:spacing w:after="0"/>
        <w:ind w:left="0"/>
        <w:jc w:val="both"/>
      </w:pPr>
      <w:r>
        <w:rPr>
          <w:rFonts w:ascii="Times New Roman"/>
          <w:b w:val="false"/>
          <w:i w:val="false"/>
          <w:color w:val="000000"/>
          <w:sz w:val="28"/>
        </w:rPr>
        <w:t>
      4. Министерство культуры и информации Республики Казахстан;</w:t>
      </w:r>
    </w:p>
    <w:bookmarkEnd w:id="239"/>
    <w:bookmarkStart w:name="z265" w:id="240"/>
    <w:p>
      <w:pPr>
        <w:spacing w:after="0"/>
        <w:ind w:left="0"/>
        <w:jc w:val="both"/>
      </w:pPr>
      <w:r>
        <w:rPr>
          <w:rFonts w:ascii="Times New Roman"/>
          <w:b w:val="false"/>
          <w:i w:val="false"/>
          <w:color w:val="000000"/>
          <w:sz w:val="28"/>
        </w:rPr>
        <w:t>
      5. Министерство юстиции Республики Казахстан;</w:t>
      </w:r>
    </w:p>
    <w:bookmarkEnd w:id="240"/>
    <w:bookmarkStart w:name="z266" w:id="241"/>
    <w:p>
      <w:pPr>
        <w:spacing w:after="0"/>
        <w:ind w:left="0"/>
        <w:jc w:val="both"/>
      </w:pPr>
      <w:r>
        <w:rPr>
          <w:rFonts w:ascii="Times New Roman"/>
          <w:b w:val="false"/>
          <w:i w:val="false"/>
          <w:color w:val="000000"/>
          <w:sz w:val="28"/>
        </w:rPr>
        <w:t>
      6. Министерство просвещения Республики Казахстан;</w:t>
      </w:r>
    </w:p>
    <w:bookmarkEnd w:id="241"/>
    <w:bookmarkStart w:name="z267" w:id="242"/>
    <w:p>
      <w:pPr>
        <w:spacing w:after="0"/>
        <w:ind w:left="0"/>
        <w:jc w:val="both"/>
      </w:pPr>
      <w:r>
        <w:rPr>
          <w:rFonts w:ascii="Times New Roman"/>
          <w:b w:val="false"/>
          <w:i w:val="false"/>
          <w:color w:val="000000"/>
          <w:sz w:val="28"/>
        </w:rPr>
        <w:t>
      7. Министерство энергетики Республики Казахстан;</w:t>
      </w:r>
    </w:p>
    <w:bookmarkEnd w:id="242"/>
    <w:bookmarkStart w:name="z268" w:id="243"/>
    <w:p>
      <w:pPr>
        <w:spacing w:after="0"/>
        <w:ind w:left="0"/>
        <w:jc w:val="both"/>
      </w:pPr>
      <w:r>
        <w:rPr>
          <w:rFonts w:ascii="Times New Roman"/>
          <w:b w:val="false"/>
          <w:i w:val="false"/>
          <w:color w:val="000000"/>
          <w:sz w:val="28"/>
        </w:rPr>
        <w:t>
      8. Местные исполнительные органы Актюбинской области;</w:t>
      </w:r>
    </w:p>
    <w:bookmarkEnd w:id="243"/>
    <w:bookmarkStart w:name="z269" w:id="244"/>
    <w:p>
      <w:pPr>
        <w:spacing w:after="0"/>
        <w:ind w:left="0"/>
        <w:jc w:val="both"/>
      </w:pPr>
      <w:r>
        <w:rPr>
          <w:rFonts w:ascii="Times New Roman"/>
          <w:b w:val="false"/>
          <w:i w:val="false"/>
          <w:color w:val="000000"/>
          <w:sz w:val="28"/>
        </w:rPr>
        <w:t>
      9. Местные представительные органы Актюбинской области;</w:t>
      </w:r>
    </w:p>
    <w:bookmarkEnd w:id="244"/>
    <w:bookmarkStart w:name="z270" w:id="245"/>
    <w:p>
      <w:pPr>
        <w:spacing w:after="0"/>
        <w:ind w:left="0"/>
        <w:jc w:val="both"/>
      </w:pPr>
      <w:r>
        <w:rPr>
          <w:rFonts w:ascii="Times New Roman"/>
          <w:b w:val="false"/>
          <w:i w:val="false"/>
          <w:color w:val="000000"/>
          <w:sz w:val="28"/>
        </w:rPr>
        <w:t>
      10. Ревизионная комиссия по Актюбинской области;</w:t>
      </w:r>
    </w:p>
    <w:bookmarkEnd w:id="245"/>
    <w:bookmarkStart w:name="z271" w:id="246"/>
    <w:p>
      <w:pPr>
        <w:spacing w:after="0"/>
        <w:ind w:left="0"/>
        <w:jc w:val="both"/>
      </w:pPr>
      <w:r>
        <w:rPr>
          <w:rFonts w:ascii="Times New Roman"/>
          <w:b w:val="false"/>
          <w:i w:val="false"/>
          <w:color w:val="000000"/>
          <w:sz w:val="28"/>
        </w:rPr>
        <w:t>
      11. Местные исполнительные органы Восточно-Казахстанской области;</w:t>
      </w:r>
    </w:p>
    <w:bookmarkEnd w:id="246"/>
    <w:bookmarkStart w:name="z272" w:id="247"/>
    <w:p>
      <w:pPr>
        <w:spacing w:after="0"/>
        <w:ind w:left="0"/>
        <w:jc w:val="both"/>
      </w:pPr>
      <w:r>
        <w:rPr>
          <w:rFonts w:ascii="Times New Roman"/>
          <w:b w:val="false"/>
          <w:i w:val="false"/>
          <w:color w:val="000000"/>
          <w:sz w:val="28"/>
        </w:rPr>
        <w:t>
      12. Местные представительные органы Восточно-Казахстанской области;</w:t>
      </w:r>
    </w:p>
    <w:bookmarkEnd w:id="247"/>
    <w:bookmarkStart w:name="z273" w:id="248"/>
    <w:p>
      <w:pPr>
        <w:spacing w:after="0"/>
        <w:ind w:left="0"/>
        <w:jc w:val="both"/>
      </w:pPr>
      <w:r>
        <w:rPr>
          <w:rFonts w:ascii="Times New Roman"/>
          <w:b w:val="false"/>
          <w:i w:val="false"/>
          <w:color w:val="000000"/>
          <w:sz w:val="28"/>
        </w:rPr>
        <w:t>
      13. Ревизионная комиссия по Восточно-Казахстанской области;</w:t>
      </w:r>
    </w:p>
    <w:bookmarkEnd w:id="248"/>
    <w:bookmarkStart w:name="z274" w:id="249"/>
    <w:p>
      <w:pPr>
        <w:spacing w:after="0"/>
        <w:ind w:left="0"/>
        <w:jc w:val="both"/>
      </w:pPr>
      <w:r>
        <w:rPr>
          <w:rFonts w:ascii="Times New Roman"/>
          <w:b w:val="false"/>
          <w:i w:val="false"/>
          <w:color w:val="000000"/>
          <w:sz w:val="28"/>
        </w:rPr>
        <w:t>
      14. Местные исполнительные органы Западно-Казахстанской области;</w:t>
      </w:r>
    </w:p>
    <w:bookmarkEnd w:id="249"/>
    <w:bookmarkStart w:name="z275" w:id="250"/>
    <w:p>
      <w:pPr>
        <w:spacing w:after="0"/>
        <w:ind w:left="0"/>
        <w:jc w:val="both"/>
      </w:pPr>
      <w:r>
        <w:rPr>
          <w:rFonts w:ascii="Times New Roman"/>
          <w:b w:val="false"/>
          <w:i w:val="false"/>
          <w:color w:val="000000"/>
          <w:sz w:val="28"/>
        </w:rPr>
        <w:t>
      15. Местные представительные органы Западно-Казахстанской области;</w:t>
      </w:r>
    </w:p>
    <w:bookmarkEnd w:id="250"/>
    <w:bookmarkStart w:name="z276" w:id="251"/>
    <w:p>
      <w:pPr>
        <w:spacing w:after="0"/>
        <w:ind w:left="0"/>
        <w:jc w:val="both"/>
      </w:pPr>
      <w:r>
        <w:rPr>
          <w:rFonts w:ascii="Times New Roman"/>
          <w:b w:val="false"/>
          <w:i w:val="false"/>
          <w:color w:val="000000"/>
          <w:sz w:val="28"/>
        </w:rPr>
        <w:t>
      16. Ревизионная комиссия по Западно-Казахстанской области;</w:t>
      </w:r>
    </w:p>
    <w:bookmarkEnd w:id="251"/>
    <w:bookmarkStart w:name="z277" w:id="252"/>
    <w:p>
      <w:pPr>
        <w:spacing w:after="0"/>
        <w:ind w:left="0"/>
        <w:jc w:val="both"/>
      </w:pPr>
      <w:r>
        <w:rPr>
          <w:rFonts w:ascii="Times New Roman"/>
          <w:b w:val="false"/>
          <w:i w:val="false"/>
          <w:color w:val="000000"/>
          <w:sz w:val="28"/>
        </w:rPr>
        <w:t>
      17. Местные исполнительные органы Северо-Казахстанской области;</w:t>
      </w:r>
    </w:p>
    <w:bookmarkEnd w:id="252"/>
    <w:bookmarkStart w:name="z278" w:id="253"/>
    <w:p>
      <w:pPr>
        <w:spacing w:after="0"/>
        <w:ind w:left="0"/>
        <w:jc w:val="both"/>
      </w:pPr>
      <w:r>
        <w:rPr>
          <w:rFonts w:ascii="Times New Roman"/>
          <w:b w:val="false"/>
          <w:i w:val="false"/>
          <w:color w:val="000000"/>
          <w:sz w:val="28"/>
        </w:rPr>
        <w:t>
      18. Местные представительные органы Северо-Казахстанской области;</w:t>
      </w:r>
    </w:p>
    <w:bookmarkEnd w:id="253"/>
    <w:bookmarkStart w:name="z279" w:id="254"/>
    <w:p>
      <w:pPr>
        <w:spacing w:after="0"/>
        <w:ind w:left="0"/>
        <w:jc w:val="both"/>
      </w:pPr>
      <w:r>
        <w:rPr>
          <w:rFonts w:ascii="Times New Roman"/>
          <w:b w:val="false"/>
          <w:i w:val="false"/>
          <w:color w:val="000000"/>
          <w:sz w:val="28"/>
        </w:rPr>
        <w:t>
      19. Ревизионная комиссия по Северо-Казахстанской области;</w:t>
      </w:r>
    </w:p>
    <w:bookmarkEnd w:id="254"/>
    <w:bookmarkStart w:name="z280" w:id="255"/>
    <w:p>
      <w:pPr>
        <w:spacing w:after="0"/>
        <w:ind w:left="0"/>
        <w:jc w:val="both"/>
      </w:pPr>
      <w:r>
        <w:rPr>
          <w:rFonts w:ascii="Times New Roman"/>
          <w:b w:val="false"/>
          <w:i w:val="false"/>
          <w:color w:val="000000"/>
          <w:sz w:val="28"/>
        </w:rPr>
        <w:t>
      20. Местные исполнительные органы Мангистауской области;</w:t>
      </w:r>
    </w:p>
    <w:bookmarkEnd w:id="255"/>
    <w:bookmarkStart w:name="z281" w:id="256"/>
    <w:p>
      <w:pPr>
        <w:spacing w:after="0"/>
        <w:ind w:left="0"/>
        <w:jc w:val="both"/>
      </w:pPr>
      <w:r>
        <w:rPr>
          <w:rFonts w:ascii="Times New Roman"/>
          <w:b w:val="false"/>
          <w:i w:val="false"/>
          <w:color w:val="000000"/>
          <w:sz w:val="28"/>
        </w:rPr>
        <w:t>
      21. Местные представительные органы Мангистауской области;</w:t>
      </w:r>
    </w:p>
    <w:bookmarkEnd w:id="256"/>
    <w:bookmarkStart w:name="z282" w:id="257"/>
    <w:p>
      <w:pPr>
        <w:spacing w:after="0"/>
        <w:ind w:left="0"/>
        <w:jc w:val="both"/>
      </w:pPr>
      <w:r>
        <w:rPr>
          <w:rFonts w:ascii="Times New Roman"/>
          <w:b w:val="false"/>
          <w:i w:val="false"/>
          <w:color w:val="000000"/>
          <w:sz w:val="28"/>
        </w:rPr>
        <w:t>
      22. Ревизионная комиссия по Мангистауской области;</w:t>
      </w:r>
    </w:p>
    <w:bookmarkEnd w:id="2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