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7758" w14:textId="14d7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8 февраля 2024 года № 27. Зарегистрирован в Министерстве юстиции Республики Казахстан 8 февраля 2024 года № 33984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01.09.2024.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2024 года и подлежит официальному опубликованию.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классов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классов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уйгурским/узбекским/таджикским языком обучения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казахским языком обучения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(развитие речи, письмо, чтение)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и информатика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Әліппе, Ана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Әліппе, Ана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корреционно- 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легкими нарушениями интеллекта с казахским языком обучения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Государственного общеобязательного стандарта образования Республики Казахстан (далее – ГОСО) обучающимися с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казахским языком обучения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казахским языком обучения (по специальным учебным программам)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7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особыми образовательными потребностями с русским языком обучения</w:t>
      </w:r>
    </w:p>
    <w:bookmarkEnd w:id="35"/>
    <w:bookmarkStart w:name="z7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(развитие речи, чтение,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</w:tc>
      </w:tr>
    </w:tbl>
    <w:bookmarkStart w:name="z7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Букварь, Обучение грамоте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 и информатика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8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русским языком обучения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8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тяжҰлыми нарушениями речи с русским языком обучения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</w:tc>
      </w:tr>
    </w:tbl>
    <w:bookmarkStart w:name="z8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9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легкими нарушениями интеллекта с русским языком обучения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интеллектуальными нарушениями.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9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русским языком обучения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10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10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10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0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1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1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1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2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2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2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2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3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3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