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cdd3" w14:textId="4ccc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16 февраля 2024 года № 72. Зарегистрирован в Министерстве юстиции Республики Казахстан 20 февраля 2024 года № 34010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автомобильного транспорта и транспортного контроля Министерства транспорта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 № 72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инвестизициям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11414).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94 "О внесении изменения в приказ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13541).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декабря 2016 года № 869 "О внесении изменения в приказ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14737).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сентября 2017 года № 661 "О внесении изменений в приказ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16011).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4 июня 2018 года № 424 "О внесении изменения в приказ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17114).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27 марта 2019 года № 156 "О внесении изменений в приказ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18449).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транспорта и коммуникаций Республики Казахстан и Министерства по инвестициям и развитию Республики Казахстан, в которые вносятся изменения, утвержденного приказом Министра индустрии и инфраструктурного развития Республики Казахстан от 5 ноября 2019 года № 825 "О внесении изменений в некоторые приказы Министерства транспорта и коммуникаций Республики Казахстан и Министерства по инвестициям и развитию Республики Казахстан" (зарегистрирован в Реестре государственной регистрации нормативных правовых актов под № 19584).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4 февраля 2021 года № 43 "О внесении изменения в приказ Министра по инвестициям и развитию Республики Казахстан от 16 апреля 2015 года № 451 "Об утверждении натуральных норм положенности специальных транспортных средств Министерства индустрии и инфраструктурного развития Республики Казахстан" (зарегистрирован в Реестре государственной регистрации нормативных правовых актов под № 22173).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