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bbd4" w14:textId="a95b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приказ Министра образования и науки Республики Казахстан от 24 апреля 2020 года № 158 "Об утверждении Правил оказания государственных услуг в сфере семьи и детей"</w:t>
      </w:r>
    </w:p>
    <w:p>
      <w:pPr>
        <w:spacing w:after="0"/>
        <w:ind w:left="0"/>
        <w:jc w:val="both"/>
      </w:pPr>
      <w:r>
        <w:rPr>
          <w:rFonts w:ascii="Times New Roman"/>
          <w:b w:val="false"/>
          <w:i w:val="false"/>
          <w:color w:val="000000"/>
          <w:sz w:val="28"/>
        </w:rPr>
        <w:t>Приказ Министра просвещения Республики Казахстан от 21 февраля 2024 года № 41. Зарегистрирован в Министерстве юстиции Республики Казахстан 27 февраля 2024 года № 34060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24 апреля 2020 года № 158 "Об утверждении Правил оказания государственных услуг в сфере семьи и детей" (зарегистрирован в Реестре государственной регистрации нормативных правовых актов под № 20478) следующие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13) следующего содержания:</w:t>
      </w:r>
    </w:p>
    <w:bookmarkStart w:name="z7" w:id="2"/>
    <w:p>
      <w:pPr>
        <w:spacing w:after="0"/>
        <w:ind w:left="0"/>
        <w:jc w:val="both"/>
      </w:pPr>
      <w:r>
        <w:rPr>
          <w:rFonts w:ascii="Times New Roman"/>
          <w:b w:val="false"/>
          <w:i w:val="false"/>
          <w:color w:val="000000"/>
          <w:sz w:val="28"/>
        </w:rPr>
        <w:t>
      "13) Правила оказания государственных услуг "Оказание финансовой и материальной помощи обучающимся и воспитанникам государственных организаций образования" согласно приложению 13 к настоящему приказу.";</w:t>
      </w:r>
    </w:p>
    <w:bookmarkEnd w:id="2"/>
    <w:bookmarkStart w:name="z8" w:id="3"/>
    <w:p>
      <w:pPr>
        <w:spacing w:after="0"/>
        <w:ind w:left="0"/>
        <w:jc w:val="both"/>
      </w:pPr>
      <w:r>
        <w:rPr>
          <w:rFonts w:ascii="Times New Roman"/>
          <w:b w:val="false"/>
          <w:i w:val="false"/>
          <w:color w:val="000000"/>
          <w:sz w:val="28"/>
        </w:rPr>
        <w:t xml:space="preserve">
      дополнить приложением 13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2.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 после его официального опубликования;</w:t>
      </w:r>
    </w:p>
    <w:bookmarkEnd w:id="6"/>
    <w:bookmarkStart w:name="z12"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End w:id="7"/>
    <w:bookmarkStart w:name="z13"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просвещения Республики Казахстан.</w:t>
      </w:r>
    </w:p>
    <w:bookmarkEnd w:id="8"/>
    <w:bookmarkStart w:name="z14"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просвещения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2024 года №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19" w:id="11"/>
    <w:p>
      <w:pPr>
        <w:spacing w:after="0"/>
        <w:ind w:left="0"/>
        <w:jc w:val="left"/>
      </w:pPr>
      <w:r>
        <w:rPr>
          <w:rFonts w:ascii="Times New Roman"/>
          <w:b/>
          <w:i w:val="false"/>
          <w:color w:val="000000"/>
        </w:rPr>
        <w:t xml:space="preserve"> Правила оказания государственной услуги "Оказание финансовой и материальной помощи обучающимся и воспитанникам государственных организаций образования"</w:t>
      </w:r>
    </w:p>
    <w:bookmarkEnd w:id="11"/>
    <w:bookmarkStart w:name="z20" w:id="12"/>
    <w:p>
      <w:pPr>
        <w:spacing w:after="0"/>
        <w:ind w:left="0"/>
        <w:jc w:val="left"/>
      </w:pPr>
      <w:r>
        <w:rPr>
          <w:rFonts w:ascii="Times New Roman"/>
          <w:b/>
          <w:i w:val="false"/>
          <w:color w:val="000000"/>
        </w:rPr>
        <w:t xml:space="preserve"> Глава 1. Общие положения</w:t>
      </w:r>
    </w:p>
    <w:bookmarkEnd w:id="12"/>
    <w:bookmarkStart w:name="z21" w:id="13"/>
    <w:p>
      <w:pPr>
        <w:spacing w:after="0"/>
        <w:ind w:left="0"/>
        <w:jc w:val="both"/>
      </w:pPr>
      <w:r>
        <w:rPr>
          <w:rFonts w:ascii="Times New Roman"/>
          <w:b w:val="false"/>
          <w:i w:val="false"/>
          <w:color w:val="000000"/>
          <w:sz w:val="28"/>
        </w:rPr>
        <w:t xml:space="preserve">
      1. Настоящие Правила оказания государственной услуги "Оказание финансовой и материальной помощи обучающимся и воспитанникам государственных организаций образования" (далее – Правила) разработаны в соответствии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определяют порядок оказания финансовой и материальной помощи обучающимся и воспитанникам государственных организаций образования:</w:t>
      </w:r>
    </w:p>
    <w:bookmarkEnd w:id="13"/>
    <w:bookmarkStart w:name="z22" w:id="14"/>
    <w:p>
      <w:pPr>
        <w:spacing w:after="0"/>
        <w:ind w:left="0"/>
        <w:jc w:val="both"/>
      </w:pPr>
      <w:r>
        <w:rPr>
          <w:rFonts w:ascii="Times New Roman"/>
          <w:b w:val="false"/>
          <w:i w:val="false"/>
          <w:color w:val="000000"/>
          <w:sz w:val="28"/>
        </w:rPr>
        <w:t>
      1) детям из семей, имеющих право на получение государственной адресной социальной помощи;</w:t>
      </w:r>
    </w:p>
    <w:bookmarkEnd w:id="14"/>
    <w:bookmarkStart w:name="z23" w:id="15"/>
    <w:p>
      <w:pPr>
        <w:spacing w:after="0"/>
        <w:ind w:left="0"/>
        <w:jc w:val="both"/>
      </w:pPr>
      <w:r>
        <w:rPr>
          <w:rFonts w:ascii="Times New Roman"/>
          <w:b w:val="false"/>
          <w:i w:val="false"/>
          <w:color w:val="000000"/>
          <w:sz w:val="28"/>
        </w:rPr>
        <w:t>
      2) детям из семей, не получающих государственную адресную социальную помощь, в которых среднедушевой доход ниже величины прожиточного минимума;</w:t>
      </w:r>
    </w:p>
    <w:bookmarkEnd w:id="15"/>
    <w:bookmarkStart w:name="z24" w:id="16"/>
    <w:p>
      <w:pPr>
        <w:spacing w:after="0"/>
        <w:ind w:left="0"/>
        <w:jc w:val="both"/>
      </w:pPr>
      <w:r>
        <w:rPr>
          <w:rFonts w:ascii="Times New Roman"/>
          <w:b w:val="false"/>
          <w:i w:val="false"/>
          <w:color w:val="000000"/>
          <w:sz w:val="28"/>
        </w:rPr>
        <w:t>
      3) детям-сиротам и детям, оставшимся без попечения родителей, проживающим в семьях;</w:t>
      </w:r>
    </w:p>
    <w:bookmarkEnd w:id="16"/>
    <w:bookmarkStart w:name="z25" w:id="17"/>
    <w:p>
      <w:pPr>
        <w:spacing w:after="0"/>
        <w:ind w:left="0"/>
        <w:jc w:val="both"/>
      </w:pPr>
      <w:r>
        <w:rPr>
          <w:rFonts w:ascii="Times New Roman"/>
          <w:b w:val="false"/>
          <w:i w:val="false"/>
          <w:color w:val="000000"/>
          <w:sz w:val="28"/>
        </w:rPr>
        <w:t>
      4) детям из семей, требующих экстренной помощи в результате чрезвычайных ситуаций;</w:t>
      </w:r>
    </w:p>
    <w:bookmarkEnd w:id="17"/>
    <w:bookmarkStart w:name="z26" w:id="18"/>
    <w:p>
      <w:pPr>
        <w:spacing w:after="0"/>
        <w:ind w:left="0"/>
        <w:jc w:val="both"/>
      </w:pPr>
      <w:r>
        <w:rPr>
          <w:rFonts w:ascii="Times New Roman"/>
          <w:b w:val="false"/>
          <w:i w:val="false"/>
          <w:color w:val="000000"/>
          <w:sz w:val="28"/>
        </w:rPr>
        <w:t>
      5) иным категориям обучающихся и воспитанников, определяемым коллегиальным органом организации образования.</w:t>
      </w:r>
    </w:p>
    <w:bookmarkEnd w:id="18"/>
    <w:bookmarkStart w:name="z27" w:id="19"/>
    <w:p>
      <w:pPr>
        <w:spacing w:after="0"/>
        <w:ind w:left="0"/>
        <w:jc w:val="both"/>
      </w:pPr>
      <w:r>
        <w:rPr>
          <w:rFonts w:ascii="Times New Roman"/>
          <w:b w:val="false"/>
          <w:i w:val="false"/>
          <w:color w:val="000000"/>
          <w:sz w:val="28"/>
        </w:rPr>
        <w:t>
      Коллегиальным органом управления организации образования является попечительский совет.</w:t>
      </w:r>
    </w:p>
    <w:bookmarkEnd w:id="19"/>
    <w:bookmarkStart w:name="z28" w:id="20"/>
    <w:p>
      <w:pPr>
        <w:spacing w:after="0"/>
        <w:ind w:left="0"/>
        <w:jc w:val="left"/>
      </w:pPr>
      <w:r>
        <w:rPr>
          <w:rFonts w:ascii="Times New Roman"/>
          <w:b/>
          <w:i w:val="false"/>
          <w:color w:val="000000"/>
        </w:rPr>
        <w:t xml:space="preserve"> Глава 2. Порядок оказания государственной услуги</w:t>
      </w:r>
    </w:p>
    <w:bookmarkEnd w:id="20"/>
    <w:bookmarkStart w:name="z29" w:id="21"/>
    <w:p>
      <w:pPr>
        <w:spacing w:after="0"/>
        <w:ind w:left="0"/>
        <w:jc w:val="both"/>
      </w:pPr>
      <w:r>
        <w:rPr>
          <w:rFonts w:ascii="Times New Roman"/>
          <w:b w:val="false"/>
          <w:i w:val="false"/>
          <w:color w:val="000000"/>
          <w:sz w:val="28"/>
        </w:rPr>
        <w:t>
      2. Для получения государственной услуги "Оказание финансовой и материальной помощи обучающимся и воспитанникам государственных организаций образования" (далее – государственная услуга) услугополучатель подает в организации образования (далее – услугодатель)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"Оказание финансовой и материальной помощи обучающимся и воспитанникам государственных организаций образования" (далее – Требования к оказанию государственной услуги), согласно приложению 2 к настоящим Правилам.</w:t>
      </w:r>
    </w:p>
    <w:bookmarkEnd w:id="21"/>
    <w:bookmarkStart w:name="z30" w:id="22"/>
    <w:p>
      <w:pPr>
        <w:spacing w:after="0"/>
        <w:ind w:left="0"/>
        <w:jc w:val="both"/>
      </w:pPr>
      <w:r>
        <w:rPr>
          <w:rFonts w:ascii="Times New Roman"/>
          <w:b w:val="false"/>
          <w:i w:val="false"/>
          <w:color w:val="000000"/>
          <w:sz w:val="28"/>
        </w:rPr>
        <w:t>
      Для рассмотрения заявлений в организации образования решением первого руководителя организации образования утверждается ответственное лицо.</w:t>
      </w:r>
    </w:p>
    <w:bookmarkEnd w:id="22"/>
    <w:bookmarkStart w:name="z31" w:id="23"/>
    <w:p>
      <w:pPr>
        <w:spacing w:after="0"/>
        <w:ind w:left="0"/>
        <w:jc w:val="both"/>
      </w:pPr>
      <w:r>
        <w:rPr>
          <w:rFonts w:ascii="Times New Roman"/>
          <w:b w:val="false"/>
          <w:i w:val="false"/>
          <w:color w:val="000000"/>
          <w:sz w:val="28"/>
        </w:rPr>
        <w:t>
      3. Услугодатель в течение 1 (одного) рабочего дня с момента получения документов, проверяет полноту представленных документов.</w:t>
      </w:r>
    </w:p>
    <w:bookmarkEnd w:id="23"/>
    <w:bookmarkStart w:name="z32" w:id="24"/>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и (или) документов с истекшим сроком действия услугодатель отказывает в приеме заявления в течение 1 (одного) рабочего дня с момента получения документов.</w:t>
      </w:r>
    </w:p>
    <w:bookmarkEnd w:id="24"/>
    <w:bookmarkStart w:name="z33" w:id="25"/>
    <w:p>
      <w:pPr>
        <w:spacing w:after="0"/>
        <w:ind w:left="0"/>
        <w:jc w:val="both"/>
      </w:pPr>
      <w:r>
        <w:rPr>
          <w:rFonts w:ascii="Times New Roman"/>
          <w:b w:val="false"/>
          <w:i w:val="false"/>
          <w:color w:val="000000"/>
          <w:sz w:val="28"/>
        </w:rPr>
        <w:t>
      4. Сведения о документах, удостоверяющих личность услугополучателя, рождение ребенка, заключение или расторжении брака, о регистрации в качестве безработного, о принадлежности услугополучателя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о детях-сиротах и детях, оставшихся без попечения родителей, переданных под опеку или попечительство, на патронатное воспитание и приемную семью услугодатель получает из соответствующих государственных информационных систем.</w:t>
      </w:r>
    </w:p>
    <w:bookmarkEnd w:id="25"/>
    <w:bookmarkStart w:name="z34" w:id="26"/>
    <w:p>
      <w:pPr>
        <w:spacing w:after="0"/>
        <w:ind w:left="0"/>
        <w:jc w:val="both"/>
      </w:pPr>
      <w:r>
        <w:rPr>
          <w:rFonts w:ascii="Times New Roman"/>
          <w:b w:val="false"/>
          <w:i w:val="false"/>
          <w:color w:val="000000"/>
          <w:sz w:val="28"/>
        </w:rPr>
        <w:t>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bookmarkEnd w:id="26"/>
    <w:bookmarkStart w:name="z35" w:id="27"/>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27"/>
    <w:bookmarkStart w:name="z36" w:id="28"/>
    <w:p>
      <w:pPr>
        <w:spacing w:after="0"/>
        <w:ind w:left="0"/>
        <w:jc w:val="both"/>
      </w:pPr>
      <w:r>
        <w:rPr>
          <w:rFonts w:ascii="Times New Roman"/>
          <w:b w:val="false"/>
          <w:i w:val="false"/>
          <w:color w:val="000000"/>
          <w:sz w:val="28"/>
        </w:rPr>
        <w:t>
      5. По итогам проверки документов услугополучателей, указанных в подпунктах 1), 2), 3) и 4) пункта 1 настоящих Правил услугодатель в течение 3 (трех) рабочих дней готовит уведомление о выделении финансовой и материальной помощи обучающимся и воспитанникам государственных организаций образования, по форме согласно приложению 3 к настоящим Правилам.</w:t>
      </w:r>
    </w:p>
    <w:bookmarkEnd w:id="28"/>
    <w:bookmarkStart w:name="z37" w:id="29"/>
    <w:p>
      <w:pPr>
        <w:spacing w:after="0"/>
        <w:ind w:left="0"/>
        <w:jc w:val="both"/>
      </w:pPr>
      <w:r>
        <w:rPr>
          <w:rFonts w:ascii="Times New Roman"/>
          <w:b w:val="false"/>
          <w:i w:val="false"/>
          <w:color w:val="000000"/>
          <w:sz w:val="28"/>
        </w:rPr>
        <w:t>
      6. Услугополучателей, указанных в подпункте 5) пункта 1 настоящих Правил, определяет попечительский совет на основании заключения обследования материального положения семьи на получение финансовой и материальной помощи (далее – заключение).</w:t>
      </w:r>
    </w:p>
    <w:bookmarkEnd w:id="29"/>
    <w:bookmarkStart w:name="z38" w:id="30"/>
    <w:p>
      <w:pPr>
        <w:spacing w:after="0"/>
        <w:ind w:left="0"/>
        <w:jc w:val="both"/>
      </w:pPr>
      <w:r>
        <w:rPr>
          <w:rFonts w:ascii="Times New Roman"/>
          <w:b w:val="false"/>
          <w:i w:val="false"/>
          <w:color w:val="000000"/>
          <w:sz w:val="28"/>
        </w:rPr>
        <w:t>
      7. Услугодатель по итогам проверки документов услугополучателей, указанных в подпункте 5) пункта 1 настоящих Правил в течение 3 (трех) рабочих дней проводит обследование материального положения заявителя (семьи) в присутствии услугуполучателя, а в случае его отсутствия – одного из совершеннолетних дееспособных членов семьи.</w:t>
      </w:r>
    </w:p>
    <w:bookmarkEnd w:id="30"/>
    <w:bookmarkStart w:name="z39" w:id="31"/>
    <w:p>
      <w:pPr>
        <w:spacing w:after="0"/>
        <w:ind w:left="0"/>
        <w:jc w:val="both"/>
      </w:pPr>
      <w:r>
        <w:rPr>
          <w:rFonts w:ascii="Times New Roman"/>
          <w:b w:val="false"/>
          <w:i w:val="false"/>
          <w:color w:val="000000"/>
          <w:sz w:val="28"/>
        </w:rPr>
        <w:t xml:space="preserve">
      Заключение подписывается членами попечительского совета и представляется для ознакомления услугополучателю, в случае его отсутствия – совершеннолетнему дееспособному члену семьи, в присутствии которого было проведено обследование, по форме согласно приложению 4 настоящих Правил. </w:t>
      </w:r>
    </w:p>
    <w:bookmarkEnd w:id="31"/>
    <w:bookmarkStart w:name="z40" w:id="32"/>
    <w:p>
      <w:pPr>
        <w:spacing w:after="0"/>
        <w:ind w:left="0"/>
        <w:jc w:val="both"/>
      </w:pPr>
      <w:r>
        <w:rPr>
          <w:rFonts w:ascii="Times New Roman"/>
          <w:b w:val="false"/>
          <w:i w:val="false"/>
          <w:color w:val="000000"/>
          <w:sz w:val="28"/>
        </w:rPr>
        <w:t>
      8. Отказ услугополучателя, а в случае его отсутствия – одного из совершеннолетних дееспособных членов семьи в проведении обследования материального положения фиксируется в заключении, которое подписывается членами попечительского совета.</w:t>
      </w:r>
    </w:p>
    <w:bookmarkEnd w:id="32"/>
    <w:bookmarkStart w:name="z41" w:id="33"/>
    <w:p>
      <w:pPr>
        <w:spacing w:after="0"/>
        <w:ind w:left="0"/>
        <w:jc w:val="both"/>
      </w:pPr>
      <w:r>
        <w:rPr>
          <w:rFonts w:ascii="Times New Roman"/>
          <w:b w:val="false"/>
          <w:i w:val="false"/>
          <w:color w:val="000000"/>
          <w:sz w:val="28"/>
        </w:rPr>
        <w:t>
      9. После составления заключения услугодатель в течение 2 (двух) рабочих дней проводит заседание попечительского совета и по итогам заседания оформляет протокол по форме согласно приложению 5 настоящих Правил, который подписывается присутствующими членами попечительского совета и утверждается решением первого руководителя организации образования.</w:t>
      </w:r>
    </w:p>
    <w:bookmarkEnd w:id="33"/>
    <w:bookmarkStart w:name="z42" w:id="34"/>
    <w:p>
      <w:pPr>
        <w:spacing w:after="0"/>
        <w:ind w:left="0"/>
        <w:jc w:val="both"/>
      </w:pPr>
      <w:r>
        <w:rPr>
          <w:rFonts w:ascii="Times New Roman"/>
          <w:b w:val="false"/>
          <w:i w:val="false"/>
          <w:color w:val="000000"/>
          <w:sz w:val="28"/>
        </w:rPr>
        <w:t>
      10. По итогам заседания попечительского совета услугодатель в течение 3 (трех) рабочих дней готовит уведомление о выделении финансовой и материальной помощи обучающимся и воспитанникам государственных организаций образования, по форме согласно приложению 3 к настоящим Правилам.</w:t>
      </w:r>
    </w:p>
    <w:bookmarkEnd w:id="34"/>
    <w:bookmarkStart w:name="z43" w:id="35"/>
    <w:p>
      <w:pPr>
        <w:spacing w:after="0"/>
        <w:ind w:left="0"/>
        <w:jc w:val="both"/>
      </w:pPr>
      <w:r>
        <w:rPr>
          <w:rFonts w:ascii="Times New Roman"/>
          <w:b w:val="false"/>
          <w:i w:val="false"/>
          <w:color w:val="000000"/>
          <w:sz w:val="28"/>
        </w:rPr>
        <w:t xml:space="preserve">
      11. При отказе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35"/>
    <w:bookmarkStart w:name="z44" w:id="36"/>
    <w:p>
      <w:pPr>
        <w:spacing w:after="0"/>
        <w:ind w:left="0"/>
        <w:jc w:val="both"/>
      </w:pPr>
      <w:r>
        <w:rPr>
          <w:rFonts w:ascii="Times New Roman"/>
          <w:b w:val="false"/>
          <w:i w:val="false"/>
          <w:color w:val="000000"/>
          <w:sz w:val="28"/>
        </w:rPr>
        <w:t xml:space="preserve">
      Процедура заслушивания проводится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АППК РК.</w:t>
      </w:r>
    </w:p>
    <w:bookmarkEnd w:id="36"/>
    <w:bookmarkStart w:name="z45" w:id="37"/>
    <w:p>
      <w:pPr>
        <w:spacing w:after="0"/>
        <w:ind w:left="0"/>
        <w:jc w:val="both"/>
      </w:pPr>
      <w:r>
        <w:rPr>
          <w:rFonts w:ascii="Times New Roman"/>
          <w:b w:val="false"/>
          <w:i w:val="false"/>
          <w:color w:val="000000"/>
          <w:sz w:val="28"/>
        </w:rPr>
        <w:t>
      12. По результатам заслушивания услугодатель в течение 1 (одного) рабочего дня направляет уведомление о выделении финансовой и материальной помощи обучающимся и воспитанникам государственных организаций образования либо мотивированный отказ в оказании государственной услуги услугополучателю.</w:t>
      </w:r>
    </w:p>
    <w:bookmarkEnd w:id="37"/>
    <w:bookmarkStart w:name="z46" w:id="38"/>
    <w:p>
      <w:pPr>
        <w:spacing w:after="0"/>
        <w:ind w:left="0"/>
        <w:jc w:val="both"/>
      </w:pPr>
      <w:r>
        <w:rPr>
          <w:rFonts w:ascii="Times New Roman"/>
          <w:b w:val="false"/>
          <w:i w:val="false"/>
          <w:color w:val="000000"/>
          <w:sz w:val="28"/>
        </w:rPr>
        <w:t>
      13. Услугодателем ведется журнал регистрации заявлений на получение финансовой и материальной помощи, по форме согласно приложению 6 к настоящим Правилам.</w:t>
      </w:r>
    </w:p>
    <w:bookmarkEnd w:id="38"/>
    <w:bookmarkStart w:name="z47" w:id="39"/>
    <w:p>
      <w:pPr>
        <w:spacing w:after="0"/>
        <w:ind w:left="0"/>
        <w:jc w:val="both"/>
      </w:pPr>
      <w:r>
        <w:rPr>
          <w:rFonts w:ascii="Times New Roman"/>
          <w:b w:val="false"/>
          <w:i w:val="false"/>
          <w:color w:val="000000"/>
          <w:sz w:val="28"/>
        </w:rPr>
        <w:t xml:space="preserve">
      14.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39"/>
    <w:bookmarkStart w:name="z48" w:id="40"/>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10</w:t>
      </w:r>
      <w:r>
        <w:rPr>
          <w:rFonts w:ascii="Times New Roman"/>
          <w:b w:val="false"/>
          <w:i w:val="false"/>
          <w:color w:val="000000"/>
          <w:sz w:val="28"/>
        </w:rPr>
        <w:t xml:space="preserve">, подпунктом 3) </w:t>
      </w:r>
      <w:r>
        <w:rPr>
          <w:rFonts w:ascii="Times New Roman"/>
          <w:b w:val="false"/>
          <w:i w:val="false"/>
          <w:color w:val="000000"/>
          <w:sz w:val="28"/>
        </w:rPr>
        <w:t>статьи 14</w:t>
      </w:r>
      <w:r>
        <w:rPr>
          <w:rFonts w:ascii="Times New Roman"/>
          <w:b w:val="false"/>
          <w:i w:val="false"/>
          <w:color w:val="000000"/>
          <w:sz w:val="28"/>
        </w:rPr>
        <w:t xml:space="preserve">, </w:t>
      </w:r>
      <w:r>
        <w:rPr>
          <w:rFonts w:ascii="Times New Roman"/>
          <w:b w:val="false"/>
          <w:i w:val="false"/>
          <w:color w:val="000000"/>
          <w:sz w:val="28"/>
        </w:rPr>
        <w:t>статьи 23</w:t>
      </w:r>
      <w:r>
        <w:rPr>
          <w:rFonts w:ascii="Times New Roman"/>
          <w:b w:val="false"/>
          <w:i w:val="false"/>
          <w:color w:val="000000"/>
          <w:sz w:val="28"/>
        </w:rPr>
        <w:t xml:space="preserve"> Закона Республики Казахстан "О государственных услугах" (далее – Закон) центральный государственный орган, в течение 3 (трех) рабочих дней с даты внесения изменения и (или) дополнения в настоящие Правила, актуализирует их и направляет услугодателям, в Единый контакт-центр, в Государственную корпорацию.</w:t>
      </w:r>
    </w:p>
    <w:bookmarkEnd w:id="40"/>
    <w:bookmarkStart w:name="z49" w:id="4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41"/>
    <w:bookmarkStart w:name="z50" w:id="42"/>
    <w:p>
      <w:pPr>
        <w:spacing w:after="0"/>
        <w:ind w:left="0"/>
        <w:jc w:val="both"/>
      </w:pPr>
      <w:r>
        <w:rPr>
          <w:rFonts w:ascii="Times New Roman"/>
          <w:b w:val="false"/>
          <w:i w:val="false"/>
          <w:color w:val="000000"/>
          <w:sz w:val="28"/>
        </w:rPr>
        <w:t>
      15.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42"/>
    <w:bookmarkStart w:name="z51" w:id="43"/>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bookmarkEnd w:id="43"/>
    <w:bookmarkStart w:name="z52" w:id="44"/>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44"/>
    <w:bookmarkStart w:name="z53" w:id="45"/>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45"/>
    <w:bookmarkStart w:name="z54" w:id="46"/>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которого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bookmarkEnd w:id="46"/>
    <w:bookmarkStart w:name="z55" w:id="47"/>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47"/>
    <w:bookmarkStart w:name="z56" w:id="48"/>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bookmarkEnd w:id="48"/>
    <w:bookmarkStart w:name="z57" w:id="49"/>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49"/>
    <w:bookmarkStart w:name="z58" w:id="50"/>
    <w:p>
      <w:pPr>
        <w:spacing w:after="0"/>
        <w:ind w:left="0"/>
        <w:jc w:val="both"/>
      </w:pPr>
      <w:r>
        <w:rPr>
          <w:rFonts w:ascii="Times New Roman"/>
          <w:b w:val="false"/>
          <w:i w:val="false"/>
          <w:color w:val="000000"/>
          <w:sz w:val="28"/>
        </w:rPr>
        <w:t>
      16.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"Оказание финансовой</w:t>
            </w:r>
            <w:r>
              <w:br/>
            </w:r>
            <w:r>
              <w:rPr>
                <w:rFonts w:ascii="Times New Roman"/>
                <w:b w:val="false"/>
                <w:i w:val="false"/>
                <w:color w:val="000000"/>
                <w:sz w:val="20"/>
              </w:rPr>
              <w:t>и материальной помощи</w:t>
            </w:r>
            <w:r>
              <w:br/>
            </w:r>
            <w:r>
              <w:rPr>
                <w:rFonts w:ascii="Times New Roman"/>
                <w:b w:val="false"/>
                <w:i w:val="false"/>
                <w:color w:val="000000"/>
                <w:sz w:val="20"/>
              </w:rPr>
              <w:t>обучающимся и воспитанникам</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руководителю</w:t>
            </w:r>
            <w:r>
              <w:br/>
            </w:r>
            <w:r>
              <w:rPr>
                <w:rFonts w:ascii="Times New Roman"/>
                <w:b w:val="false"/>
                <w:i w:val="false"/>
                <w:color w:val="000000"/>
                <w:sz w:val="20"/>
              </w:rPr>
              <w:t>организации образования</w:t>
            </w:r>
            <w:r>
              <w:br/>
            </w:r>
            <w:r>
              <w:rPr>
                <w:rFonts w:ascii="Times New Roman"/>
                <w:b w:val="false"/>
                <w:i w:val="false"/>
                <w:color w:val="000000"/>
                <w:sz w:val="20"/>
              </w:rPr>
              <w:t>от 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заявителя)</w:t>
            </w:r>
            <w:r>
              <w:br/>
            </w:r>
            <w:r>
              <w:rPr>
                <w:rFonts w:ascii="Times New Roman"/>
                <w:b w:val="false"/>
                <w:i w:val="false"/>
                <w:color w:val="000000"/>
                <w:sz w:val="20"/>
              </w:rPr>
              <w:t>________________________</w:t>
            </w:r>
            <w:r>
              <w:br/>
            </w:r>
            <w:r>
              <w:rPr>
                <w:rFonts w:ascii="Times New Roman"/>
                <w:b w:val="false"/>
                <w:i w:val="false"/>
                <w:color w:val="000000"/>
                <w:sz w:val="20"/>
              </w:rPr>
              <w:t>(дом. адрес)</w:t>
            </w:r>
            <w:r>
              <w:br/>
            </w:r>
            <w:r>
              <w:rPr>
                <w:rFonts w:ascii="Times New Roman"/>
                <w:b w:val="false"/>
                <w:i w:val="false"/>
                <w:color w:val="000000"/>
                <w:sz w:val="20"/>
              </w:rPr>
              <w:t>________________________</w:t>
            </w:r>
            <w:r>
              <w:br/>
            </w:r>
            <w:r>
              <w:rPr>
                <w:rFonts w:ascii="Times New Roman"/>
                <w:b w:val="false"/>
                <w:i w:val="false"/>
                <w:color w:val="000000"/>
                <w:sz w:val="20"/>
              </w:rPr>
              <w:t>(мобильный тел., Е-mail)</w:t>
            </w:r>
          </w:p>
        </w:tc>
      </w:tr>
    </w:tbl>
    <w:bookmarkStart w:name="z62" w:id="51"/>
    <w:p>
      <w:pPr>
        <w:spacing w:after="0"/>
        <w:ind w:left="0"/>
        <w:jc w:val="left"/>
      </w:pPr>
      <w:r>
        <w:rPr>
          <w:rFonts w:ascii="Times New Roman"/>
          <w:b/>
          <w:i w:val="false"/>
          <w:color w:val="000000"/>
        </w:rPr>
        <w:t xml:space="preserve"> Заявление</w:t>
      </w:r>
    </w:p>
    <w:bookmarkEnd w:id="51"/>
    <w:p>
      <w:pPr>
        <w:spacing w:after="0"/>
        <w:ind w:left="0"/>
        <w:jc w:val="both"/>
      </w:pPr>
      <w:bookmarkStart w:name="z63" w:id="52"/>
      <w:r>
        <w:rPr>
          <w:rFonts w:ascii="Times New Roman"/>
          <w:b w:val="false"/>
          <w:i w:val="false"/>
          <w:color w:val="000000"/>
          <w:sz w:val="28"/>
        </w:rPr>
        <w:t>
      Прошу Вас оказать финансовую и материальную помощь в виде:</w:t>
      </w:r>
    </w:p>
    <w:bookmarkEnd w:id="52"/>
    <w:p>
      <w:pPr>
        <w:spacing w:after="0"/>
        <w:ind w:left="0"/>
        <w:jc w:val="both"/>
      </w:pPr>
      <w:r>
        <w:rPr>
          <w:rFonts w:ascii="Times New Roman"/>
          <w:b w:val="false"/>
          <w:i w:val="false"/>
          <w:color w:val="000000"/>
          <w:sz w:val="28"/>
        </w:rPr>
        <w:t>___________________________________________ обучающемуся, воспитаннику</w:t>
      </w:r>
    </w:p>
    <w:p>
      <w:pPr>
        <w:spacing w:after="0"/>
        <w:ind w:left="0"/>
        <w:jc w:val="both"/>
      </w:pPr>
      <w:r>
        <w:rPr>
          <w:rFonts w:ascii="Times New Roman"/>
          <w:b w:val="false"/>
          <w:i w:val="false"/>
          <w:color w:val="000000"/>
          <w:sz w:val="28"/>
        </w:rPr>
        <w:t>(обучающейся, воспитаннице)</w:t>
      </w:r>
    </w:p>
    <w:p>
      <w:pPr>
        <w:spacing w:after="0"/>
        <w:ind w:left="0"/>
        <w:jc w:val="both"/>
      </w:pPr>
      <w:r>
        <w:rPr>
          <w:rFonts w:ascii="Times New Roman"/>
          <w:b w:val="false"/>
          <w:i w:val="false"/>
          <w:color w:val="000000"/>
          <w:sz w:val="28"/>
        </w:rPr>
        <w:t>_________________ класса 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в связи с тем, что ______________________________________________________</w:t>
      </w:r>
    </w:p>
    <w:p>
      <w:pPr>
        <w:spacing w:after="0"/>
        <w:ind w:left="0"/>
        <w:jc w:val="both"/>
      </w:pPr>
      <w:r>
        <w:rPr>
          <w:rFonts w:ascii="Times New Roman"/>
          <w:b w:val="false"/>
          <w:i w:val="false"/>
          <w:color w:val="000000"/>
          <w:sz w:val="28"/>
        </w:rPr>
        <w:t>(указываются причины)</w:t>
      </w:r>
    </w:p>
    <w:p>
      <w:pPr>
        <w:spacing w:after="0"/>
        <w:ind w:left="0"/>
        <w:jc w:val="both"/>
      </w:pPr>
      <w:r>
        <w:rPr>
          <w:rFonts w:ascii="Times New Roman"/>
          <w:b w:val="false"/>
          <w:i w:val="false"/>
          <w:color w:val="000000"/>
          <w:sz w:val="28"/>
        </w:rPr>
        <w:t>Согласен (на) предоставить документы, подтверждающие целевое расходование</w:t>
      </w:r>
    </w:p>
    <w:p>
      <w:pPr>
        <w:spacing w:after="0"/>
        <w:ind w:left="0"/>
        <w:jc w:val="both"/>
      </w:pPr>
      <w:r>
        <w:rPr>
          <w:rFonts w:ascii="Times New Roman"/>
          <w:b w:val="false"/>
          <w:i w:val="false"/>
          <w:color w:val="000000"/>
          <w:sz w:val="28"/>
        </w:rPr>
        <w:t>средств (квитанции, чеки по оплате, фото) при приобретении одежды, обуви,</w:t>
      </w:r>
    </w:p>
    <w:p>
      <w:pPr>
        <w:spacing w:after="0"/>
        <w:ind w:left="0"/>
        <w:jc w:val="both"/>
      </w:pPr>
      <w:r>
        <w:rPr>
          <w:rFonts w:ascii="Times New Roman"/>
          <w:b w:val="false"/>
          <w:i w:val="false"/>
          <w:color w:val="000000"/>
          <w:sz w:val="28"/>
        </w:rPr>
        <w:t>школьных принадлежностей, в течение 15 рабочих дней со дня их приобретения.</w:t>
      </w:r>
    </w:p>
    <w:p>
      <w:pPr>
        <w:spacing w:after="0"/>
        <w:ind w:left="0"/>
        <w:jc w:val="both"/>
      </w:pPr>
      <w:r>
        <w:rPr>
          <w:rFonts w:ascii="Times New Roman"/>
          <w:b w:val="false"/>
          <w:i w:val="false"/>
          <w:color w:val="000000"/>
          <w:sz w:val="28"/>
        </w:rPr>
        <w:t>Предупрежден (а) об ответственности за предоставление ложной информации</w:t>
      </w:r>
    </w:p>
    <w:p>
      <w:pPr>
        <w:spacing w:after="0"/>
        <w:ind w:left="0"/>
        <w:jc w:val="both"/>
      </w:pPr>
      <w:r>
        <w:rPr>
          <w:rFonts w:ascii="Times New Roman"/>
          <w:b w:val="false"/>
          <w:i w:val="false"/>
          <w:color w:val="000000"/>
          <w:sz w:val="28"/>
        </w:rPr>
        <w:t>и недостоверных (поддельных) документов. Согласен (-а) на использования сведений,</w:t>
      </w:r>
    </w:p>
    <w:p>
      <w:pPr>
        <w:spacing w:after="0"/>
        <w:ind w:left="0"/>
        <w:jc w:val="both"/>
      </w:pPr>
      <w:r>
        <w:rPr>
          <w:rFonts w:ascii="Times New Roman"/>
          <w:b w:val="false"/>
          <w:i w:val="false"/>
          <w:color w:val="000000"/>
          <w:sz w:val="28"/>
        </w:rPr>
        <w:t xml:space="preserve">составляющих охраняемую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w:t>
      </w:r>
    </w:p>
    <w:p>
      <w:pPr>
        <w:spacing w:after="0"/>
        <w:ind w:left="0"/>
        <w:jc w:val="both"/>
      </w:pPr>
      <w:r>
        <w:rPr>
          <w:rFonts w:ascii="Times New Roman"/>
          <w:b w:val="false"/>
          <w:i w:val="false"/>
          <w:color w:val="000000"/>
          <w:sz w:val="28"/>
        </w:rPr>
        <w:t>и их защите" тайну, содержащихся в информационных системах.</w:t>
      </w:r>
    </w:p>
    <w:p>
      <w:pPr>
        <w:spacing w:after="0"/>
        <w:ind w:left="0"/>
        <w:jc w:val="both"/>
      </w:pPr>
      <w:r>
        <w:rPr>
          <w:rFonts w:ascii="Times New Roman"/>
          <w:b w:val="false"/>
          <w:i w:val="false"/>
          <w:color w:val="000000"/>
          <w:sz w:val="28"/>
        </w:rPr>
        <w:t>"____" ____________ 20___ года</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(фамилия, имя, (подпись)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"Оказание финансовой</w:t>
            </w:r>
            <w:r>
              <w:br/>
            </w:r>
            <w:r>
              <w:rPr>
                <w:rFonts w:ascii="Times New Roman"/>
                <w:b w:val="false"/>
                <w:i w:val="false"/>
                <w:color w:val="000000"/>
                <w:sz w:val="20"/>
              </w:rPr>
              <w:t>и материальной помощи</w:t>
            </w:r>
            <w:r>
              <w:br/>
            </w:r>
            <w:r>
              <w:rPr>
                <w:rFonts w:ascii="Times New Roman"/>
                <w:b w:val="false"/>
                <w:i w:val="false"/>
                <w:color w:val="000000"/>
                <w:sz w:val="20"/>
              </w:rPr>
              <w:t>обучающимся и воспитанникам</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bl>
    <w:bookmarkStart w:name="z65" w:id="53"/>
    <w:p>
      <w:pPr>
        <w:spacing w:after="0"/>
        <w:ind w:left="0"/>
        <w:jc w:val="left"/>
      </w:pPr>
      <w:r>
        <w:rPr>
          <w:rFonts w:ascii="Times New Roman"/>
          <w:b/>
          <w:i w:val="false"/>
          <w:color w:val="000000"/>
        </w:rPr>
        <w:t xml:space="preserve"> Перечень основных требований к оказанию государственной услуги "Оказание финансовой и материальной помощи обучающимся и воспитанникам государственных организаций образования"</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 канцелярию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документов – 10 (десять) рабочих дней.</w:t>
            </w:r>
          </w:p>
          <w:p>
            <w:pPr>
              <w:spacing w:after="20"/>
              <w:ind w:left="20"/>
              <w:jc w:val="both"/>
            </w:pPr>
            <w:r>
              <w:rPr>
                <w:rFonts w:ascii="Times New Roman"/>
                <w:b w:val="false"/>
                <w:i w:val="false"/>
                <w:color w:val="000000"/>
                <w:sz w:val="20"/>
              </w:rPr>
              <w:t>2) максимально допустимое время ожидания для сдачи документов у услугодателя – 15 минут;</w:t>
            </w:r>
          </w:p>
          <w:p>
            <w:pPr>
              <w:spacing w:after="20"/>
              <w:ind w:left="20"/>
              <w:jc w:val="both"/>
            </w:pPr>
            <w:r>
              <w:rPr>
                <w:rFonts w:ascii="Times New Roman"/>
                <w:b w:val="false"/>
                <w:i w:val="false"/>
                <w:color w:val="000000"/>
                <w:sz w:val="20"/>
              </w:rPr>
              <w:t>3) максимально допустимое время обслуживания услугодателем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Бумажная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выделении финансовой и материальной помощи обучающимся и воспитанникам государственных организаций образования либо мотивированный ответ об отказе.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до 18.00 часов, с перерывом на обед с 13.00 часов до 14.00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Адреса мест оказания государственной услуги размещены на интернет-ресурсе Министерства просвещения Республики Казахстан: www.edu.gov.kz.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услугодателю:</w:t>
            </w:r>
          </w:p>
          <w:p>
            <w:pPr>
              <w:spacing w:after="20"/>
              <w:ind w:left="20"/>
              <w:jc w:val="both"/>
            </w:pPr>
            <w:r>
              <w:rPr>
                <w:rFonts w:ascii="Times New Roman"/>
                <w:b w:val="false"/>
                <w:i w:val="false"/>
                <w:color w:val="000000"/>
                <w:sz w:val="20"/>
              </w:rPr>
              <w:t>1) заявление;</w:t>
            </w:r>
          </w:p>
          <w:p>
            <w:pPr>
              <w:spacing w:after="20"/>
              <w:ind w:left="20"/>
              <w:jc w:val="both"/>
            </w:pPr>
            <w:r>
              <w:rPr>
                <w:rFonts w:ascii="Times New Roman"/>
                <w:b w:val="false"/>
                <w:i w:val="false"/>
                <w:color w:val="000000"/>
                <w:sz w:val="20"/>
              </w:rPr>
              <w:t>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pPr>
              <w:spacing w:after="20"/>
              <w:ind w:left="20"/>
              <w:jc w:val="both"/>
            </w:pPr>
            <w:r>
              <w:rPr>
                <w:rFonts w:ascii="Times New Roman"/>
                <w:b w:val="false"/>
                <w:i w:val="false"/>
                <w:color w:val="000000"/>
                <w:sz w:val="20"/>
              </w:rPr>
              <w:t>4) копия свидетельства о заключении или расторжении брака (при отсутствии сведений в ИС ЗАГС);</w:t>
            </w:r>
          </w:p>
          <w:p>
            <w:pPr>
              <w:spacing w:after="20"/>
              <w:ind w:left="20"/>
              <w:jc w:val="both"/>
            </w:pPr>
            <w:r>
              <w:rPr>
                <w:rFonts w:ascii="Times New Roman"/>
                <w:b w:val="false"/>
                <w:i w:val="false"/>
                <w:color w:val="000000"/>
                <w:sz w:val="20"/>
              </w:rPr>
              <w:t>5) копия решения уполномоченного органа об установлении опеки (попечительства), о передаче на патронатное воспитание и в приемную семью категории лиц, указанных в подпункте 3) пункта 1 настоящих Правил;</w:t>
            </w:r>
          </w:p>
          <w:p>
            <w:pPr>
              <w:spacing w:after="20"/>
              <w:ind w:left="20"/>
              <w:jc w:val="both"/>
            </w:pPr>
            <w:r>
              <w:rPr>
                <w:rFonts w:ascii="Times New Roman"/>
                <w:b w:val="false"/>
                <w:i w:val="false"/>
                <w:color w:val="000000"/>
                <w:sz w:val="20"/>
              </w:rPr>
              <w:t xml:space="preserve">6) акт расследования причин аварий, бедствий, катастроф, приведших к возникновению чрезвычайных ситуаций природного и техногенного характера в соответствии с Правилами расследования аварий, бедствий, катастроф, приведших к возникновению чрезвычайных ситуаций,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внутренних дел Республики Казахстан от 23 января 2015 года № 46 "Об утверждении Правил расследования аварий, бедствий, катастроф, приведших к возникновению чрезвычайных ситуаций" (зарегистрирован в реестре государственной регистрации нормативных правовых актов Республики Казахстан под № 10325) для категории лиц, указанных в подпункте 4) пункта 1 настоящих Правил.</w:t>
            </w:r>
          </w:p>
          <w:p>
            <w:pPr>
              <w:spacing w:after="20"/>
              <w:ind w:left="20"/>
              <w:jc w:val="both"/>
            </w:pPr>
            <w:r>
              <w:rPr>
                <w:rFonts w:ascii="Times New Roman"/>
                <w:b w:val="false"/>
                <w:i w:val="false"/>
                <w:color w:val="000000"/>
                <w:sz w:val="20"/>
              </w:rPr>
              <w:t>Категория лиц, указанных в подпункте 5) пункта 1 настоящих Правил, определяется попечительским советом организации образования на основании заключения обследования материально-бытового положения семьи.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pPr>
              <w:spacing w:after="20"/>
              <w:ind w:left="20"/>
              <w:jc w:val="both"/>
            </w:pPr>
            <w:r>
              <w:rPr>
                <w:rFonts w:ascii="Times New Roman"/>
                <w:b w:val="false"/>
                <w:i w:val="false"/>
                <w:color w:val="000000"/>
                <w:sz w:val="20"/>
              </w:rPr>
              <w:t>3) не нуждаются в предоставлении финансовой и материальной помощи согласно заключению попечительского совета подготовленного по результатам обследования материально-бытового положения семьи;</w:t>
            </w:r>
          </w:p>
          <w:p>
            <w:pPr>
              <w:spacing w:after="20"/>
              <w:ind w:left="20"/>
              <w:jc w:val="both"/>
            </w:pPr>
            <w:r>
              <w:rPr>
                <w:rFonts w:ascii="Times New Roman"/>
                <w:b w:val="false"/>
                <w:i w:val="false"/>
                <w:color w:val="000000"/>
                <w:sz w:val="20"/>
              </w:rPr>
              <w:t xml:space="preserve">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"Оказание финансовой</w:t>
            </w:r>
            <w:r>
              <w:br/>
            </w:r>
            <w:r>
              <w:rPr>
                <w:rFonts w:ascii="Times New Roman"/>
                <w:b w:val="false"/>
                <w:i w:val="false"/>
                <w:color w:val="000000"/>
                <w:sz w:val="20"/>
              </w:rPr>
              <w:t>и материальной помощи</w:t>
            </w:r>
            <w:r>
              <w:br/>
            </w:r>
            <w:r>
              <w:rPr>
                <w:rFonts w:ascii="Times New Roman"/>
                <w:b w:val="false"/>
                <w:i w:val="false"/>
                <w:color w:val="000000"/>
                <w:sz w:val="20"/>
              </w:rPr>
              <w:t>обучающимся и воспитанникам</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 w:id="54"/>
    <w:p>
      <w:pPr>
        <w:spacing w:after="0"/>
        <w:ind w:left="0"/>
        <w:jc w:val="left"/>
      </w:pPr>
      <w:r>
        <w:rPr>
          <w:rFonts w:ascii="Times New Roman"/>
          <w:b/>
          <w:i w:val="false"/>
          <w:color w:val="000000"/>
        </w:rPr>
        <w:t xml:space="preserve"> УВЕДОМЛЕНИЕ</w:t>
      </w:r>
      <w:r>
        <w:br/>
      </w:r>
      <w:r>
        <w:rPr>
          <w:rFonts w:ascii="Times New Roman"/>
          <w:b/>
          <w:i w:val="false"/>
          <w:color w:val="000000"/>
        </w:rPr>
        <w:t>о выделении финансовой и материальной помощи обучающимся</w:t>
      </w:r>
      <w:r>
        <w:br/>
      </w:r>
      <w:r>
        <w:rPr>
          <w:rFonts w:ascii="Times New Roman"/>
          <w:b/>
          <w:i w:val="false"/>
          <w:color w:val="000000"/>
        </w:rPr>
        <w:t>и воспитанникам государственных организаций образования</w:t>
      </w:r>
    </w:p>
    <w:bookmarkEnd w:id="54"/>
    <w:p>
      <w:pPr>
        <w:spacing w:after="0"/>
        <w:ind w:left="0"/>
        <w:jc w:val="both"/>
      </w:pPr>
      <w:bookmarkStart w:name="z69" w:id="55"/>
      <w:r>
        <w:rPr>
          <w:rFonts w:ascii="Times New Roman"/>
          <w:b w:val="false"/>
          <w:i w:val="false"/>
          <w:color w:val="000000"/>
          <w:sz w:val="28"/>
        </w:rPr>
        <w:t>
      Выдана ___________________________ в том, что он/она включен(-а) в список</w:t>
      </w:r>
    </w:p>
    <w:bookmarkEnd w:id="55"/>
    <w:p>
      <w:pPr>
        <w:spacing w:after="0"/>
        <w:ind w:left="0"/>
        <w:jc w:val="both"/>
      </w:pPr>
      <w:r>
        <w:rPr>
          <w:rFonts w:ascii="Times New Roman"/>
          <w:b w:val="false"/>
          <w:i w:val="false"/>
          <w:color w:val="000000"/>
          <w:sz w:val="28"/>
        </w:rPr>
        <w:t>(фамилия, имя, отчество (при его наличии) ребенка)</w:t>
      </w:r>
    </w:p>
    <w:p>
      <w:pPr>
        <w:spacing w:after="0"/>
        <w:ind w:left="0"/>
        <w:jc w:val="both"/>
      </w:pPr>
      <w:r>
        <w:rPr>
          <w:rFonts w:ascii="Times New Roman"/>
          <w:b w:val="false"/>
          <w:i w:val="false"/>
          <w:color w:val="000000"/>
          <w:sz w:val="28"/>
        </w:rPr>
        <w:t>лиц, которым будет оказана финансовая и материальная помощь</w:t>
      </w:r>
    </w:p>
    <w:p>
      <w:pPr>
        <w:spacing w:after="0"/>
        <w:ind w:left="0"/>
        <w:jc w:val="both"/>
      </w:pPr>
      <w:r>
        <w:rPr>
          <w:rFonts w:ascii="Times New Roman"/>
          <w:b w:val="false"/>
          <w:i w:val="false"/>
          <w:color w:val="000000"/>
          <w:sz w:val="28"/>
        </w:rPr>
        <w:t>в 20__ - 20__ учебном году.</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Дата, подпись руководителя</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"Оказание финансовой</w:t>
            </w:r>
            <w:r>
              <w:br/>
            </w:r>
            <w:r>
              <w:rPr>
                <w:rFonts w:ascii="Times New Roman"/>
                <w:b w:val="false"/>
                <w:i w:val="false"/>
                <w:color w:val="000000"/>
                <w:sz w:val="20"/>
              </w:rPr>
              <w:t>и материальной помощи</w:t>
            </w:r>
            <w:r>
              <w:br/>
            </w:r>
            <w:r>
              <w:rPr>
                <w:rFonts w:ascii="Times New Roman"/>
                <w:b w:val="false"/>
                <w:i w:val="false"/>
                <w:color w:val="000000"/>
                <w:sz w:val="20"/>
              </w:rPr>
              <w:t>обучающимся и воспитанникам</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 w:id="56"/>
    <w:p>
      <w:pPr>
        <w:spacing w:after="0"/>
        <w:ind w:left="0"/>
        <w:jc w:val="left"/>
      </w:pPr>
      <w:r>
        <w:rPr>
          <w:rFonts w:ascii="Times New Roman"/>
          <w:b/>
          <w:i w:val="false"/>
          <w:color w:val="000000"/>
        </w:rPr>
        <w:t xml:space="preserve"> Заключение обследования материального положения заявителя на получение финансовой и материальной помощи</w:t>
      </w:r>
    </w:p>
    <w:bookmarkEnd w:id="56"/>
    <w:p>
      <w:pPr>
        <w:spacing w:after="0"/>
        <w:ind w:left="0"/>
        <w:jc w:val="both"/>
      </w:pPr>
      <w:bookmarkStart w:name="z73" w:id="57"/>
      <w:r>
        <w:rPr>
          <w:rFonts w:ascii="Times New Roman"/>
          <w:b w:val="false"/>
          <w:i w:val="false"/>
          <w:color w:val="000000"/>
          <w:sz w:val="28"/>
        </w:rPr>
        <w:t>
      от "___" ________ 20__ года      ____________________________________</w:t>
      </w:r>
    </w:p>
    <w:bookmarkEnd w:id="57"/>
    <w:p>
      <w:pPr>
        <w:spacing w:after="0"/>
        <w:ind w:left="0"/>
        <w:jc w:val="both"/>
      </w:pPr>
      <w:r>
        <w:rPr>
          <w:rFonts w:ascii="Times New Roman"/>
          <w:b w:val="false"/>
          <w:i w:val="false"/>
          <w:color w:val="000000"/>
          <w:sz w:val="28"/>
        </w:rPr>
        <w:t>(населенный пункт)</w:t>
      </w:r>
    </w:p>
    <w:bookmarkStart w:name="z74" w:id="58"/>
    <w:p>
      <w:pPr>
        <w:spacing w:after="0"/>
        <w:ind w:left="0"/>
        <w:jc w:val="both"/>
      </w:pPr>
      <w:r>
        <w:rPr>
          <w:rFonts w:ascii="Times New Roman"/>
          <w:b w:val="false"/>
          <w:i w:val="false"/>
          <w:color w:val="000000"/>
          <w:sz w:val="28"/>
        </w:rPr>
        <w:t>
      1. Фамилия, имя, отчество (при его наличии) заявителя _________________________</w:t>
      </w:r>
    </w:p>
    <w:bookmarkEnd w:id="58"/>
    <w:bookmarkStart w:name="z75" w:id="59"/>
    <w:p>
      <w:pPr>
        <w:spacing w:after="0"/>
        <w:ind w:left="0"/>
        <w:jc w:val="both"/>
      </w:pPr>
      <w:r>
        <w:rPr>
          <w:rFonts w:ascii="Times New Roman"/>
          <w:b w:val="false"/>
          <w:i w:val="false"/>
          <w:color w:val="000000"/>
          <w:sz w:val="28"/>
        </w:rPr>
        <w:t>
      2. Адрес места жительства __________________________________________________</w:t>
      </w:r>
    </w:p>
    <w:bookmarkEnd w:id="59"/>
    <w:bookmarkStart w:name="z76" w:id="60"/>
    <w:p>
      <w:pPr>
        <w:spacing w:after="0"/>
        <w:ind w:left="0"/>
        <w:jc w:val="both"/>
      </w:pPr>
      <w:r>
        <w:rPr>
          <w:rFonts w:ascii="Times New Roman"/>
          <w:b w:val="false"/>
          <w:i w:val="false"/>
          <w:color w:val="000000"/>
          <w:sz w:val="28"/>
        </w:rPr>
        <w:t>
      3. Место работы, должность ________________________________________________</w:t>
      </w:r>
    </w:p>
    <w:bookmarkEnd w:id="60"/>
    <w:p>
      <w:pPr>
        <w:spacing w:after="0"/>
        <w:ind w:left="0"/>
        <w:jc w:val="both"/>
      </w:pPr>
      <w:bookmarkStart w:name="z77" w:id="61"/>
      <w:r>
        <w:rPr>
          <w:rFonts w:ascii="Times New Roman"/>
          <w:b w:val="false"/>
          <w:i w:val="false"/>
          <w:color w:val="000000"/>
          <w:sz w:val="28"/>
        </w:rPr>
        <w:t>
      4. Состав семьи (учитываются фактически проживающие в семье) _____ человек,</w:t>
      </w:r>
    </w:p>
    <w:bookmarkEnd w:id="61"/>
    <w:p>
      <w:pPr>
        <w:spacing w:after="0"/>
        <w:ind w:left="0"/>
        <w:jc w:val="both"/>
      </w:pPr>
      <w:r>
        <w:rPr>
          <w:rFonts w:ascii="Times New Roman"/>
          <w:b w:val="false"/>
          <w:i w:val="false"/>
          <w:color w:val="000000"/>
          <w:sz w:val="28"/>
        </w:rPr>
        <w:t>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 независимые работники, безработный)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 занятости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регистрации в органах занятости в качестве безработного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государственных мерах содействия занятости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8" w:id="62"/>
      <w:r>
        <w:rPr>
          <w:rFonts w:ascii="Times New Roman"/>
          <w:b w:val="false"/>
          <w:i w:val="false"/>
          <w:color w:val="000000"/>
          <w:sz w:val="28"/>
        </w:rPr>
        <w:t>
      Всего трудоспособных _________ человек.</w:t>
      </w:r>
    </w:p>
    <w:bookmarkEnd w:id="62"/>
    <w:p>
      <w:pPr>
        <w:spacing w:after="0"/>
        <w:ind w:left="0"/>
        <w:jc w:val="both"/>
      </w:pPr>
      <w:r>
        <w:rPr>
          <w:rFonts w:ascii="Times New Roman"/>
          <w:b w:val="false"/>
          <w:i w:val="false"/>
          <w:color w:val="000000"/>
          <w:sz w:val="28"/>
        </w:rPr>
        <w:t>Зарегистрированы в качестве безработного _______ человек.</w:t>
      </w:r>
    </w:p>
    <w:p>
      <w:pPr>
        <w:spacing w:after="0"/>
        <w:ind w:left="0"/>
        <w:jc w:val="both"/>
      </w:pPr>
      <w:r>
        <w:rPr>
          <w:rFonts w:ascii="Times New Roman"/>
          <w:b w:val="false"/>
          <w:i w:val="false"/>
          <w:color w:val="000000"/>
          <w:sz w:val="28"/>
        </w:rPr>
        <w:t>Другие причины незанятости (в розыске, в местах лишения свободы) ______ человек.</w:t>
      </w:r>
    </w:p>
    <w:p>
      <w:pPr>
        <w:spacing w:after="0"/>
        <w:ind w:left="0"/>
        <w:jc w:val="both"/>
      </w:pPr>
      <w:r>
        <w:rPr>
          <w:rFonts w:ascii="Times New Roman"/>
          <w:b w:val="false"/>
          <w:i w:val="false"/>
          <w:color w:val="000000"/>
          <w:sz w:val="28"/>
        </w:rPr>
        <w:t>Количество несовершеннолетних детей _______ человек, в том числе:</w:t>
      </w:r>
    </w:p>
    <w:p>
      <w:pPr>
        <w:spacing w:after="0"/>
        <w:ind w:left="0"/>
        <w:jc w:val="both"/>
      </w:pPr>
      <w:r>
        <w:rPr>
          <w:rFonts w:ascii="Times New Roman"/>
          <w:b w:val="false"/>
          <w:i w:val="false"/>
          <w:color w:val="000000"/>
          <w:sz w:val="28"/>
        </w:rPr>
        <w:t>обучающихся на полном государственном обеспечении _____ человек,</w:t>
      </w:r>
    </w:p>
    <w:p>
      <w:pPr>
        <w:spacing w:after="0"/>
        <w:ind w:left="0"/>
        <w:jc w:val="both"/>
      </w:pPr>
      <w:r>
        <w:rPr>
          <w:rFonts w:ascii="Times New Roman"/>
          <w:b w:val="false"/>
          <w:i w:val="false"/>
          <w:color w:val="000000"/>
          <w:sz w:val="28"/>
        </w:rPr>
        <w:t>в возрасте ____ лет;</w:t>
      </w:r>
    </w:p>
    <w:p>
      <w:pPr>
        <w:spacing w:after="0"/>
        <w:ind w:left="0"/>
        <w:jc w:val="both"/>
      </w:pPr>
      <w:r>
        <w:rPr>
          <w:rFonts w:ascii="Times New Roman"/>
          <w:b w:val="false"/>
          <w:i w:val="false"/>
          <w:color w:val="000000"/>
          <w:sz w:val="28"/>
        </w:rPr>
        <w:t>обучающихся в высших, технических и профессиональных, послесреднего</w:t>
      </w:r>
    </w:p>
    <w:p>
      <w:pPr>
        <w:spacing w:after="0"/>
        <w:ind w:left="0"/>
        <w:jc w:val="both"/>
      </w:pPr>
      <w:r>
        <w:rPr>
          <w:rFonts w:ascii="Times New Roman"/>
          <w:b w:val="false"/>
          <w:i w:val="false"/>
          <w:color w:val="000000"/>
          <w:sz w:val="28"/>
        </w:rPr>
        <w:t>образования на платной основе - _______ человек, стоимость обучения в год</w:t>
      </w:r>
    </w:p>
    <w:p>
      <w:pPr>
        <w:spacing w:after="0"/>
        <w:ind w:left="0"/>
        <w:jc w:val="both"/>
      </w:pPr>
      <w:r>
        <w:rPr>
          <w:rFonts w:ascii="Times New Roman"/>
          <w:b w:val="false"/>
          <w:i w:val="false"/>
          <w:color w:val="000000"/>
          <w:sz w:val="28"/>
        </w:rPr>
        <w:t>на учащегося ________ тенге.</w:t>
      </w:r>
    </w:p>
    <w:p>
      <w:pPr>
        <w:spacing w:after="0"/>
        <w:ind w:left="0"/>
        <w:jc w:val="both"/>
      </w:pPr>
      <w:bookmarkStart w:name="z79" w:id="63"/>
      <w:r>
        <w:rPr>
          <w:rFonts w:ascii="Times New Roman"/>
          <w:b w:val="false"/>
          <w:i w:val="false"/>
          <w:color w:val="000000"/>
          <w:sz w:val="28"/>
        </w:rPr>
        <w:t>
      5. Условия проживания (общежитие, арендное, приватизированное жилье, служебное</w:t>
      </w:r>
    </w:p>
    <w:bookmarkEnd w:id="63"/>
    <w:p>
      <w:pPr>
        <w:spacing w:after="0"/>
        <w:ind w:left="0"/>
        <w:jc w:val="both"/>
      </w:pPr>
      <w:r>
        <w:rPr>
          <w:rFonts w:ascii="Times New Roman"/>
          <w:b w:val="false"/>
          <w:i w:val="false"/>
          <w:color w:val="000000"/>
          <w:sz w:val="28"/>
        </w:rPr>
        <w:t>жилье, жилищный кооператив, индивидуальный жилой дом или иное)</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Количество комнат без кухни, кладовой и коридора ________________</w:t>
      </w:r>
    </w:p>
    <w:p>
      <w:pPr>
        <w:spacing w:after="0"/>
        <w:ind w:left="0"/>
        <w:jc w:val="both"/>
      </w:pPr>
      <w:r>
        <w:rPr>
          <w:rFonts w:ascii="Times New Roman"/>
          <w:b w:val="false"/>
          <w:i w:val="false"/>
          <w:color w:val="000000"/>
          <w:sz w:val="28"/>
        </w:rPr>
        <w:t>Расходы на содержание жилья в месяц ___________________________</w:t>
      </w:r>
    </w:p>
    <w:p>
      <w:pPr>
        <w:spacing w:after="0"/>
        <w:ind w:left="0"/>
        <w:jc w:val="both"/>
      </w:pPr>
      <w:r>
        <w:rPr>
          <w:rFonts w:ascii="Times New Roman"/>
          <w:b w:val="false"/>
          <w:i w:val="false"/>
          <w:color w:val="000000"/>
          <w:sz w:val="28"/>
        </w:rPr>
        <w:t>____________________________________________________________</w:t>
      </w:r>
    </w:p>
    <w:bookmarkStart w:name="z80" w:id="64"/>
    <w:p>
      <w:pPr>
        <w:spacing w:after="0"/>
        <w:ind w:left="0"/>
        <w:jc w:val="both"/>
      </w:pPr>
      <w:r>
        <w:rPr>
          <w:rFonts w:ascii="Times New Roman"/>
          <w:b w:val="false"/>
          <w:i w:val="false"/>
          <w:color w:val="000000"/>
          <w:sz w:val="28"/>
        </w:rPr>
        <w:t>
      6. Доходы семьи:</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квартал, предшествующий кварталу 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bl>
    <w:p>
      <w:pPr>
        <w:spacing w:after="0"/>
        <w:ind w:left="0"/>
        <w:jc w:val="both"/>
      </w:pPr>
      <w:bookmarkStart w:name="z81" w:id="65"/>
      <w:r>
        <w:rPr>
          <w:rFonts w:ascii="Times New Roman"/>
          <w:b w:val="false"/>
          <w:i w:val="false"/>
          <w:color w:val="000000"/>
          <w:sz w:val="28"/>
        </w:rPr>
        <w:t>
      7. Наличие:</w:t>
      </w:r>
    </w:p>
    <w:bookmarkEnd w:id="65"/>
    <w:p>
      <w:pPr>
        <w:spacing w:after="0"/>
        <w:ind w:left="0"/>
        <w:jc w:val="both"/>
      </w:pPr>
      <w:r>
        <w:rPr>
          <w:rFonts w:ascii="Times New Roman"/>
          <w:b w:val="false"/>
          <w:i w:val="false"/>
          <w:color w:val="000000"/>
          <w:sz w:val="28"/>
        </w:rPr>
        <w:t>автотранспорта (марка, год выпуска, правоустанавливающий документ,</w:t>
      </w:r>
    </w:p>
    <w:p>
      <w:pPr>
        <w:spacing w:after="0"/>
        <w:ind w:left="0"/>
        <w:jc w:val="both"/>
      </w:pPr>
      <w:r>
        <w:rPr>
          <w:rFonts w:ascii="Times New Roman"/>
          <w:b w:val="false"/>
          <w:i w:val="false"/>
          <w:color w:val="000000"/>
          <w:sz w:val="28"/>
        </w:rPr>
        <w:t>заявленные доходы от его эксплуатации)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иного жилья, кроме занимаемого в настоящее время</w:t>
      </w:r>
    </w:p>
    <w:p>
      <w:pPr>
        <w:spacing w:after="0"/>
        <w:ind w:left="0"/>
        <w:jc w:val="both"/>
      </w:pPr>
      <w:r>
        <w:rPr>
          <w:rFonts w:ascii="Times New Roman"/>
          <w:b w:val="false"/>
          <w:i w:val="false"/>
          <w:color w:val="000000"/>
          <w:sz w:val="28"/>
        </w:rPr>
        <w:t>(заявленные доходы от его эксплуатации)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bookmarkStart w:name="z82" w:id="66"/>
      <w:r>
        <w:rPr>
          <w:rFonts w:ascii="Times New Roman"/>
          <w:b w:val="false"/>
          <w:i w:val="false"/>
          <w:color w:val="000000"/>
          <w:sz w:val="28"/>
        </w:rPr>
        <w:t>
      8. Иные доходы семьи (форма, сумма, источник):</w:t>
      </w:r>
    </w:p>
    <w:bookmarkEnd w:id="66"/>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bookmarkStart w:name="z83" w:id="67"/>
      <w:r>
        <w:rPr>
          <w:rFonts w:ascii="Times New Roman"/>
          <w:b w:val="false"/>
          <w:i w:val="false"/>
          <w:color w:val="000000"/>
          <w:sz w:val="28"/>
        </w:rPr>
        <w:t>
      9. Санитарно-эпидемиологические условия проживания</w:t>
      </w:r>
    </w:p>
    <w:bookmarkEnd w:id="67"/>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bookmarkStart w:name="z84" w:id="68"/>
      <w:r>
        <w:rPr>
          <w:rFonts w:ascii="Times New Roman"/>
          <w:b w:val="false"/>
          <w:i w:val="false"/>
          <w:color w:val="000000"/>
          <w:sz w:val="28"/>
        </w:rPr>
        <w:t>
      10. Другие наблюдения:</w:t>
      </w:r>
    </w:p>
    <w:bookmarkEnd w:id="68"/>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Члены попечительского совета:</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 ___________________________</w:t>
      </w:r>
    </w:p>
    <w:p>
      <w:pPr>
        <w:spacing w:after="0"/>
        <w:ind w:left="0"/>
        <w:jc w:val="both"/>
      </w:pPr>
      <w:r>
        <w:rPr>
          <w:rFonts w:ascii="Times New Roman"/>
          <w:b w:val="false"/>
          <w:i w:val="false"/>
          <w:color w:val="000000"/>
          <w:sz w:val="28"/>
        </w:rPr>
        <w:t>Ответственное лицо, утвержденное приказом первого руководителя</w:t>
      </w:r>
    </w:p>
    <w:p>
      <w:pPr>
        <w:spacing w:after="0"/>
        <w:ind w:left="0"/>
        <w:jc w:val="both"/>
      </w:pPr>
      <w:r>
        <w:rPr>
          <w:rFonts w:ascii="Times New Roman"/>
          <w:b w:val="false"/>
          <w:i w:val="false"/>
          <w:color w:val="000000"/>
          <w:sz w:val="28"/>
        </w:rPr>
        <w:t>организации образования</w:t>
      </w:r>
    </w:p>
    <w:p>
      <w:pPr>
        <w:spacing w:after="0"/>
        <w:ind w:left="0"/>
        <w:jc w:val="both"/>
      </w:pPr>
      <w:r>
        <w:rPr>
          <w:rFonts w:ascii="Times New Roman"/>
          <w:b w:val="false"/>
          <w:i w:val="false"/>
          <w:color w:val="000000"/>
          <w:sz w:val="28"/>
        </w:rPr>
        <w:t>_________________________ 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С составленным актом ознакомлен(а):</w:t>
      </w:r>
    </w:p>
    <w:p>
      <w:pPr>
        <w:spacing w:after="0"/>
        <w:ind w:left="0"/>
        <w:jc w:val="both"/>
      </w:pPr>
      <w:r>
        <w:rPr>
          <w:rFonts w:ascii="Times New Roman"/>
          <w:b w:val="false"/>
          <w:i w:val="false"/>
          <w:color w:val="000000"/>
          <w:sz w:val="28"/>
        </w:rPr>
        <w:t>Фамилия, имя, отчество (при его наличии) и подпись заявителя</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От проведения обследования отказываюсь</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подпись заявителя</w:t>
      </w:r>
    </w:p>
    <w:p>
      <w:pPr>
        <w:spacing w:after="0"/>
        <w:ind w:left="0"/>
        <w:jc w:val="both"/>
      </w:pPr>
      <w:r>
        <w:rPr>
          <w:rFonts w:ascii="Times New Roman"/>
          <w:b w:val="false"/>
          <w:i w:val="false"/>
          <w:color w:val="000000"/>
          <w:sz w:val="28"/>
        </w:rPr>
        <w:t>(или одного из членов семьи)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"Оказание финансовой</w:t>
            </w:r>
            <w:r>
              <w:br/>
            </w:r>
            <w:r>
              <w:rPr>
                <w:rFonts w:ascii="Times New Roman"/>
                <w:b w:val="false"/>
                <w:i w:val="false"/>
                <w:color w:val="000000"/>
                <w:sz w:val="20"/>
              </w:rPr>
              <w:t>и материальной помощи</w:t>
            </w:r>
            <w:r>
              <w:br/>
            </w:r>
            <w:r>
              <w:rPr>
                <w:rFonts w:ascii="Times New Roman"/>
                <w:b w:val="false"/>
                <w:i w:val="false"/>
                <w:color w:val="000000"/>
                <w:sz w:val="20"/>
              </w:rPr>
              <w:t>обучающимся и воспитанникам</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bl>
    <w:bookmarkStart w:name="z86" w:id="69"/>
    <w:p>
      <w:pPr>
        <w:spacing w:after="0"/>
        <w:ind w:left="0"/>
        <w:jc w:val="left"/>
      </w:pPr>
      <w:r>
        <w:rPr>
          <w:rFonts w:ascii="Times New Roman"/>
          <w:b/>
          <w:i w:val="false"/>
          <w:color w:val="000000"/>
        </w:rPr>
        <w:t xml:space="preserve"> Протокол заседания попечительского совета по оказанию финансовой</w:t>
      </w:r>
      <w:r>
        <w:br/>
      </w:r>
      <w:r>
        <w:rPr>
          <w:rFonts w:ascii="Times New Roman"/>
          <w:b/>
          <w:i w:val="false"/>
          <w:color w:val="000000"/>
        </w:rPr>
        <w:t>и материальной помощи обучающимся и воспитанникам государственных организаций образования</w:t>
      </w:r>
    </w:p>
    <w:bookmarkEnd w:id="69"/>
    <w:p>
      <w:pPr>
        <w:spacing w:after="0"/>
        <w:ind w:left="0"/>
        <w:jc w:val="both"/>
      </w:pPr>
      <w:bookmarkStart w:name="z87" w:id="70"/>
      <w:r>
        <w:rPr>
          <w:rFonts w:ascii="Times New Roman"/>
          <w:b w:val="false"/>
          <w:i w:val="false"/>
          <w:color w:val="000000"/>
          <w:sz w:val="28"/>
        </w:rPr>
        <w:t>
      №__ от "____"______20__года</w:t>
      </w:r>
    </w:p>
    <w:bookmarkEnd w:id="70"/>
    <w:p>
      <w:pPr>
        <w:spacing w:after="0"/>
        <w:ind w:left="0"/>
        <w:jc w:val="both"/>
      </w:pPr>
      <w:r>
        <w:rPr>
          <w:rFonts w:ascii="Times New Roman"/>
          <w:b w:val="false"/>
          <w:i w:val="false"/>
          <w:color w:val="000000"/>
          <w:sz w:val="28"/>
        </w:rPr>
        <w:t>_____________________ ______________________</w:t>
      </w:r>
    </w:p>
    <w:p>
      <w:pPr>
        <w:spacing w:after="0"/>
        <w:ind w:left="0"/>
        <w:jc w:val="both"/>
      </w:pPr>
      <w:r>
        <w:rPr>
          <w:rFonts w:ascii="Times New Roman"/>
          <w:b w:val="false"/>
          <w:i w:val="false"/>
          <w:color w:val="000000"/>
          <w:sz w:val="28"/>
        </w:rPr>
        <w:t>(Местонахождение) (Время и дата)</w:t>
      </w:r>
    </w:p>
    <w:p>
      <w:pPr>
        <w:spacing w:after="0"/>
        <w:ind w:left="0"/>
        <w:jc w:val="both"/>
      </w:pPr>
      <w:bookmarkStart w:name="z88" w:id="71"/>
      <w:r>
        <w:rPr>
          <w:rFonts w:ascii="Times New Roman"/>
          <w:b w:val="false"/>
          <w:i w:val="false"/>
          <w:color w:val="000000"/>
          <w:sz w:val="28"/>
        </w:rPr>
        <w:t>
      1. Попечительский совет в составе: __________________________________________</w:t>
      </w:r>
    </w:p>
    <w:bookmarkEnd w:id="71"/>
    <w:p>
      <w:pPr>
        <w:spacing w:after="0"/>
        <w:ind w:left="0"/>
        <w:jc w:val="both"/>
      </w:pPr>
      <w:r>
        <w:rPr>
          <w:rFonts w:ascii="Times New Roman"/>
          <w:b w:val="false"/>
          <w:i w:val="false"/>
          <w:color w:val="000000"/>
          <w:sz w:val="28"/>
        </w:rPr>
        <w:t>(перечислить состав)(Ф.И.О.)</w:t>
      </w:r>
    </w:p>
    <w:p>
      <w:pPr>
        <w:spacing w:after="0"/>
        <w:ind w:left="0"/>
        <w:jc w:val="both"/>
      </w:pPr>
      <w:r>
        <w:rPr>
          <w:rFonts w:ascii="Times New Roman"/>
          <w:b w:val="false"/>
          <w:i w:val="false"/>
          <w:color w:val="000000"/>
          <w:sz w:val="28"/>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заявителя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обучающегося/воспитанника, класс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Дата/номер заявления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72"/>
    <w:p>
      <w:pPr>
        <w:spacing w:after="0"/>
        <w:ind w:left="0"/>
        <w:jc w:val="both"/>
      </w:pPr>
      <w:r>
        <w:rPr>
          <w:rFonts w:ascii="Times New Roman"/>
          <w:b w:val="false"/>
          <w:i w:val="false"/>
          <w:color w:val="000000"/>
          <w:sz w:val="28"/>
        </w:rPr>
        <w:t>
      3. Попечительский совет, рассмотрев заявления с подтверждающими документами, путем открытого голосования РЕШИЛ:</w:t>
      </w:r>
    </w:p>
    <w:bookmarkEnd w:id="72"/>
    <w:bookmarkStart w:name="z90" w:id="73"/>
    <w:p>
      <w:pPr>
        <w:spacing w:after="0"/>
        <w:ind w:left="0"/>
        <w:jc w:val="both"/>
      </w:pPr>
      <w:r>
        <w:rPr>
          <w:rFonts w:ascii="Times New Roman"/>
          <w:b w:val="false"/>
          <w:i w:val="false"/>
          <w:color w:val="000000"/>
          <w:sz w:val="28"/>
        </w:rPr>
        <w:t>
      1) Оказать помощь следующим заявителям:</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заявителя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обучающегося/</w:t>
            </w:r>
          </w:p>
          <w:p>
            <w:pPr>
              <w:spacing w:after="20"/>
              <w:ind w:left="20"/>
              <w:jc w:val="both"/>
            </w:pPr>
            <w:r>
              <w:rPr>
                <w:rFonts w:ascii="Times New Roman"/>
                <w:b w:val="false"/>
                <w:i w:val="false"/>
                <w:color w:val="000000"/>
                <w:sz w:val="20"/>
              </w:rPr>
              <w:t>воспитанника, класс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Дата/номер заявления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помощь,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1" w:id="74"/>
      <w:r>
        <w:rPr>
          <w:rFonts w:ascii="Times New Roman"/>
          <w:b w:val="false"/>
          <w:i w:val="false"/>
          <w:color w:val="000000"/>
          <w:sz w:val="28"/>
        </w:rPr>
        <w:t>
      2) Отказать в оказании помощи по причине:</w:t>
      </w:r>
    </w:p>
    <w:bookmarkEnd w:id="74"/>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(обоснование)</w:t>
      </w:r>
    </w:p>
    <w:p>
      <w:pPr>
        <w:spacing w:after="0"/>
        <w:ind w:left="0"/>
        <w:jc w:val="both"/>
      </w:pPr>
      <w:r>
        <w:rPr>
          <w:rFonts w:ascii="Times New Roman"/>
          <w:b w:val="false"/>
          <w:i w:val="false"/>
          <w:color w:val="000000"/>
          <w:sz w:val="28"/>
        </w:rPr>
        <w:t>За данное решение проголосовали:</w:t>
      </w:r>
    </w:p>
    <w:p>
      <w:pPr>
        <w:spacing w:after="0"/>
        <w:ind w:left="0"/>
        <w:jc w:val="both"/>
      </w:pPr>
      <w:r>
        <w:rPr>
          <w:rFonts w:ascii="Times New Roman"/>
          <w:b w:val="false"/>
          <w:i w:val="false"/>
          <w:color w:val="000000"/>
          <w:sz w:val="28"/>
        </w:rPr>
        <w:t>ЗА - ____ голосов (фамилия, имя, отчество (при его наличии) представители</w:t>
      </w:r>
    </w:p>
    <w:p>
      <w:pPr>
        <w:spacing w:after="0"/>
        <w:ind w:left="0"/>
        <w:jc w:val="both"/>
      </w:pPr>
      <w:r>
        <w:rPr>
          <w:rFonts w:ascii="Times New Roman"/>
          <w:b w:val="false"/>
          <w:i w:val="false"/>
          <w:color w:val="000000"/>
          <w:sz w:val="28"/>
        </w:rPr>
        <w:t>попечительского совета);</w:t>
      </w:r>
    </w:p>
    <w:p>
      <w:pPr>
        <w:spacing w:after="0"/>
        <w:ind w:left="0"/>
        <w:jc w:val="both"/>
      </w:pPr>
      <w:r>
        <w:rPr>
          <w:rFonts w:ascii="Times New Roman"/>
          <w:b w:val="false"/>
          <w:i w:val="false"/>
          <w:color w:val="000000"/>
          <w:sz w:val="28"/>
        </w:rPr>
        <w:t>Против - ____ голосов (фамилия, имя, отчество (при его наличии)</w:t>
      </w:r>
    </w:p>
    <w:p>
      <w:pPr>
        <w:spacing w:after="0"/>
        <w:ind w:left="0"/>
        <w:jc w:val="both"/>
      </w:pPr>
      <w:r>
        <w:rPr>
          <w:rFonts w:ascii="Times New Roman"/>
          <w:b w:val="false"/>
          <w:i w:val="false"/>
          <w:color w:val="000000"/>
          <w:sz w:val="28"/>
        </w:rPr>
        <w:t>представители попечительского совета).</w:t>
      </w:r>
    </w:p>
    <w:p>
      <w:pPr>
        <w:spacing w:after="0"/>
        <w:ind w:left="0"/>
        <w:jc w:val="both"/>
      </w:pPr>
      <w:r>
        <w:rPr>
          <w:rFonts w:ascii="Times New Roman"/>
          <w:b w:val="false"/>
          <w:i w:val="false"/>
          <w:color w:val="000000"/>
          <w:sz w:val="28"/>
        </w:rPr>
        <w:t>Члены попечительского совета: ______________ ___________________</w:t>
      </w:r>
    </w:p>
    <w:p>
      <w:pPr>
        <w:spacing w:after="0"/>
        <w:ind w:left="0"/>
        <w:jc w:val="both"/>
      </w:pPr>
      <w:r>
        <w:rPr>
          <w:rFonts w:ascii="Times New Roman"/>
          <w:b w:val="false"/>
          <w:i w:val="false"/>
          <w:color w:val="000000"/>
          <w:sz w:val="28"/>
        </w:rPr>
        <w:t>_______________ ______________________________________________</w:t>
      </w:r>
    </w:p>
    <w:p>
      <w:pPr>
        <w:spacing w:after="0"/>
        <w:ind w:left="0"/>
        <w:jc w:val="both"/>
      </w:pPr>
      <w:r>
        <w:rPr>
          <w:rFonts w:ascii="Times New Roman"/>
          <w:b w:val="false"/>
          <w:i w:val="false"/>
          <w:color w:val="000000"/>
          <w:sz w:val="28"/>
        </w:rPr>
        <w:t>Ответственное лицо, утвержденное приказом первого руководителя</w:t>
      </w:r>
    </w:p>
    <w:p>
      <w:pPr>
        <w:spacing w:after="0"/>
        <w:ind w:left="0"/>
        <w:jc w:val="both"/>
      </w:pPr>
      <w:r>
        <w:rPr>
          <w:rFonts w:ascii="Times New Roman"/>
          <w:b w:val="false"/>
          <w:i w:val="false"/>
          <w:color w:val="000000"/>
          <w:sz w:val="28"/>
        </w:rPr>
        <w:t>организации образования _______________ 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С составленным актом ознакомлен(а):</w:t>
      </w:r>
    </w:p>
    <w:p>
      <w:pPr>
        <w:spacing w:after="0"/>
        <w:ind w:left="0"/>
        <w:jc w:val="both"/>
      </w:pPr>
      <w:r>
        <w:rPr>
          <w:rFonts w:ascii="Times New Roman"/>
          <w:b w:val="false"/>
          <w:i w:val="false"/>
          <w:color w:val="000000"/>
          <w:sz w:val="28"/>
        </w:rPr>
        <w:t>Фамилия, имя, отчество (при его наличии) и подпись заявителя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"Оказание финансовой</w:t>
            </w:r>
            <w:r>
              <w:br/>
            </w:r>
            <w:r>
              <w:rPr>
                <w:rFonts w:ascii="Times New Roman"/>
                <w:b w:val="false"/>
                <w:i w:val="false"/>
                <w:color w:val="000000"/>
                <w:sz w:val="20"/>
              </w:rPr>
              <w:t>и материальной помощи</w:t>
            </w:r>
            <w:r>
              <w:br/>
            </w:r>
            <w:r>
              <w:rPr>
                <w:rFonts w:ascii="Times New Roman"/>
                <w:b w:val="false"/>
                <w:i w:val="false"/>
                <w:color w:val="000000"/>
                <w:sz w:val="20"/>
              </w:rPr>
              <w:t>обучающимся и воспитанникам</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 w:id="75"/>
    <w:p>
      <w:pPr>
        <w:spacing w:after="0"/>
        <w:ind w:left="0"/>
        <w:jc w:val="left"/>
      </w:pPr>
      <w:r>
        <w:rPr>
          <w:rFonts w:ascii="Times New Roman"/>
          <w:b/>
          <w:i w:val="false"/>
          <w:color w:val="000000"/>
        </w:rPr>
        <w:t xml:space="preserve"> Журнал регистрации заявлений на получение финансовой и материальной помощи</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заявителя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на рассмотрение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заключения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 w:id="76"/>
    <w:p>
      <w:pPr>
        <w:spacing w:after="0"/>
        <w:ind w:left="0"/>
        <w:jc w:val="both"/>
      </w:pPr>
      <w:r>
        <w:rPr>
          <w:rFonts w:ascii="Times New Roman"/>
          <w:b w:val="false"/>
          <w:i w:val="false"/>
          <w:color w:val="000000"/>
          <w:sz w:val="28"/>
        </w:rPr>
        <w:t>
      Продолжение таблицы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помощи</w:t>
            </w:r>
          </w:p>
          <w:p>
            <w:pPr>
              <w:spacing w:after="20"/>
              <w:ind w:left="20"/>
              <w:jc w:val="both"/>
            </w:pPr>
            <w:r>
              <w:rPr>
                <w:rFonts w:ascii="Times New Roman"/>
                <w:b w:val="false"/>
                <w:i w:val="false"/>
                <w:color w:val="000000"/>
                <w:sz w:val="20"/>
              </w:rPr>
              <w:t>(финансовая и материальная)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назначенной для оказания финансовой и материальной помощи на обучающегося и воспитанника</w:t>
            </w:r>
          </w:p>
          <w:p>
            <w:pPr>
              <w:spacing w:after="20"/>
              <w:ind w:left="20"/>
              <w:jc w:val="both"/>
            </w:pPr>
            <w:r>
              <w:rPr>
                <w:rFonts w:ascii="Times New Roman"/>
                <w:b w:val="false"/>
                <w:i w:val="false"/>
                <w:color w:val="000000"/>
                <w:sz w:val="20"/>
              </w:rPr>
              <w:t>(в тенге)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