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6db7" w14:textId="3706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ноября 2015 года № 598 "Об утверждении Правил проведения камерального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2024 года № 108. Зарегистрирован в Министерстве юстиции Республики Казахстан 28 февраля 2024 года № 34074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598 "Об утверждении Правил проведения камерального контроля" (зарегистрирован в Реестре государственной регистрации нормативных правовых актов под № 12599)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профилей рисков камерального контроля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риска камерального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выбора данных профиля риска камерального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профиля риска камерального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способом конкурса (аукциона).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Предметом государственных закупок являются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закупках" (далее – Закон), а также принципов осуществления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конкурсной документации квалификационных требований и условий,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ограничивают и необоснованно усложняют участие потенциальных поставщиков в государственных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непосредственно не вытекают из необходимости выполнения обязательств по договору о государственных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влекут за собой ограничение количества потенциальных поставщиков,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установление любых не измеряемых количественно и (или) не администрируемых требований к потенциальным поставщикам: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нарушение принципов осуществления государственных закупок.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заказчиком, организатором конкурсной документации 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конкурса (аукциона), где сформирован протокол предварительного обсуждения.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Протокол предварительного обсуждения содержит замечания к проекту конкурсной документации (аукционной документации).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утвержденной конкурсной документации (аукционной документации) установлены нарушения законодательства о государственных закупках, которые указаны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 Непринятие либо принятие решений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закупки, предметом, которого являются отдельные виды товаров, работ,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осуществляются среди потенциальных поставщиков с нарушением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организатором/заказчиком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конкурса.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 разделение при осуществлении государственных закупок товаров, работ и услуг на лоты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организатором, заказчиком государственных закупок товаров, работ, услуг способом конкурса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пунктов 55 и 238 Правил осуществления государственных закупок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Министерство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(далее – Правила) и пункта 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допуске потенциального поставщика с нарушением законодательства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конкурса/аукциона,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(аукционной заявки) потенциального поставщика (поставщика), 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 конкурсной комиссией (аукционной комиссией) заявки на участие в конкурсе (аукционе)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пункта 55 и пункта 238 Правил и пункта 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конкурса, по которым оформлен протокол об итогах, при этом они признаны состоявшимися.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Обоснованность применения либо не применения конкурсной комиссией к конкурсному ценовому предложению поставщика относительного значения критериев, предусмотренных законодательством о государственных закупках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Неправомерное применение либо не применение конкурсной комиссией условных скидок к потенциальному поставщику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246, 247, 248, 249, 250, 251, 252, 279, 280, 281, 282, 285, 286, 287, 288,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конкурсных заявок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конкурса, где сформирован протокол предварительного допуска.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Сформированный и опубликованный протокол предварительного допуска не содержит: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перечень потенциальных поставщиков, не соответствующих квалификационным требованиям и требованиям конкурсной документации,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перечень документов, которые необходимо представить привести в соответствие с квалификационными требованиями и требованиями конкурсной документации потенциальному поставщику посредством веб-портала.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предварительного допуска не содержит: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подробные описания причин отклонения заявок,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перечень документов,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веб-портала,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проведенные способами,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Минимальный срок поставки товаров, выполнения работ, оказания услуг определен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 проведены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государственные закупки, организация и проведение, по которым должны осуществляться единым организатором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входящих в перечень товаров, работ, услуг, по которым государственные закупки осуществляются едиными организаторами государственных закупок, определяемые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входящих в перечень товаров, работ, услуг, по которым государственные закупки осуществляются едиными организаторами государственных закупок, определяемые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порядка и сроков размещения информации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Размещенная на веб-портале информация по государственным закупкам способом запроса ценовых предложений не полная и/или с нарушением сроков,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полное размещение информации, а также с нарушением сроков,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Закона, при осуществлении государственных закупок товаров, работ, услуг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 разделение при осуществлении государственных закупок товаров, работ и услуг на лоты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разделение организатором (заказчиком) государственных закупок товаров, работ, услуг способом запроса ценовых предложений на лоты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проведенные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описании закупаемых товаров работ, услуг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описании закупаемых товаров работ, услуг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38 Закона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государственных закупок способом из одного источника путем прямого заключения договора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 договора о государственных закупках путем прямого заключения, направлен заказчиком на подписание потенциальному поставщику.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Основание для заключения договора о государственных закупках способом из одного источника путем прямого заключения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Осуществление государственных закупок способом из одного источника путем прямого заключения без обоснования причин невозможности осуществления государственных закупок иными способами, указанными в подпунктах 1), 2), 3), 5) и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Неправомерный выбор способа из одного источника путем прямого заключения договора о государственных закупках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государственных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проведенные способом через товарные биржи.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Наличие закупаемых товаров в перечне биржевых товаров согласно Перечню биржевых товаров,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142 "Об утверждении перечня биржевых товаров" (зарегистрирован в Реестре государственной регистрации нормативных правовых актов под № 10587).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входящих в перечень биржевых товаров, осуществлены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конкурса, по которым оформлен протокол предварительного допуска.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предварительного допуска, комиссией принято решение о признании конкурсной заявки потенциального поставщика (поставщика), не соответствующей квалификационным требованиям и требованиям конкурсной документации без представления право для приведения заявок на участие в конкурсе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конкурсной комиссией заявки на участие в конкурсе потенциального поставщика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пункта 221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законодательством о государственных закупках, при изменении конкурсной документации (аукционной документации) по итогам обсуждения либо в конкурсной документации (аукционной документации),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способом конкурса (аукциона) по которым оформлен протокол предварительного обсуждения проекта конкурсной документации (аукционной документации).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Согласно протоколу предварительного обсуждения, имеются замечания к проекту конкурсной документации (аукционной документации).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Отражение организатором (заказчиком) в конкурсной документации (аукционной документации)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закупок, по итогам внесения изменений и (или) дополнений в проект конкурсной документации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 (заказчиком) в конкурсной документации (аукционной документации) квалификационных требований и условий,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ограничивают и необоснованно усложняют участие потенциальных поставщиков в государственных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непосредственно не вытекают из необходимости выполнения обязательств по договору о государственных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влекут за собой ограничение количества потенциальных поставщиков,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установления любых не измеряемых количественно и (или) не администрируемых требований к потенциальным поставщикам;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нарушают принципы осуществления государственных закупок.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а также принципов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способом запроса ценовых предложений однородных товаров, работ, услуг, годовой объем которых в стоимостном выражении превышает восьмитысячекратный размер месячного расчетного показателя, установленного на соответствующий финансовый год законом о республиканском бюджете.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Сумма закупки восьмитысячекратного размера месячного расчетного показателя.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услуг, осуществлены способом запроса ценовых предложений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требования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Предметом государственных закупок являются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Отражение организатором (заказчиком)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квалификационных требований при осуществлении государственных закупок способом запроса ценовых предложений.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размещения годового плана государственных закупок (предварительного годового плана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даты размещения Годового плана государственных закупок на веб-портале с датой утверждения соответствующего бюджета (плана развития) или индивидуального плана финансирования.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Неразмещение Годового плана государственных закупок (предварительного годового плана государственных закупок) или внесенных изменений и (или) дополнений в годовой план государственных закупок (предварительный годовой план государственных закупок)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информацию ограниченного распространения.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объемов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объемов годового плана государственных закупок с объемами соответствующего бюджета (плана развития) или индивидуального плана финансирования.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(уточнение) годового плана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требуются заключения договоров о государственных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годового плана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годовых планов государственных закупок (предварительных годовых планов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осуществлении государственных закупок работ, по которым имеется проектно–сметная документация, заказчиком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в годовом плане государственных закупок (предварительном годовом плане государственных закупок):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указана предварительная оплата (аванс) в размере тридцати процентов от суммы, выделенной для осуществления государственных закупок, без учета налога на добавленную стоимость;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размещена на веб-портале государственных закупок проектно-сметная документация, прошедшая экспертизу в соответствии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годовой план государственных закупок (предварительных годовых планов государственных закупок) сведения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годовых планов государственных закупок (предварительных годовых планов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в годовой план государственных закупок (предварительный годовой план государственных закупок) сведений о государственных закупках, осуществляемых в соответствии с подпунктами 4), 9), 31), 32) и 35)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применение/неприменение расчета демпинговой цены.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работ, проведенные способом конкурса.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 установление либо не верное установление организаторами в конкурсной документации признака демпинга и суммы расчета демпинговой цены.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в нарушение требований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проводятся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решение о допуске потенциального поставщика с нарушением законодательства о государственных закупках, принятие решения с нарушением прав и законных интересов потенциального поставщика, повлекшее его отклонение и неприменение или неправомерное применение расчета баллов по критериям.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услуг государственного социального заказа, способом закупки по государственному социальному заказу,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потенциального поставщика (поставщика), соответствующей либо несоответствующей требованиям конкурсной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Обоснованность применения либо не применения конкурсной комиссией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Отклонение или допуск конкурсной комиссией заявки на участие в конкурсе потенциального поставщика (поставщика)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Неправомерное применение либо не применение конкурсной комиссией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указания, или не верное указание в технической спецификации национальных стандартов, а при их отсутствии межгосударственных стандартов на закупаемые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и/или неверное указание в технической спецификации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конкурса, аукциона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Размещенная на веб-портале информация по государственным закупкам способом запроса ценовых предложений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технической спецификации не указаны, или не верно указаны национальные стандарты, а при их отсутствии межгосударственные стандарты на закупаемые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технической спецификации не указаны, или не верно указаны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указания, или не верное указание в технической спецификации национальных стандартов, а при их отсутствии межгосударственных стандартов на закупаемые товары, работы, услуги,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статями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и/или неверное указание в технической спецификации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товаров, работ, услуг по ограничениям, установленным в действующих нормативных правовых актах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государственные закупки товаров, работ, услуг, проведенные способом конкурса, аукциона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Размещенная на веб-портале информация по государственным закупкам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государственных закупок товаров, услуг по ограничениям, установленным в действующих нормативных правовых актах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заключенный договор о государственных закупках, изменяющие содержание условий, проводимых (проведенных) государственных закупок, и (или) предложения, явившегося основой для выбора поставщика, по основаниям, не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дополнительного соглашения по договорам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дополнительного соглашения по договору о государственных закупках с изменениями, изменяющие содержание условий, проводимых (проведенных) государственных закупок, и (или) предложения, явившегося основой для выбора поставщика, по основаниям, не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с нарушением прав и законных интересов потенциального поставщика при закупке лекарственных средств и медицинских изделий, фармацевтических услуг, повлекшее его отклонение или допуск,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(зарегистрирован в Реестре государственной регистрации нормативных правовых актов под № 32733) (далее – Правила организации и проведения лекарственных средств).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протоколом об итогах комиссией принято решение о признании тендерной (аукционной) заявки потенциального поставщика (поставщика) при закупке лекарственных средств и медицинских изделий, фармацевтических услуг,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тендерной (аукционной) комиссией заявки на участие в тендере (аукционе) потенциального поставщика (поставщика) при закупке лекарственных средств и медицинских изделий, фармацевтических услуг в нарушение пунктов 222, 223 Правил организации и проведения лекарственных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тендерной комиссией (аукционной комиссией) заявки на участие в конкурсе (аукционе) потенциального поставщика (поставщика) при закупке лекарственных средств и медицинских изделий, фармацевтических услуг в нарушение пункта 14 Правил организации и проведения лекарственных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нарушением прав и законных интересов потенциального поставщика, повлекшее его отклонение или допуск.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услуг по организации питания,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по которым оформлен протокол итогов.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потенциального поставщика (поставщика), соответствующей либо несоответствующей квалификационным требованиям и требованиям конкурсной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с нарушением прав и законных интересов потенциального поставщика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270, 360 приказа Министра образования и науки Республики Казахстан от 31 октября 2018 года № 598 "Об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№ 17948) (далее – Правила организации питания).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критериев по выбору поставщика услуг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услуг по организации питания,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 - сирот и детей, оставшихся без попечения родителей, организациях технического и профессионального, послесреднего образования по которым оформлен протокол итогов.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Обоснованность применения либо не применения комиссией к ценовому предложению поставщика относительного значения критериев,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Неправомерное применение либо не применение комиссией балов к потенциальному поставщику в нарушение пунктов 64, 172, 262, 352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питания.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способом запроса ценовых предложений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(далее – Закон о разрешениях)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закупки товаров, работ, услуг способом запроса ценовых предложений, требующих наличие соответствующего разрешения или уведомления о начале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товаров, работ, услуг способом запроса ценовых предложений проводятся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разрешениях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способом запроса ценовых предложений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разрешениях и пунктов 37, 38 и 39 Правил.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государственных закупок товаров, работ, услуг, по которым государственные закупки осуществляются способом конкурса с использованием рамочного соглашения (1 этап) в нарушение пункта 1 статьи 31-1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рамочного соглашения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17 января 2022 года № 44 "Об утверждении перечня товаров, работ, услуг, по которым государственные закупки осуществляются способом конкурса с использованием рамочного соглашения" (зарегистрирован в Реестре государственной регистрации нормативных правовых актов под № 26525) (далее- Перечень товаров, работ, услуг, по которым государственные закупки осуществляются способом конкурса с использованием рамочного соглашения)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рамочного соглашения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31-1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Неправомерный выбор способа осуществления государственных закупок товаров, работ и услуг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января 2022 года № 46 "Об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системы" (зарегистрирован в Реестре государственной регистрации нормативных правовых актов под № 26605) (далее- Перечень товаров, работ, услуг, по которым государственные закупки осуществляются способом конкурса с использованием рейтингово-балльной системы).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Государственные закупки товаров, работ, услуг, входящих в Перечень товаров, работ, услуг, по которым способ осуществления государственных закупок определяется уполномоченным органом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29 июля 2019 года № 798 №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19121).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Государственные закупки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проводятся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31-2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товаров, работ, услуг,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31-2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ратифицированных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с применением изъятия из национального режима, согласно перечню товаров, происходящих из иностранных государств, подлежащих изъятию из национального режима, утверждаемый Правительством Республики Казахстан,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1178 "Об утверждении Правил установления изъятий из национального режима при осуществлении государственных закупок"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ратифицированными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камерального контроля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Элементы камерального контроля государственных закупок и способы устранения нарушений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камерального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системы управления рисками для отбора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 Государственные закупки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отбором. Проект договора о государственных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государственной закупки превышает два миллиона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государственные закупки, по которым в уполномоченный орган по внутреннему государственному аудиту поступили жалобы. Запланированные государственные закупки способом через товарные биржи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 – Установление организатором (заказчиком) в конкурсной документации (аукционной документации) квалификационных требований и условий, в нарушение законодательства Республики Казахстан о государственных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Внесение изменений в конкурсную документацию (аукционную документацию)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При предварительном обсуждение проекта конкурсной документации отмена соответствующего решения организатора (заказчика) не осуществляется*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 – Осуществление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закупках"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Закон)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4 – Не разделение на лоты при проведении государственных закупок способом конкурса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9 – Срок поставки товаров, выполнения работ, оказания услуг менее пятнадцати календарных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10 – Централизованные государственные закупки, организация и проведение, по которым должны осуществляться единым организатором государственных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 – 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государственных закупок способом из одного источника путем прямого заключения договора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государственных закупках с внесением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15 – Неправомерный выбор способа осуществления государственных закупок товаров, входящих в перечень биржевых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35 – Неправомерный выбор способа осуществления государственных закупок товаров, работ и услуг входящих в Перечень товаров, работ, услуг, по которым государственные закупки осуществляются способом конкурса с использованием рейтингово-балльной системы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января 2022 года № 46 "Об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системы" (зарегистрирован в Реестре государственной регистрации нормативных правовых актов под № 26605).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34 – Неправомерный выбор способа осуществления государственных закупок товаров, работ, услуг, по которым государственные закупки осуществляются способом конкурса с использованием рамочного соглашения (1 этап)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31-1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24 – Неправомерное применение/неприменение расчета демпинговой цены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25 – Осуществление государственных закупок товаров, работ, услуг, входящих в перечень товаров, работ, услуг по которым государственные закупки осуществляются способом конкурса с предварительным квалификационным отбором в нарушение требований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27 – Не указание, или не верное указание в технической спецификации национальных стандартов, при их отсутствии межгосударственных стандартов на закупаемые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и/или неверное указание в технической спецификации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 соответствую щей отрасли.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конкурсную документацию (аукционную документацию)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28 - Осуществление государственных закупок товаров, работ, услуг по ограничениям установленным в действующих нормативно правовых актах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29 – Внесение изменений в заключенный договор о государственных закупках, изменяющие содержание условий, проводимых (проведенных) государственных закупок, и (или) предложения, явившегося основой для выбора поставщика, по основаниям, не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государственных закупках с внесением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с применением изъятия из национального режима, согласно перечню товаров, происходящих из иностранных государств, подлежащих изъятию из национального режима, утверждаемый Правительством Республики Казахстан,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1178 "Об утверждении Правил установления изъятий из национального режима при осуществлении государственных закупок".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36 – 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ратифицированные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 (аукциона)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 – Утверждение заказчиком, организатором конкурсной документации (аукционной документации) с нарушением Закона, при наличии соответствующих замечаний в протоколе предварительного обсуждения к проекту конкурсной документации (аукционной документации).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17 – Установление организатором (заказчиком) в конкурсной документации (аукционной документации) квалификационных требований и условий, не предусмотренных законодательств ом о государственных закупках при изменении конкурсной документации (аукционной документации) по итогам обсуждения либо в конкурсной документации (аукционной документации),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конкурса, сумма которых превышает триста миллионов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 – 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6 – Принятие решение допуске потенциального поставщика с нарушением законодательства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8 – Не указание в протоколе предварительного допуска подробных причин отклонения конкурсных заявок.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при оформлении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16 – Неправомерное отклонение заявок потенциальных поставщиков по тем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 (заказчика), при оформлении организатором государственных закупок протокола об итогах*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способом конкурса(аукциона), по которым поступили жалобы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47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допуске потенциального поставщика с нарушением законодательства о государственных закупках, принятие решения с нарушением прав и законных интересов потенциального поставщика, повлекшее его отклонение и неприменение или неправомерное применение расчета баллов по критериям.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с нарушением прав и законных интересов потенциального поставщика при закупке лекарственных средств и медицинских изделий, фармацевтических услуг, повлекшее его отклонение или допуск,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(зарегистрирован в Реестре государственной регистрации нормативных правовых актов под № 32733) (далее – Правила организации и проведения лекарственных средств). Государственные закупки услуг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по которым поступили жалобы в рамках пунктов 73, 181, 271, 361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2018 года № 598 "Об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№ 17948 (далее – Правила организации питания).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 – 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6 – Принятие решения о допуске потенциального поставщика с нарушением законодательства Республики Казахстан о государственных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7 – Неприменение или неправомерное применение условных скидок.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26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Государственные закупки услуг государственного социального заказа, способом закупки по государственному социальному заказу,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соответствии с протоколом об итогах комиссией принято решение о признании конкурсной заявки потенциального поставщика (поставщика), соответствующей либо несоответствующей требованиям конкурсной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Обоснованность применения либо не применения конкурсной комиссией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пунктом 411 настоящих Правил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30 – Отклонение тендерной (аукционной) комиссией заявки на участие в тендере (аукционе) потенциального поставщика (поставщика) при закупке лекарственных средств и медицинских изделий, фармацевтических услуг в нарушение пункта 222, 223 Правил организации и проведения закупа лекарственных средств. Допуск тендерной комиссией (аукционной комиссией) заявки на участие в конкурсе (аукционе) потенциального поставщика (поставщика) при закупке лекарственных средств и медицинских изделий, фармацевтических услуг в нарушение пункта 14 Правил организации и проведения закупа лекарственных средств.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31 -Принятие решения с нарушением прав и законных интересов потенциального поставщика, повлекшее его отклонение или допуск.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32 –Неприменение или неправомерное применение критериев по выбору поставщика услуг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 государственных закупок способом запроса ценовых предложений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способом запроса ценовых предложений, сумма лота которых превышает два миллиона тенге, и (или) государственные закупки, по которым в уполномоченный орган по внутреннему государственному аудиту поступили жалобы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 – Осуществление государственных закупок отдельных видов товаров, работ, услуг среди потенциальных поставщиков с нарушениями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9 – Срок поставки товаров, выполнения работ, оказания услуг менее пятнадцати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11 – Нарушения порядка и сроков размещения информации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12 – Не разделение на лоты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13 – Техническая спецификация содержит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 при проведении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18 – Приобретение способом запроса ценовых предложений однородных товаров, работ, услуг, годовой объем которых в стоимостном выражении превышает восьмитысячекратный размер месячного расчетного показателя, установленного на соответствующий финансовый год законом о республиканском бюджете.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19 – Неправомерные требования при осуществлении государственных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28 - Осуществление государственных закупок товаров, работ, услуг по ограничениям, установленным в действующих нормативных правовых актах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33 – Осуществление государственных закупок товаров, работ, услуг, способом запроса ценовых предложений в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государственных закупок с применением изъятия из национального режима, согласно перечню товаров, происходящих из иностранных государств, подлежащих изъятию из национального режима, утверждаемый Правительством Республики Казахстан,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1178 "Об утверждении Правил установления изъятий из национального режима при осуществлении государственных закупок".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36 – Неправомерное применение или неприменение национального режима в случаях и на условиях, которые предусмотрены международными договорами, ратифицированные Республикой Казахстан при государственных закупках товаров, происходящих из иностранных государств, работ, услуг, соответственно выполняемых, оказываемых иностранными потенциальными поставщиками.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закупки до заключения договора о государственных закупках*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государственных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20 –Своевременность размещения Годового плана государственных закупок (предварительного годового плана государственных закупок).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Разместить на веб-портале государственных закупок Годовой план государственных закупок (предварительный годовой план государственных закупок) или внесенные изменения и (или) дополнения в годовой план государственных закупок (предварительный годовой план государственных закупок)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21 – Соответствие объемов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22 – Содержание годового плана государственных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 № 23 – Включение в Годовой план государственных закупок (предварительный годовой план государственных закупок) сведений о государственных закупках, осуществляемых в соответствии с подпунктами 4), 9), 31), 32) и 35)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 Закона.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Камеральный контроль государственных закупок способами из одного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договора о государственных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государственной закупки превышает два миллиона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товаров, работ,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 – Неправомерное применение способа государственных закупок – способ из одного источника путем прямого заключения договора о государственных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государственных закупках с внесением изменений в годовой план государственных закупок в соответствии с уведомлением*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государственные закупки способом через товарные биржи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15 –Неправомерный выбор способа осуществления государственных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государственных закупок в соответствии с уведомлением*</w:t>
            </w:r>
          </w:p>
        </w:tc>
      </w:tr>
    </w:tbl>
    <w:p>
      <w:pPr>
        <w:spacing w:after="0"/>
        <w:ind w:left="0"/>
        <w:jc w:val="both"/>
      </w:pPr>
      <w:bookmarkStart w:name="z22" w:id="1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 заключении договора о государственных закупках после вручения уведомления, нарушение устраняется путем расторжения такого договора (с отменой итогов).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