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d1cb" w14:textId="117d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юстиции Республики Казахстан от 5 июля 2023 года № 464 "Об утверждении Правил разработки, согласования и государственной регистрации нормативных правовых актов"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 февраля 2024 года № 172. Зарегистрирован в Министерстве юстиции Республики Казахстан 29 февраля 2024 года № 34082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5 июля 2023 года № 464 "Об утверждении Правил разработки, согласования и государственной регистрации нормативных правовых актов" (зарегистрированный в Реестре государственной регистрации нормативных правовых актов за № 33048)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согласования и государственной регистрации нормативных правовых актов,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регистрации нормативных правовых актов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 - министра юстиции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