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cb18a" w14:textId="f3cb1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экологии, геологии и природных ресурсов Республики Казахстан от 3 августа 2021 года № 286 "Об утверждении Правил проведения общественных слушаний"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 и природных ресурсов Республики Казахстан от 6 марта 2024 года № 58. Зарегистрирован в Министерстве юстиции Республики Казахстан 7 марта 2024 года № 34131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экологии, геологии и природных ресурсов Республики Казахстан от 3 августа 2021 года № 286 "Об утверждении Правил проведения общественных слушаний" (зарегистрирован в Реестре государственной регистрации нормативных правовых актов за № 23901)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общественных слушаний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экологической политики Министерства экологии и природных ресурсов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экологии и природных ресурсов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2024 года №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2021 года № 286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общественных слушаний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общественных слушаний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73, Экологического кодекса Республики Казахстан (далее – Кодекс) и определяют порядок проведения общественных слушаний.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определения: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общественность – одно или более чем одно физическое или юридическое лицо, некоммерческие организации, а также ассоциации, союзы или иные объединения;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заинтересованная общественность – общественность, интересы которой затрагиваются или могут быть затронуты принимаемыми решениями по вопросам, касающимся окружающей среды, или которая заинтересована участвовать в процессе принятия этих решений;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составитель отчета о возможных воздействиях – физическое и (или) юридическое лицо, имеющее лицензию на выполнение работ и оказание услуг в области охраны окружающей среды;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общественные слушания – одна из форм общественного участия в принятии государственных и управленческих решений, затрагивающих вопросы охраны окружающей среды и устойчивого развития Республики Казахстан, посредством открытых собраний, публичных обсуждений в Информационной системе уполномоченного органа в области охраны окружающей среды (далее – Информационная система);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видеоконференцсвязь – услуга связи с использованием информационно-коммуникационных технологий для интерактивного взаимодействия нескольких удаленных абонентов в режиме реального времени с возможностью обмена аудио- и видеоинформацией;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государственный орган-разработчик – государственный орган, ответственный за разработку государственных программ в отраслях сельского хозяйства, лесного хозяйства, рыболовства, энергетики, промышленности (включая разведку и добычу полезных ископаемых), транспорта, управления отходами, водного хозяйства, телекоммуникаций, туризма, планирование развития городских и сельских территорий, использования и охраны земель, а также программ развития территорий и генеральных планов населенных пунктов;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инициатор общественных слушаний: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 намечаемой деятельности;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области, города республиканского значения, столицы в случае проведения общественных слушаний в отношении: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проектов планов мероприятий по охране окружающей среды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Кодекса;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проектов сводных томов предельно допустимых выбросов населенных пунктов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205 Кодекса;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орган-разработчик, ответственный за разработку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Кодекса;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организация, осуществляющая функции Бюро по наилучшим доступным техникам, в случае проведения общественных слушаний в отношении проектов справочников по наилучшим доступным техникам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пункта 6 статьи 113 Кодекса;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некоммерческие организации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Кодекса в случае проведения общественной экологической экспертизы.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размещения информации по общественным слушаниям в Информационной системе, официальных интернет-ресурсах местных исполнительных органов областей, городов республиканского значения, столицы и государственных органов-разработчиков проектов государственных программ в отраслях, перечисленных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Кодекса, программ развития территорий и генеральных планов населенных пунктов создается специальная рубрика "Общественные слушания" по форме согласно приложению 1 настоящих Правил.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Ведение Информационной системы осуществляет подведомственная организация уполномоченного органа в области охраны окружающей среды.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система работает круглосуточно, за исключением выходных, праздничных дней и технических перерывов, связанных с проведением ремонтных работ. Регистрация писем-запросов и объявлений о проведении общественных слушаний, поступивших после 18.00 часов, осуществляется на следующий рабочий день.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повторной подаче в уполномоченный орган в области охраны окружающей среды или местные исполнительные органы областей, городов республиканского значения, столицы заявления на государственную экологическую экспертизу после получения отказа в выдаче экологического разрешения (в случае, предусмотренном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Кодекса) или отрицательного заключения государственной экологической экспертизы повторное проведение общественных слушаний не требуется, за исключением следующих случаев: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если повторно подаваемое заявление и (или) прилагаемые документы предполагают существенные изменения в намечаемую деятельность,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Кодекса, которые ранее не были рассмотрены на общественных слушаниях;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в протоколе ранее проведенных общественных слушаний имеются замечания и (или) предложения общественности, не снятые их авторами в ходе проведения таких общественных слушаний;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при проведении общественных слушаний были допущены нарушения требований экологического законодательства Республики Казахстан к порядку проведения общественных слушаний.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завершения общественных слушаний до начала процесса проведения государственной экологической экспертизы заявление на проведение государственной экологической экспертизы или заявление на выдачу экологического разрешения направляется в уполномоченный орган в области охраны окружающей среды или местные исполнительные органы областей, городов республиканского значения, столицы не позднее шести месяцев с даты подписания протокола общественных слушаний.</w:t>
      </w:r>
    </w:p>
    <w:bookmarkEnd w:id="35"/>
    <w:bookmarkStart w:name="z4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общественных слушаний в форме открытых собраний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Общественные слушания в форме открытого собрания проводятся при: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проведении стратегической экологической оценки (в том числе сопровождаемой оценкой трансграничных воздействий), в отношении проектов государственных программ в отраслях, перечисленных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Кодекса, программ развития территорий и генеральных планов населенных пунктов, проекта отчета по стратегической экологической оценке;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проведении оценки воздействия на окружающую среду (в том числе сопровождаемой оценкой трансграничных воздействий), в отношении проектов отчетов о возможных воздействиях;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разработке планов мероприятий по охране окружающей среды местными исполнительными органами областей, городов республиканского значения, столицы на трехлетнюю перспективу;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осуществлении государственной экологической экспертизы по объектам государственной экологической экспертизы по: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проектным документациям по строительству и (или) эксплуатации объектов I категории, оказывающих негативное воздействие на окружающую среду, предусмотренным для получения экологического разрешения;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проектным документациям по строительству и (или) эксплуатации объектов II категорий, оказывающих негативное воздействие на окружающую среду, в том числе промышленных объектов, производственных зданий и сооружений, прочих сооружений, предусмотренных подпунктами 1), 2), 3) пункта 9 Правил определения общего порядка отнесения зданий и сооружений к технически сложным и (или) технологически сложным объектам,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28 февраля 2015 года № 165 (зарегистрирован в Реестре государственной регистрации нормативных правовых актов под № 10666) (далее – Правила № 165), за исключением объектов жилищно-гражданского назначения, предусмотренных подпунктами 1), 2), 3) пункта 9 Правил № 165;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разработке проектов сводных томов предельно допустимых выбросов населенных пунктов.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Общественные слушания по документам, намечаемая деятельность по которым может оказывать воздействие на территорию одной и более административно-территориальных единиц (областей, городов республиканского значения, столицы, районов, городов областного, районного значения, сельских округов, поселков, сел), проводятся на территории каждой такой административно-территориальной единицы, в том числе: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каждой области, городе республиканского значения и столице, если затронута территория всей республики;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каждой области, городе республиканского значения и (или) столице, если затронута территория нескольких областей, городов республиканского значения и (или) столицы;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каждом районе, если затронута территория нескольких районов;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каждом селе (сельском округе), поселке, городе областного и районного значения, если затронута территория нескольких сел (сельских округов), поселков, городов областного и районного значения.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в районе намечаемая деятельность не оказывает воздействие на территорию населенных пунктов, общественные слушания проводятся на территории ближайшего населенного пункта к объекту намечаемой деятельности данного района.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Инициатор общественных слушаний (далее – Инициатор) деятельности направляет письмо-запрос на проведение общественных слушаний посредством Информационной системы в местные исполнительные органы соответствующих административно-территориальных единиц (областей, городов республиканского значения, столицы), которые полностью или частично расположены в пределах затрагиваемой территории, с указанием предлагаемых мест, доступных для общественности, даты и времени начала проведения общественных слушаний.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Местные исполнительные органы соответствующих административно-территориальных единиц (областей, городов республиканского значения, столицы) в течение пяти рабочих дней рассматривают письмо-запрос на проведение общественных слушаний по форме согласно приложению 2 настоящих Правил, согласовывают проведение общественных слушаний и направляют письмо-ответ Инициатору по форме согласно приложению 3 настоящих Правил.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Местный исполнительный орган соответствующих административно-территориальных единиц (областей, городов республиканского значения, столицы) не согласовывает проведение общественных слушаний с указанием мотивированных причин отказа в следующих случаях: если место проведения не относится согласно пункту 7 настоящих Правил к территории административно-территориальных единиц, на которую может быть оказано воздействие в результате осуществления намечаемой деятельности; дата и время проведения выпадает на выходные и/или праздничные дни, нерабочее время.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Инициатор после согласования места, даты и времени проведения общественных слушаний, направляет в подведомственную организацию уполномоченного органа в области охраны окружающей среды и местные исполнительные органы соответствующих административно-территориальных единиц (областей, городов республиканского значения, столицы) посредством Информационной системы: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заполненную форму рубрики "Общественные слушания" согласно Приложению 1 настоящих Правил;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пакет документов, выносимых на общественные слушания в зависимости от предмета общественных слушаний в соответствии с пунктом 12 настоящих Правил;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письмо-ответ о согласовании проведения общественных слушаний;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объявление о проведении общественных слушаний или подтверждающий документ о своевременном его размещении в периодическом печатном издании (газета) и не менее чем в одном теле- или радиоканале.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общественные слушания, проводимые посредством открытого собрания, предоставляются следующие документы: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проекты государственных программ в отраслях, перечисленных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Кодекса, программ развития территорий и генеральных планов населенных пунктов, проект отчета по стратегической экологической оценке, в том числе резюме отчета по стратегической экологической оценке, включающее краткие и обобщенные выводы по подпунктам 1), 2), 3), 4), 5), 6), 7), 8), 9), 10)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57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(при стратегической экологической оценке, в том числе сопровождаемой оценкой трансграничных воздействий, в отношении, отчетов по стратегической экологической оценке);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отчета о возможных воздействиях, в том числе краткое нетехническое резюме с обобщением информации, указанной в подпунктах 1), 2), 3), 4), 5), 6), 7), 8), 9), 10), 11), 12)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72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(при оценке воздействия на окружающую среду, в том числе сопровождаемой оценкой трансграничных воздействий, в отношении проектов отчетов о возможных воздействиях);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проекты планов мероприятий по охране окружающей среды, разработанные на трехлетнюю перспективу (в отношении планов мероприятий по охране окружающей среды, разрабатываемых местными исполнительными органами областей, городов республиканского значения, столицы);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объектов обязательной государственной экологической экспертизы в зависимости от вида объекта государственной экологической экспертизы: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проектная документация по строительству и (или) эксплуатации объектов I категории, оказывающих негативное воздействие на окружающую среду, предусмотренная для получения экологического разрешения, нетехническое резюме к проектной документации;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проектная документация по строительству и (или) эксплуатации объектов II категории, оказывающих негативное воздействие на окружающую среду, в том числе промышленных объектов, производственных зданий и сооружений, прочих сооружений, предусмотренных подпунктами 1), 2), 3) пункта 9 </w:t>
      </w:r>
      <w:r>
        <w:rPr>
          <w:rFonts w:ascii="Times New Roman"/>
          <w:b w:val="false"/>
          <w:i w:val="false"/>
          <w:color w:val="000000"/>
          <w:sz w:val="28"/>
        </w:rPr>
        <w:t>Правил № 165</w:t>
      </w:r>
      <w:r>
        <w:rPr>
          <w:rFonts w:ascii="Times New Roman"/>
          <w:b w:val="false"/>
          <w:i w:val="false"/>
          <w:color w:val="000000"/>
          <w:sz w:val="28"/>
        </w:rPr>
        <w:t>, нетехническое резюме к проектной документации.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Подведомственная организация уполномоченного органа в области охраны окружающей среды и местные исполнительные органы соответствующих административно-территориальных единиц (областей, городов республиканского значения, столицы) после получения документов, указанных в пункте 11 Правил, в течение двух рабочих дней размещают их вместе с объявлением о проведении общественных слушаний на официальных интернет-ресурсах.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полноты представленных документов, предусмотренных пунктами 11 и 12 Правил, а также несоблюдения сроков размещения объявления, подведомственная организация возвращает их на доработку.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Местные исполнительные органы соответствующих административно-территориальных единиц (областей, городов республиканского значения, столицы) при согласовании даты и времени проведения слушаний информируют Инициатора посредством Информационной системы о перечне заинтересованных государственных органов, в том числе местного исполнительного органа соответствующей административно-территориальной единицы (района, города областного и районного значения) или аппарата акимов соответствующих административно-территориальных единиц (сел, поселков, сельских округов), которые уведомляются и приглашаются Инициатором на общественные слушания.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выносимые на общественные слушания, размещаются для ознакомления в Информационной системе и официальном интернет-ресурсе местных исполнительных органов соответствующих административно-территориальных единиц (областей, городов республиканского значения, столицы), а также на интернет-ресурсе государственного органа-разработчика, не менее, чем за тридцать календарных дней до даты проведения общественных слушаний.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Инициатор намечаемой деятельности для проведения общественных слушаний в форме открытых собраний организует распространение объявления о проведении общественных слушаний: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средствах массовой информации, в том числе не менее чем в одном периодическом печатном издании (газета) и посредством не менее чем одного теле- или радиоканала, распространяемых и/или расположенных на территории всех соответствующих административно-территориальных единиц (областей, городов республиканского значения, столицы, районов, городов областного и районного значения, сел, поселков, сельских округов), полностью или частично затрагиваемых воздействием намечаемой деятельности;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местах, доступных для заинтересованной общественности, в произвольной форме с указанием наименования проекта, даты, места и времени проведения общественных слушаний и ссылки на Информационную систему.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дополнение, для информирования заинтересованной общественности допускается использование иных способов информирования, не запрещенных законодательством Республики Казахстан.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Дата проведения общественных слушаний посредством открытых собраний назначается не ранее двадцати рабочих дней с даты размещения объявления о проведении общественных слушаний в средствах массовой информации.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Заинтересованные государственные органы и общественность размещают замечания и предложения в Информационной системе, а также направляют в местный исполнительный орган соответствующей административно-территориальной единицы (областей, городов республиканского значения, столицы) в письменной форме (на бумажных или электронных носителях) свои замечания и предложения к документам, выносимым на общественные слушания, не позднее трех рабочих дней до даты начала проведения общественных слушаний либо озвучивают свои замечания и предложения устно в ходе проведения общественных слушаний.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Замечания и предложения в письменной форме (на бумажных или электронных носителях), полученные от заинтересованных государственных органов и общественности, вносятся местным исполнительным органом соответствующей административно-территориальной единицы (областей, городов республиканского значения, столицы) или государственным орган-разработчиком в сводную таблицу, которая выносится на общественные слушания вместе с проектом.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Полученные замечания и предложения размещаются подведомственной организацией уполномоченного в области охраны окружающей среды в Информационной системе в рубрике "Общественные слушания" и местными исполнительными органами соответствующих административно-территориальных единиц (областей, городов республиканского значения, столицы) на официальном интернет-ресурсе.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Представитель местного исполнительного органа соответствующей административно-территориальной единицы (областей, городов республиканского значения, столицы, районов, городов областного и районного значения) или аппарата акима соответствующей административно-территориальной единицы (сел, поселков, сельских округов) или государственного органа-разработчика проводит регистрацию участников общественных слушаний открытого собрания при предъявлении документа, удостоверяющего личность, и вносит информацию в регистрационный лист участников общественных слушаний согласно Приложению 4 настоящих Правил.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общественных слушаний посредством видеоконференцсвязи регистрируются путем направления сообщения с указанием фамилии, имени и отчества (при наличии) посредством чата конференции.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Общественные слушания проводятся под председательством представителя местного исполнительного органа административно-территориальной единицы (областей, городов республиканского значения, столицы, районов, городов областного и районного значения) или аппарата акима соответствующей административно-территориальной единицы (сел, поселков, сельских округов), на территории которой проводятся общественные слушания, или государственного органа-разработчика, с участием представителей уполномоченного органа в области охраны окружающей среды (для объектов I категории) (по согласованию), Инициатора (его представителя) и заинтересованной общественности.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Местный исполнительный орган соответствующей административно-территориальной единицы (областей, городов республиканского значения, столицы, районов, городов областного и районного значения) или аппарата акима соответствующей административно-территориальной единицы (сел, поселков, сельских округов) или государственный орган-разработчик обеспечивает видео- и аудиозапись всего хода общественных слушаний с начала регистрации до закрытия общественных слушаний с подведением итогов общественных слушаний. При возникновении технических неполадок в процессе видео- аудиозаписи открытое собрание и видеоконференцсвязь приостанавливаются и возобновляются со времени восстановления возможности видео- аудиозаписи. О перерыве в видео- и аудиозаписи вносится отметка в протоколе слушаний.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носитель с видео- и аудиозаписью общественных слушаний подлежит приобщению к протоколу общественных слушаний согласно приложению 5 настоящих Правил (далее – Протокол) посредством открытых собраний.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Общественные слушания считаются несостоявшимися в следующих случаях: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отсутствии представителей заинтересованной общественности;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отсутствии доклада по документам общественных слушаний;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несоответствии информации, изложенной в документах, размещенных в Информационной системе и официальном интернет-ресурсе, докладу и документам, которые заслушиваются на общественных слушаниях посредством открытого собрания;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проведении общественных слушаний на территории административно–территориальных единиц, не входящих в перечень административно–территориальных единиц, на территорию которых может быть оказано воздействие в результате осуществления намечаемой деятельности.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несостоявшихся слушаниях по вышеуказанным причинам объявляет председатель общественных слушаний.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соответствующей административно-территориальной единицы (области, города республиканского значения, столицы) в течение трех рабочих дней размещает уведомление о несостоявшихся общественных слушаниях в Информационной системе и официальных интернет-ресурсах местных исполнительных органов областей, городов республиканского значения, столицы и государственных органов-разработчиков в рубрике "Общественные слушания".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Председатель общественных слушаний открывает общественные слушания и доводит до сведения участников общественных слушаний регламент общественных слушаний. Секретарь общественных слушаний выбирается простым большинством голосов из числа участников и утверждается регламент согласно приложению 6 настоящих Правил.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 выступает с докладом по предмету общественных слушаний.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процессе проведения общественных слушаний любое участвующее в них лицо озвучивает свои замечания и предложения согласно установленному регламенту.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проведении общественных слушаний все замечания и предложения вносятся в протокол общественных слушаний. Замечания и предложения заинтересованных государственных органов и общественности, не сформулированные конкретно и не отражающие сути замечаний и предложений или явно не имеющие отношения к предмету общественных слушаний, вносятся в сводную таблицу замечаний и предложений с отметкой "не имеет отношения к предмету общественных слушаний".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Срок проведения открытого собрания общественных слушаний не превышает пять последовательных рабочих дней с даты, указанной в объявлении о проведении общественных слушаний.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После завершения общественных слушаний секретарем общественных слушаний оформляется Протокол, в который включаются: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все вопросы, замечания и предложения общественности, заинтересованной общественности и заинтересованных государственных органов, предоставленные в письменной форме или высказанные в ходе проведения общественных слушаний;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ответы Инициатора на все поступившие вопросы, замечания и предложения;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информация о праве на обжалование протокола в судебном порядке и досудебном порядке согласно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процедурно-процессуальному кодексу Республики Казахстан.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Протокол подписывается председателем и секретарем общественных слушаний в течение двух рабочих дней с даты завершения общественных слушаний.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Местный исполнительный орган административно-территориальной единицы (областей, городов республиканского значения, столицы), на территории которой проведены общественные слушания, или государственный орган-разработчик, размещает подписанный Протокол, видео- и аудиозапись общественных слушаний в Информационной системе и на своем официальном интернет-ресурсе в срок не позднее двух рабочих дней со дня его подписания.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размещении Протокола, видео- и аудиозаписи общественных слушаний в Информационной системе местный исполнительный орган административно-территориальной единицы (областей, городов республиканского значения, столицы), удостоверяет его посредством электронной цифровой подписи.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Общественные слушания проводятся в смешанном формате (открытого собрания и видеконференцсвязи).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организации видеоконференции используется платформа, обеспечивающая возможность беспрерывного проведения слушаний без ограничения по времени и числу участников.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Платформа для видеоконференции обеспечивает возможность визуализации материалов выступающих с докладами (презентации) и двусторонней связи для участников в режиме реального времени.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возможности организации видеоконференцсвязи, общественные слушания проводятся в формате открытого собрания.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введения чрезвычайного положения и (или) ограничительных мероприятий, в том числе карантина, чрезвычайных ситуаций социального, природного и техногенного характера, общественные слушания проводятся посредством видеоконференцсвязи.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Доклад Инициатора на казахском и русском языках сопровождается электронной презентацией с использованием картографических материалов, демонстрирующих, в том числе, место намечаемой деятельности, план с изображением его границ, карту-схему взаиморасположения места осуществления намечаемой деятельности и ближайших к нему селитебных зон, населенных пунктов, водоемов (в том числе водоохранных зон, полос в случае их установления), особо охраняемых территорий, земель сельскохозяйственного назначения, земель государственного лесного фонда), с указанием расстояний до них.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Доклад Инициатора содержит: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сведения, перечисленные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 Кодекса при проведении общественных слушаний по проектам Документов, отчетов по стратегической экологической оценке (при стратегической экологической оценке, в том числе сопровождаемой оценкой трансграничных воздействий);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сведения, перечисленные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 Кодекса (при условии выполнения </w:t>
      </w:r>
      <w:r>
        <w:rPr>
          <w:rFonts w:ascii="Times New Roman"/>
          <w:b w:val="false"/>
          <w:i w:val="false"/>
          <w:color w:val="000000"/>
          <w:sz w:val="28"/>
        </w:rPr>
        <w:t>пункта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 Кодекса при проведении общественных слушаний по проектам отчетов о возможном воздействии (при оценке воздействия на окружающую среду, в том числе сопровождаемой оценкой трансграничных воздействий);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сведения, перечисленные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Кодекса, при проведении общественных слушаний по планам мероприятий по охране окружающей среды;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по объектам, подлежащим обязательной государственной экологической экспертизе в соответствии с требованиями экологического законодательства Республики Казахстан к разрабатываемой документации;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сведения по программам повышения экологической эффективности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119 Кодекса;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об оценке альтернативных вариантов осуществления намечаемой деятельности.</w:t>
      </w:r>
    </w:p>
    <w:bookmarkEnd w:id="114"/>
    <w:bookmarkStart w:name="z123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Проведение общественных слушаний в форме открытого собрания в отношении проектов отчетов о возможных воздействиях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При отсутствии в протоколе замечаний и предложений заинтересованных государственных органов и общественности, а также замечаний и предложений, не снятых их авторами в ходе проведения общественных слушаний, председатель общественных слушаний в течение двух рабочих дней направляет подписанный протокол в уполномоченный орган в области охраны окружающей среды для подготовки заключения по результатам оценки воздействия на окружающую среду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наличии в протоколе замечаний и предложений заинтересованных государственных органов и общественности, не снятых их авторами в ходе проведения общественных слушаний, Инициатор обеспечивает доработку проекта отчета о возможных воздействиях в соответствии с такими замечаниями и предложениями.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повторной подаче в уполномоченный орган в области охраны окружающей среды проекта отчета о возможных воздействиях проведение повторных общественных слушаний не требуется, за исключением следующих случаев: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если повторно подаваемый проект отчета о возможных воздействиях содержит существенные изменения в намечаемую деятельность,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настоящего Кодекса, которые ранее не были рассмотрены на общественных слушаниях;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в протоколе ранее проведенных общественных слушаний имеются замечания и (или) предложения общественности, не снятые их авторами в ходе проведения таких общественных слушаний;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при проведении общественных слушаний были допущены нарушения требований экологического законодательства Республики Казахстан к порядку проведения общественных слушаний.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Повторные общественные слушания проводятся в соответствии с пунктами 1-15 и 18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В процессе проведения повторных общественных слушаний проект отчета о возможных воздействиях рассматривается в части, доработанной в соответствии с замечаниями и предложениями, внесенными в протокол первоначальных общественных слушаний, а также в части существенных изменений в намечаемую деятельность,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Кодекса, которые были внесены в проект отчета о возможных воздействиях и ранее не были рассмотрены на общественных слушаниях. Если при доработке проекта отчета о возможных воздействиях не были учтены какие-либо замечания и предложения, внесенные в протокол первоначальных общественных слушаний, в процессе проведения повторных общественных слушаний также рассматриваются причины отказа Инициатора от доработки проекта отчета о возможных воздействиях в этой части.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процессе проведения повторных общественных слушаний любое участвующее в них лицо вправе озвучить свои замечания и предложения в пределах вопросов, подлежащих рассмотрению при проведении повторных общественных слушаний согласно части первой настоящего пункта. Замечания и предложения, которые не относятся к указанным вопросам, не подлежат учету при проведении повторных общественных слушаний.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при проведении предыдущих общественных слушаний были допущены нарушения требований экологического законодательства Республики Казахстан к порядку проведения общественных слушаний, в процессе проведения повторных общественных слушаний проект отчета о возможных воздействиях рассматривается в полном объеме.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В случае несогласия Инициатора с замечаниями и предложениями заинтересованных государственных органов и общественности, которые не были сняты их авторами в ходе проведения повторных общественных слушаний, соответствующее мнение Инициатора вносится в протокол повторных общественных слушаний, который направляется вместе с заявлением на проведение заседания экспертной комиссии от местного исполнительного органа соответствующей административно-территориальной единицы областей, городов республиканского значения, столицы в уполномоченный орган в области охраны окружающей среды, после чего разногласия по спорным вопросам разрешаются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Протокол заседания экспертной комиссии размещается не позднее двух рабочих дней с даты подписания в Информационной системе, местными исполнительными органами областей, городов республиканского значения, столицы и государственным органом-разработчиком – на официальном интернет-ресурсе.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экспертной комиссией решения о необходимости доработки проекта отчета о возможных воздействиях, уполномоченный орган в области охраны окружающей среды не позднее семи рабочих дней с даты подписания протокола экспертной комиссией направляют Инициатору проект отчета на доработку, после чего положения настоящих Правил применяются повторно.</w:t>
      </w:r>
    </w:p>
    <w:bookmarkEnd w:id="128"/>
    <w:bookmarkStart w:name="z137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проведения общественных слушаний в форме публичного обсуждения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Общественные слушания в форме публичного обсуждения в Информационной системе проводятся Инициатором по: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проектной документации по строительству и (или) эксплуатации объектов жилищно-гражданского назначения, предусмотренных пунктом 9 </w:t>
      </w:r>
      <w:r>
        <w:rPr>
          <w:rFonts w:ascii="Times New Roman"/>
          <w:b w:val="false"/>
          <w:i w:val="false"/>
          <w:color w:val="000000"/>
          <w:sz w:val="28"/>
        </w:rPr>
        <w:t>Правил № 165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процессе проведения государственной экологической экспертизы;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проектам, перечисленным в подпунктах 2), 3), 4), 5), 6), 7), 8, 9) </w:t>
      </w:r>
      <w:r>
        <w:rPr>
          <w:rFonts w:ascii="Times New Roman"/>
          <w:b w:val="false"/>
          <w:i w:val="false"/>
          <w:color w:val="000000"/>
          <w:sz w:val="28"/>
        </w:rPr>
        <w:t>статьи 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проектам программ повышения экологической эффективности, в том числе в случае полного или частичного пересмотра программ, ранее согласованных с уполномоченным органом в области охраны окружающей среды;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проектам справочников по наилучшим доступным техникам.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Инициатор для проведения общественных слушаний в форме публичных обсуждений не позднее чем за пять рабочих дней до даты начала проведения публичных обсуждений организует опубликование объявления на казахском и русском языках, не менее чем в одном средстве массовой информации (в периодическом печатном издании, через теле- или радиоканал) распространяемом на территории всех соответствующих административно-территориальных единиц (областей, городов республиканского значения, столицы, районов, городов областного и районного значения, сел, поселков, сельских округов) полностью или частично расположенных в пределах затрагиваемой территории, а также в местах, доступных для заинтересованной общественности, в произвольной форме с указанием Инициатора, наименования проекта, сроков проведения общественных слушаний в соответствии с пунктом 43 настоящих Правил и ссылки на Информационную систему.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Местные исполнительные органы соответствующих административно-территориальных единиц (областей, городов республиканского значения, столицы) определяют лицо, ответственное за координацию общественных слушаний в форме публичного обсуждения.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Для проведения общественных слушаний посредством публичных обсуждений в Информационной системе Инициатором размещаются следующие документы: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проектная документация по строительству и (или) эксплуатации объектов жилищно-гражданского назначения,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№ 165;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проектная документация по объектам, перечисленным в подпунктах 2), 3), 4), 5), 6), 7), 8, 9) </w:t>
      </w:r>
      <w:r>
        <w:rPr>
          <w:rFonts w:ascii="Times New Roman"/>
          <w:b w:val="false"/>
          <w:i w:val="false"/>
          <w:color w:val="000000"/>
          <w:sz w:val="28"/>
        </w:rPr>
        <w:t>статьи 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проекты программ повышения экологической эффективности;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проекты справочников по наилучшим доступным техникам;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подтверждающий документ о своевременном размещении объявления о проведении общественных слушаний посредством публичных обсуждений не менее чем в одном средстве массовой информации (в периодическом печатном издании, через теле- или радиоканал) и в местах, доступных для заинтересованной общественности;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Подведомственная организация уполномоченного органа в области охраны окружающей среды в течение двух рабочих дней опубликовывает документы, указанные в пункте 42 настоящих Правил, в Информационной системе.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представленных документов пунктам 39 и 43, а также сроков, указанных в пункте 40 настоящих Правил, подведомственная организация возвращает их на доработку.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Проекты, подлежащие публичному обсуждению, будут доступны с даты их размещения для предоставления замечаний и предложений в течение: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двадцати рабочих дней – по объектам, указанным в подпунктах 3), 4), 5), 6), 7), 8) </w:t>
      </w:r>
      <w:r>
        <w:rPr>
          <w:rFonts w:ascii="Times New Roman"/>
          <w:b w:val="false"/>
          <w:i w:val="false"/>
          <w:color w:val="000000"/>
          <w:sz w:val="28"/>
        </w:rPr>
        <w:t>статьи 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двадцати рабочих дней по проектам программ повышения экологической эффективности;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рамках процедуры выдачи экологических разрешений в течение: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пятнадцати рабочих дней – по проектной документации по строительству и (или) эксплуатации объектов жилищно-гражданского назначения,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№ 165, относящейся к объектам II категории, оказывающим негативное воздействие на окружающую среду;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десяти рабочих дней – по объектам,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подпункте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87 Кодекса;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пяти рабочих дней – по объектам,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87 Кодекса;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десяти рабочих дней – по проектам справочникам по наилучшим доступным техникам;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Замечания и предложения по обсуждаемым проектам принимаются до 18.00 часов последнего дня публичного обсуждения.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Замечания и предложения заинтересованных государственных органов и общественности, не сформулированные конкретно и не отражающие сути замечаний и предложений или явно не имеющие отношения к предмету общественных слушаний, вносятся в сводную таблицу замечаний и предложений с отметкой "не имеет отношения к предмету общественных слушаний".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Подведомственная организация уполномоченного органа в области охраны окружающей среды в однодневный срок размещает поступившие замечания и предложения в Информационной системе.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срока публичного обсуждения, Инициатор отвечает на замечания и предложения, поступившие в Информационную систему.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По результатам проведения общественных слушаний посредством публичных обсуждений ответственное лицо местного исполнительного органа соответствующей административно-территориальной единицы (областей, городов республиканского значения, столицы) в течение двух рабочих дней оформляет и подписывает посредством электронной цифровой подписи протокол по форме согласно приложению 7 настоящих Правил.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Местный исполнительный орган соответствующей административно-территориальной единицы (областей, городов республиканского значения, столицы), на территории которой проведены общественные слушания, в срок не позднее двух рабочих дней со дня подписания протокола размещает его в Информационной системе и своем официальном интернет-ресурсе.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В случае отсутствия обоснованных ответов Инициатора на поступившие замечания и предложения к проектным документам государственной экологической экспертизы, орган, осуществляющий государственную экологическую экспертизу, направляет ответ о необходимости проведения повторных публичных обсуждений по объектам, предусмотренным подпунктами 2), 3), 4), 5), 6), 7), 8, 9) </w:t>
      </w:r>
      <w:r>
        <w:rPr>
          <w:rFonts w:ascii="Times New Roman"/>
          <w:b w:val="false"/>
          <w:i w:val="false"/>
          <w:color w:val="000000"/>
          <w:sz w:val="28"/>
        </w:rPr>
        <w:t>статьей 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слушаний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0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Специальная рубрика "Общественные слушания"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Объявление о проведении общественных слушаний содержит: 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проекта;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список административно-территориальных единиц, на территорию которых может быть оказано воздействие и на территории которых будут проведены общественные слушания (если общественные слушания по одному и тому же предмету слушаний проводятся более чем в одной административно-территориальной единице), географические координаты участка и географические координаты территории воздействия;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место, дата и время начала проведения общественных слушаний. Срок проведения открытого собрания продлевается до пяти последовательных рабочих дней по решению участников общественных слушаний;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реквизиты и контактные данные Инициатора;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реквизиты и контактные данные составителей отчетов о возможных воздействиях, или внешних привлеченных экспертов по подготовке отчетов по стратегической экологической оценке, или разработчиков документации объектов государственной экологической экспертизы, программ повышения эффективности, планов мероприятий по охране окружающей среды;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ссылку на в Информационную систему и официальный интернет-ресурс местного исполнительного органа соответствующей административно-территориальной единицы (областей, городов республиканского значения, столицы), для ознакомления с документами, выносимыми на общественные слушания, а после и с опубликованным протоколом общественных слушаний;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электронный адрес и номер(-а) телефона для получения дополнительной информации о намечаемой деятельности, проведении общественных слушаний, а также запроса копий документов, относящихся к намечаемой деятельности;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электронный адрес и почтовый адрес уполномоченного органа в области охраны окружающей среды и местного исполнительного органа областей, городов республиканского значения, столицы, на которые общественность и заинтересованная общественность направляет свои замечания и предложения в бумажной или электронной форме по документам, выносимым на общественные слушания;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подтверждающий документ о своевременном размещении объявления о проведении общественных слушаний в периодическом печатном издании (газета);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подтверждающий документ о своевременном размещении объявления о проведении общественных слушаний не менее чем в одном теле- или радиоканале;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фото объявлений о проведении общественных слушаний посредством открытых собраний, размещенных в местах, доступных для общественности, с угловым электронным штампом датой и временем съемки.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ссылку на платформу для видеоконференцсвязи.</w:t>
      </w:r>
    </w:p>
    <w:bookmarkEnd w:id="1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слушаний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6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Письмо-запрос на проведение общественных слушаний</w:t>
      </w:r>
    </w:p>
    <w:bookmarkEnd w:id="174"/>
    <w:p>
      <w:pPr>
        <w:spacing w:after="0"/>
        <w:ind w:left="0"/>
        <w:jc w:val="both"/>
      </w:pPr>
      <w:bookmarkStart w:name="z187" w:id="17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(регистрационные данные письма, исходящий номер,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"Информируем Вас о проведении общественных слушаний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проекта)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 будет осуществляться на следующей территории: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(географические координаты территории воздействия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географические координаты участка)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Предоставляем перечень административно-территориальных единиц,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территорию которых может быть оказано воздействие, и на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которых будут проведены общественные слушания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Предмет общественных слушаний: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предмет общественных слушаний содержит точное наименование, место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осуществления, срок намечаемой деятельности и наименование Инициатора)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Просим согласовать нижеуказанные условия проведения общественных слушаний: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(место, дата и время начала проведения общественных слушаний)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проведения общественных слушаний в населенном(-ых) пункте(-ах)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обосновано их ближайшим расположением к территории намечаемой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(__________ километров). Объявление о проведении общественных слушаний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казахском и русском языках будет распространено следующими способами: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газеты, теле- или радиоканала, где будет размещено объявление)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(расположение мест, доступных для общественности)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Просим также подтвердить наличие технической возможности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видеоконференцсвязи в ходе проведения общественных слушаний.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требованиями экологического законодательства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просим обеспечить регистрацию участников общественных слушаний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видео- и аудиозапись общественных слушаний.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(при наличии), должность, наименование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представителем которой является, подпись, контактные данные Инициатора).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слушаний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0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Письмо-ответ инициатору общественных слушаний</w:t>
      </w:r>
    </w:p>
    <w:bookmarkEnd w:id="176"/>
    <w:p>
      <w:pPr>
        <w:spacing w:after="0"/>
        <w:ind w:left="0"/>
        <w:jc w:val="both"/>
      </w:pPr>
      <w:bookmarkStart w:name="z191" w:id="17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(регистрационные данные письма, исходящий номер,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"В ответ на Ваше письмо (исх. №____________, от _____________ (дата))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согласовании предлагаемых Вами условий проведения общественных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слушаний, сообщаем следующее: Согласовываем проведение общественных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слушаний по предмету _________________________ в предлагаемые 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(дату, место, время начала проведения общественных слушаний)"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"Не согласовываем проведение общественных слушаний по предмету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__________________, в предлагаемые Вами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(дату, место, время начала проведения общественных слушаний)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следующим причинам: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______________________________________________________________."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 причинам несогласования относятся: место проведения не относится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территории административно-территориальных единиц, на которую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оказано воздействие в результате осуществления намечаемой деятельности;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время проведения выпадает на выходные и/или праздничные дни, нерабочее время.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"Поддерживаем, предложенные Вами способы распространения объявления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проведении общественных слушаний". или "Предлагаем дополнить (заменить)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следующими способами, для более эффективного информирования общественности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"Подтверждаем наличие технической возможности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видеоконференцсвязи в ходе проведения общественных слушаний".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"Перечень заинтересованных государственных органов: 1. 2.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(при наличии), должность, наименование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представителем которой является, подпись, контактные данные Инициатора).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слушаний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4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Регистрационный лист участников общественных слушаний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участника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участника (представитель заинтересованной общественности, общественности, государственного органа, Инициатора)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номер телефона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участия (очно или посредством конференцсвязи)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(в случае участия на открытом собрании)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слушаний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7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общественных слушаний в форме открытого собрания</w:t>
      </w:r>
    </w:p>
    <w:bookmarkEnd w:id="179"/>
    <w:p>
      <w:pPr>
        <w:spacing w:after="0"/>
        <w:ind w:left="0"/>
        <w:jc w:val="both"/>
      </w:pPr>
      <w:bookmarkStart w:name="z198" w:id="180"/>
      <w:r>
        <w:rPr>
          <w:rFonts w:ascii="Times New Roman"/>
          <w:b w:val="false"/>
          <w:i w:val="false"/>
          <w:color w:val="000000"/>
          <w:sz w:val="28"/>
        </w:rPr>
        <w:t>
      1. Наименование местного исполнительного органа административно-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территориальной единицы (областей, городов республиканского значения, столицы,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районов, городов областного и районного значения) или аппарата акима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соответствующей административно-территориальной единицы (сел, поселков,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сельских округов), на территории которого осуществляется деятельность,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территорию которого будет оказано влияние: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bookmarkStart w:name="z199" w:id="181"/>
      <w:r>
        <w:rPr>
          <w:rFonts w:ascii="Times New Roman"/>
          <w:b w:val="false"/>
          <w:i w:val="false"/>
          <w:color w:val="000000"/>
          <w:sz w:val="28"/>
        </w:rPr>
        <w:t>
      2. Предмет общественных слушаний: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(полное, точное наименование рассматриваемых проектных документов)</w:t>
      </w:r>
    </w:p>
    <w:p>
      <w:pPr>
        <w:spacing w:after="0"/>
        <w:ind w:left="0"/>
        <w:jc w:val="both"/>
      </w:pPr>
      <w:bookmarkStart w:name="z200" w:id="182"/>
      <w:r>
        <w:rPr>
          <w:rFonts w:ascii="Times New Roman"/>
          <w:b w:val="false"/>
          <w:i w:val="false"/>
          <w:color w:val="000000"/>
          <w:sz w:val="28"/>
        </w:rPr>
        <w:t>
      3. Наименование уполномоченного органа в области охраны окружающей среды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местного исполнительного органа (областей, городов республиканского значения,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столицы, районов, городов областного и районного значения) или аппарата акима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соответствующей административно-территориальной единицы (сел, поселков,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сельских округов), в адрес которого направлены документы, выносимые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общественные слушания.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bookmarkStart w:name="z201" w:id="183"/>
      <w:r>
        <w:rPr>
          <w:rFonts w:ascii="Times New Roman"/>
          <w:b w:val="false"/>
          <w:i w:val="false"/>
          <w:color w:val="000000"/>
          <w:sz w:val="28"/>
        </w:rPr>
        <w:t>
      4. Местонахождение намечаемой деятельности: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(полный, точный адрес, географические координаты территории участка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намечаемой деятельности)</w:t>
      </w:r>
    </w:p>
    <w:p>
      <w:pPr>
        <w:spacing w:after="0"/>
        <w:ind w:left="0"/>
        <w:jc w:val="both"/>
      </w:pPr>
      <w:bookmarkStart w:name="z202" w:id="184"/>
      <w:r>
        <w:rPr>
          <w:rFonts w:ascii="Times New Roman"/>
          <w:b w:val="false"/>
          <w:i w:val="false"/>
          <w:color w:val="000000"/>
          <w:sz w:val="28"/>
        </w:rPr>
        <w:t>
      5. Наименование всех административно-территориальных единиц, затронутых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возможным воздействием намечаемой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(перечень административно-территориальных единиц, на территорию которых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может быть оказано воздействие в результате осуществления намечаемой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и на территории которых будут проведены общественные слушания)</w:t>
      </w:r>
    </w:p>
    <w:p>
      <w:pPr>
        <w:spacing w:after="0"/>
        <w:ind w:left="0"/>
        <w:jc w:val="both"/>
      </w:pPr>
      <w:bookmarkStart w:name="z203" w:id="185"/>
      <w:r>
        <w:rPr>
          <w:rFonts w:ascii="Times New Roman"/>
          <w:b w:val="false"/>
          <w:i w:val="false"/>
          <w:color w:val="000000"/>
          <w:sz w:val="28"/>
        </w:rPr>
        <w:t>
      6. Реквизиты и контактные данные Инициатора: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том числе точное название, юридический и фактический адрес, БИН,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телефоны, факсы, электронные почты, сайты)</w:t>
      </w:r>
    </w:p>
    <w:p>
      <w:pPr>
        <w:spacing w:after="0"/>
        <w:ind w:left="0"/>
        <w:jc w:val="both"/>
      </w:pPr>
      <w:bookmarkStart w:name="z204" w:id="186"/>
      <w:r>
        <w:rPr>
          <w:rFonts w:ascii="Times New Roman"/>
          <w:b w:val="false"/>
          <w:i w:val="false"/>
          <w:color w:val="000000"/>
          <w:sz w:val="28"/>
        </w:rPr>
        <w:t>
      7. Реквизиты и контактные данные составителей отчетов о возможных воздействиях,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внешних привлеченных экспертов по подготовке отчетов по стратегической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экологической оценке, или разработчиков документации объектов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экологической экспертизы.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том числе точное название, юридический и фактический адрес, БИН, телефоны,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факсы, электронные почты, сайты)</w:t>
      </w:r>
    </w:p>
    <w:p>
      <w:pPr>
        <w:spacing w:after="0"/>
        <w:ind w:left="0"/>
        <w:jc w:val="both"/>
      </w:pPr>
      <w:bookmarkStart w:name="z205" w:id="187"/>
      <w:r>
        <w:rPr>
          <w:rFonts w:ascii="Times New Roman"/>
          <w:b w:val="false"/>
          <w:i w:val="false"/>
          <w:color w:val="000000"/>
          <w:sz w:val="28"/>
        </w:rPr>
        <w:t>
      8. Дата, время, место проведения общественных слушаний (дата(-ы) и время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открытого собрания общественных слушаний):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(дата, время начала регистрации участников, время начала и окончания общественных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слушаний, полный и точный адрес места проведения слушаний. В случае продления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общественных слушаний указываются все даты).</w:t>
      </w:r>
    </w:p>
    <w:p>
      <w:pPr>
        <w:spacing w:after="0"/>
        <w:ind w:left="0"/>
        <w:jc w:val="both"/>
      </w:pPr>
      <w:bookmarkStart w:name="z206" w:id="188"/>
      <w:r>
        <w:rPr>
          <w:rFonts w:ascii="Times New Roman"/>
          <w:b w:val="false"/>
          <w:i w:val="false"/>
          <w:color w:val="000000"/>
          <w:sz w:val="28"/>
        </w:rPr>
        <w:t>
      9. Копия письма-запроса от Инициатора и копия письма-ответа местных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исполнительных органов административно-территориальных единиц (областей,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значения, столицы), о согласовании условий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общественных слушаний прилагается к настоящему протоколу общественных слушаний.</w:t>
      </w:r>
    </w:p>
    <w:p>
      <w:pPr>
        <w:spacing w:after="0"/>
        <w:ind w:left="0"/>
        <w:jc w:val="both"/>
      </w:pPr>
      <w:bookmarkStart w:name="z207" w:id="189"/>
      <w:r>
        <w:rPr>
          <w:rFonts w:ascii="Times New Roman"/>
          <w:b w:val="false"/>
          <w:i w:val="false"/>
          <w:color w:val="000000"/>
          <w:sz w:val="28"/>
        </w:rPr>
        <w:t>
      10. Регистрационный лист участников общественных слушаний прилагается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настоящему протоколу общественных слушаний.</w:t>
      </w:r>
    </w:p>
    <w:p>
      <w:pPr>
        <w:spacing w:after="0"/>
        <w:ind w:left="0"/>
        <w:jc w:val="both"/>
      </w:pPr>
      <w:bookmarkStart w:name="z208" w:id="190"/>
      <w:r>
        <w:rPr>
          <w:rFonts w:ascii="Times New Roman"/>
          <w:b w:val="false"/>
          <w:i w:val="false"/>
          <w:color w:val="000000"/>
          <w:sz w:val="28"/>
        </w:rPr>
        <w:t>
      11. Информация о проведении общественных слушаний распространена на казахском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русском языках следующими способами: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в Информационной системе;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на официальном интернет-ресурсе местного исполнительного органа (областей,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значения, столицы) или официальном интернет-ресурсе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органа-разработчика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и ссылки на официальные интернет–ресурсы и даты публикации)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в средствах массовой информации, в том числе, не менее чем в одной газете,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посредством не менее чем одного теле- или радиоканала, распространяемых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территории соответствующих административно-территориальных единиц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(областей, городов республиканского значения, столицы), полностью или частично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расположенных в пределах затрагиваемой территории, не позднее чем за двадцать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рабочих дней до даты начала проведения общественных слушаний: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(название, номер и дата публикации объявления в газете, с приложением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сканированного объявления: сканированные титульная страница газеты и страница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объявлением о проведении общественных слушаний)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(название теле или радиоканала, дата объявления: электронный носитель с видео-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аудиозаписью объявления о проведении общественных слушаний на теле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радиоканале подлежит приобщению (публикации) к протоколу общественных слушаний)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в местах, доступных для заинтересованной общественности на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соответствующих административно-территориальных единиц (областей,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значения, столицы, районов, городов областного и 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значения, сел, поселков, сельских округов), в количестве __________ объявлений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адресам_________________.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Фотоматериалы прилагаются к настоящему протоколу общественных слушаний.</w:t>
      </w:r>
    </w:p>
    <w:p>
      <w:pPr>
        <w:spacing w:after="0"/>
        <w:ind w:left="0"/>
        <w:jc w:val="both"/>
      </w:pPr>
      <w:bookmarkStart w:name="z209" w:id="191"/>
      <w:r>
        <w:rPr>
          <w:rFonts w:ascii="Times New Roman"/>
          <w:b w:val="false"/>
          <w:i w:val="false"/>
          <w:color w:val="000000"/>
          <w:sz w:val="28"/>
        </w:rPr>
        <w:t>
      12. Решения участников общественных слушаний: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 выборе секретаря. Указать количество участников общественных слушаний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"за", "против", "воздержались")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 утверждении регламента. Указать количество участников общественных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слушаний "за", "против", "воздержались")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bookmarkStart w:name="z210" w:id="192"/>
      <w:r>
        <w:rPr>
          <w:rFonts w:ascii="Times New Roman"/>
          <w:b w:val="false"/>
          <w:i w:val="false"/>
          <w:color w:val="000000"/>
          <w:sz w:val="28"/>
        </w:rPr>
        <w:t>
      13. Сведения о всех заслушанных докладах: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(при наличии) докладчика, должность,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представляемой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(тема доклада, количество страниц, слайдов, файлов, плакатов, чертежей)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Тексты докладов по документам, выносимым на общественные слушания,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прилагаются к настоящему протоколу общественных слушаний.</w:t>
      </w:r>
    </w:p>
    <w:p>
      <w:pPr>
        <w:spacing w:after="0"/>
        <w:ind w:left="0"/>
        <w:jc w:val="both"/>
      </w:pPr>
      <w:bookmarkStart w:name="z211" w:id="193"/>
      <w:r>
        <w:rPr>
          <w:rFonts w:ascii="Times New Roman"/>
          <w:b w:val="false"/>
          <w:i w:val="false"/>
          <w:color w:val="000000"/>
          <w:sz w:val="28"/>
        </w:rPr>
        <w:t>
      14. Сводная таблица, которая является неотъемлемой частью протокола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общественных слушаний, и содержит все замечания и предложения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заинтересованных государственных органов и общественности, представленные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письменной форме в соответствии с пунктом 18 настоящих Правил или озвученные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ходе проведения общественных слушаний; ответы и комментарии Инициатора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каждому замечанию и предложению. Замечания и предложения, явно не имеющие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связи с предметом общественных слушаний, вносятся в таблицу с отметкой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"не имеют отношения к предмету общественных слушаний".</w:t>
      </w:r>
    </w:p>
    <w:p>
      <w:pPr>
        <w:spacing w:after="0"/>
        <w:ind w:left="0"/>
        <w:jc w:val="both"/>
      </w:pPr>
      <w:bookmarkStart w:name="z212" w:id="194"/>
      <w:r>
        <w:rPr>
          <w:rFonts w:ascii="Times New Roman"/>
          <w:b w:val="false"/>
          <w:i w:val="false"/>
          <w:color w:val="000000"/>
          <w:sz w:val="28"/>
        </w:rPr>
        <w:t>
      15. Мнение участников общественных слушаний о проекте и качестве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рассматриваемых документов (с обоснованием), заслушанных докладов на предмет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полноты и доступности их понимания, рекомендации по их улучшению: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(при наличии), должность, наименование представляемой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организации, мнения и рекомендации)</w:t>
      </w:r>
    </w:p>
    <w:p>
      <w:pPr>
        <w:spacing w:after="0"/>
        <w:ind w:left="0"/>
        <w:jc w:val="both"/>
      </w:pPr>
      <w:bookmarkStart w:name="z213" w:id="195"/>
      <w:r>
        <w:rPr>
          <w:rFonts w:ascii="Times New Roman"/>
          <w:b w:val="false"/>
          <w:i w:val="false"/>
          <w:color w:val="000000"/>
          <w:sz w:val="28"/>
        </w:rPr>
        <w:t>
      16. Обжалование протокола общественных слушаний возможно в судебном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досудебном порядке согласно Административному процедурно-процессуальному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кодексу Республики Казахстан.</w:t>
      </w:r>
    </w:p>
    <w:p>
      <w:pPr>
        <w:spacing w:after="0"/>
        <w:ind w:left="0"/>
        <w:jc w:val="both"/>
      </w:pPr>
      <w:bookmarkStart w:name="z214" w:id="196"/>
      <w:r>
        <w:rPr>
          <w:rFonts w:ascii="Times New Roman"/>
          <w:b w:val="false"/>
          <w:i w:val="false"/>
          <w:color w:val="000000"/>
          <w:sz w:val="28"/>
        </w:rPr>
        <w:t>
      17. Председатель общественных слушаний: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(при наличии), должность, наименование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представителем которой является, подпись, дата)</w:t>
      </w:r>
    </w:p>
    <w:p>
      <w:pPr>
        <w:spacing w:after="0"/>
        <w:ind w:left="0"/>
        <w:jc w:val="both"/>
      </w:pPr>
      <w:bookmarkStart w:name="z215" w:id="197"/>
      <w:r>
        <w:rPr>
          <w:rFonts w:ascii="Times New Roman"/>
          <w:b w:val="false"/>
          <w:i w:val="false"/>
          <w:color w:val="000000"/>
          <w:sz w:val="28"/>
        </w:rPr>
        <w:t>
      18. Секретарь общественных слушаний: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(при наличии), должность, наименование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представителем которой является, подпись, дата)</w:t>
      </w:r>
    </w:p>
    <w:bookmarkStart w:name="z216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Сводная таблица замечаний и предложений, полученных до и во время проведения общественных слушаний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Замечания и предложения участников (фамилия, имя и отчество (при наличии) участника, должность, наименование представляемой организации)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Ответы на замечания и предложения (фамилия, имя и отчество (при наличии) отвечающего, должность, наименование представляемой организации)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(снятое замечание или предложение, "не имеет отношения к предмету общественных слушаний")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слушаний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9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проведения общественных слушаний в форме открытого собрания</w:t>
      </w:r>
    </w:p>
    <w:bookmarkEnd w:id="199"/>
    <w:bookmarkStart w:name="z22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участников общественных слушаний.</w:t>
      </w:r>
    </w:p>
    <w:bookmarkEnd w:id="200"/>
    <w:bookmarkStart w:name="z22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Открытие общественных слушаний в согласованное время.</w:t>
      </w:r>
    </w:p>
    <w:bookmarkEnd w:id="201"/>
    <w:bookmarkStart w:name="z22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Выступления докладчиков (продолжительность устанавливается отдельно в каждом конкретном случае). </w:t>
      </w:r>
    </w:p>
    <w:bookmarkEnd w:id="202"/>
    <w:bookmarkStart w:name="z22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докладов (продолжительность устанавливается в каждом конкретном случае).</w:t>
      </w:r>
    </w:p>
    <w:bookmarkEnd w:id="203"/>
    <w:bookmarkStart w:name="z22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докладам заслушиваются замечания и предложения участников общественных слушаний. Докладчики, в свою очередь, отвечают участникам общественных слушаний на их замечания и предложения.</w:t>
      </w:r>
    </w:p>
    <w:bookmarkEnd w:id="204"/>
    <w:bookmarkStart w:name="z22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Подведение итогов общественных слушаний (продолжительность устанавливается в каждом конкретном случае).</w:t>
      </w:r>
    </w:p>
    <w:bookmarkEnd w:id="2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слушаний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8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общественных слушаний в форме публичного обсуждения</w:t>
      </w:r>
    </w:p>
    <w:bookmarkEnd w:id="206"/>
    <w:p>
      <w:pPr>
        <w:spacing w:after="0"/>
        <w:ind w:left="0"/>
        <w:jc w:val="both"/>
      </w:pPr>
      <w:bookmarkStart w:name="z229" w:id="207"/>
      <w:r>
        <w:rPr>
          <w:rFonts w:ascii="Times New Roman"/>
          <w:b w:val="false"/>
          <w:i w:val="false"/>
          <w:color w:val="000000"/>
          <w:sz w:val="28"/>
        </w:rPr>
        <w:t>
      1. Наименование местного исполнительного органа административно-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территориальной единицы (областей, городов республиканского значения, столицы),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территории которого осуществляется деятельность, или на территорию которого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будет оказано влияние: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bookmarkStart w:name="z230" w:id="208"/>
      <w:r>
        <w:rPr>
          <w:rFonts w:ascii="Times New Roman"/>
          <w:b w:val="false"/>
          <w:i w:val="false"/>
          <w:color w:val="000000"/>
          <w:sz w:val="28"/>
        </w:rPr>
        <w:t>
      2. Предмет общественных слушаний: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(полное, точное наименование рассматриваемых проектных документов)</w:t>
      </w:r>
    </w:p>
    <w:p>
      <w:pPr>
        <w:spacing w:after="0"/>
        <w:ind w:left="0"/>
        <w:jc w:val="both"/>
      </w:pPr>
      <w:bookmarkStart w:name="z231" w:id="209"/>
      <w:r>
        <w:rPr>
          <w:rFonts w:ascii="Times New Roman"/>
          <w:b w:val="false"/>
          <w:i w:val="false"/>
          <w:color w:val="000000"/>
          <w:sz w:val="28"/>
        </w:rPr>
        <w:t>
      3. Наименование уполномоченного органа в области охраны окружающей среды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местного исполнительного органа области, городов республиканского значения,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столицы, в адрес которого направлены документы, выносимые на общественные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слушания.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bookmarkStart w:name="z232" w:id="210"/>
      <w:r>
        <w:rPr>
          <w:rFonts w:ascii="Times New Roman"/>
          <w:b w:val="false"/>
          <w:i w:val="false"/>
          <w:color w:val="000000"/>
          <w:sz w:val="28"/>
        </w:rPr>
        <w:t>
      4. Местонахождение намечаемой деятельности: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(полный, точный адрес, географические координаты территории участка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намечаемой деятельности)</w:t>
      </w:r>
    </w:p>
    <w:p>
      <w:pPr>
        <w:spacing w:after="0"/>
        <w:ind w:left="0"/>
        <w:jc w:val="both"/>
      </w:pPr>
      <w:bookmarkStart w:name="z233" w:id="211"/>
      <w:r>
        <w:rPr>
          <w:rFonts w:ascii="Times New Roman"/>
          <w:b w:val="false"/>
          <w:i w:val="false"/>
          <w:color w:val="000000"/>
          <w:sz w:val="28"/>
        </w:rPr>
        <w:t>
      5. Наименование всех административно-территориальных единиц, затронутых</w:t>
      </w:r>
    </w:p>
    <w:bookmarkEnd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возможным воздействием намечаемой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(перечень административно–территориальных единиц, на территорию которых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может быть оказано воздействие в результате осуществления намечаемой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и на территории которых будут проведены общественные слушания)</w:t>
      </w:r>
    </w:p>
    <w:p>
      <w:pPr>
        <w:spacing w:after="0"/>
        <w:ind w:left="0"/>
        <w:jc w:val="both"/>
      </w:pPr>
      <w:bookmarkStart w:name="z234" w:id="212"/>
      <w:r>
        <w:rPr>
          <w:rFonts w:ascii="Times New Roman"/>
          <w:b w:val="false"/>
          <w:i w:val="false"/>
          <w:color w:val="000000"/>
          <w:sz w:val="28"/>
        </w:rPr>
        <w:t>
      6. Реквизиты и контактные данные Инициатора: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том числе точное название, юридический и фактический адрес, БИН,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телефоны, факсы, электронные почты, сайты)</w:t>
      </w:r>
    </w:p>
    <w:p>
      <w:pPr>
        <w:spacing w:after="0"/>
        <w:ind w:left="0"/>
        <w:jc w:val="both"/>
      </w:pPr>
      <w:bookmarkStart w:name="z235" w:id="213"/>
      <w:r>
        <w:rPr>
          <w:rFonts w:ascii="Times New Roman"/>
          <w:b w:val="false"/>
          <w:i w:val="false"/>
          <w:color w:val="000000"/>
          <w:sz w:val="28"/>
        </w:rPr>
        <w:t>
      7. Реквизиты и контактные данные разработчиков документации.</w:t>
      </w:r>
    </w:p>
    <w:bookmarkEnd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том числе точное название, ведомственная подчиненность, юридический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фактический адрес, БИН, телефоны, факсы, электронные почты, сайты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другую информацию)</w:t>
      </w:r>
    </w:p>
    <w:p>
      <w:pPr>
        <w:spacing w:after="0"/>
        <w:ind w:left="0"/>
        <w:jc w:val="both"/>
      </w:pPr>
      <w:bookmarkStart w:name="z236" w:id="214"/>
      <w:r>
        <w:rPr>
          <w:rFonts w:ascii="Times New Roman"/>
          <w:b w:val="false"/>
          <w:i w:val="false"/>
          <w:color w:val="000000"/>
          <w:sz w:val="28"/>
        </w:rPr>
        <w:t>
      8. Период проведения общественных слушаний: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bookmarkStart w:name="z237" w:id="215"/>
      <w:r>
        <w:rPr>
          <w:rFonts w:ascii="Times New Roman"/>
          <w:b w:val="false"/>
          <w:i w:val="false"/>
          <w:color w:val="000000"/>
          <w:sz w:val="28"/>
        </w:rPr>
        <w:t>
      9. Информация о проведении общественных слушаний распространена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казахском и русском языках следующими способами: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bookmarkStart w:name="z238" w:id="216"/>
      <w:r>
        <w:rPr>
          <w:rFonts w:ascii="Times New Roman"/>
          <w:b w:val="false"/>
          <w:i w:val="false"/>
          <w:color w:val="000000"/>
          <w:sz w:val="28"/>
        </w:rPr>
        <w:t>
      10. Сводная таблица, которая является неотъемлемой частью протокола</w:t>
      </w:r>
    </w:p>
    <w:bookmarkEnd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общественных слушаний, и содержит замечания и предложения заинтересованных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органов и общественности, полученные во время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общественных слушаний в форме публичных обсуждений; ответы и комментарии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Инициатора по каждому замечанию и предложению. Замечания и предложения,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явно не имеющие связи с предметом общественных слушаний, вносятся в таблицу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отметкой "не имеют отношения к предмету общественных слушаний".</w:t>
      </w:r>
    </w:p>
    <w:p>
      <w:pPr>
        <w:spacing w:after="0"/>
        <w:ind w:left="0"/>
        <w:jc w:val="both"/>
      </w:pPr>
      <w:bookmarkStart w:name="z239" w:id="217"/>
      <w:r>
        <w:rPr>
          <w:rFonts w:ascii="Times New Roman"/>
          <w:b w:val="false"/>
          <w:i w:val="false"/>
          <w:color w:val="000000"/>
          <w:sz w:val="28"/>
        </w:rPr>
        <w:t>
      11. Обжалование протокола общественных слушаний возможно в судебном порядке</w:t>
      </w:r>
    </w:p>
    <w:bookmarkEnd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досудебном порядке согласно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кодексу Республики Казахстан.</w:t>
      </w:r>
    </w:p>
    <w:p>
      <w:pPr>
        <w:spacing w:after="0"/>
        <w:ind w:left="0"/>
        <w:jc w:val="both"/>
      </w:pPr>
      <w:bookmarkStart w:name="z240" w:id="218"/>
      <w:r>
        <w:rPr>
          <w:rFonts w:ascii="Times New Roman"/>
          <w:b w:val="false"/>
          <w:i w:val="false"/>
          <w:color w:val="000000"/>
          <w:sz w:val="28"/>
        </w:rPr>
        <w:t>
      12. Ответственное лицо местного исполнительного органа соответствующей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административно-территориальной единицы (областей, городов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значения, столицы)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(при наличии), должность, наименование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представителем которой является, подпись, дата)</w:t>
      </w:r>
    </w:p>
    <w:bookmarkStart w:name="z241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Сводная таблица замечаний и предложений, полученных во время проведения общественных слушаний в форме публичных обсуждений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 пп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Замечания и предложения участников (фамилия, имя и отчество (при наличии) участника и/или должность, наименование представляемой организации)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Ответы на замечания и предложения (фамилия, имя и отчество (при наличии) отвечающего и/или должность, наименование представляемой организации)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(снятое замечание или предложение, "не имеет отношения к предмету общественных слушаний")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