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67deb" w14:textId="e167d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31 октября 2018 года № 599 "Об утверждении Правил формирования перечня недобросовестных поставщиков (потенциальных поставщиков)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11 марта 2024 года № 61. Зарегистрирован в Министерстве юстиции Республики Казахстан 13 марта 2024 года № 34144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октября 2018 года № 599 "Об утверждении Правил формирования перечня недобросовестных поставщиков (потенциальных поставщиков)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образования" (зарегистрирован в Реестре государственной регистрации нормативных правовых актов под № 17766)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перечня недобросовестных поставщиков (потенциальных поставщиков)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Уполномоченный орган в области образования – Министерство просвещения Республики Казахстан;";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Организатор конкурса (заказчик) в течение трех рабочих дней со дня получения вступившего в силу решения суда о признании недобросовестным поставщиком, включает в Перечень и направляет в уполномоченный орган в области образования (далее – уполномоченный орган) для размещения на интернет-ресурсе уполномоченного органа.".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