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a9c9" w14:textId="9c9a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Верховного Суда Республики Казахстан от 26 марта 2020 года № 12 "Об утверждении Правил приема на обучение в Академию правосудия при Верховном Суде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Верховного Суда Республики Казахстан от 13 марта 2024 года № 22. Зарегистрирован в Министерстве юстиции Республики Казахстан 14 марта 2024 года № 34150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Верховного Суда Республики Казахстан от 26 марта 2020 года № 12 "Об утверждении Правил приема на обучение в Академию правосудия при Верховном Суде Республики Казахстан" (зарегистрирован в Реестре государственной регистрации нормативных правовых актов № 20197)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Академию правосудия при Верховном Суде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Вступительные экзамены проводятся с 5 по 22 августа, зачисление осуществляется до 31 августа (включительно).";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К лицам, поступающим в магистратуру, предъявляются следующие требования: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достижение на момент окончания приема документов возраста двадцати девяти лет;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высшего юридического образования;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на момент окончания приема документов стажа работы по юридической профессии не менее четырех лет.";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несоответствие представленных материалов, данных и сведений, необходимых для оказания государственной услуги, требованиям, установленным настоящими Правилами.";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В случае обжалования поступающим лицом решений, действий (бездействий) Академии и (или) его должностных лиц по вопросам оказания государственных услуг жалоба подается на имя ректора Академии, который не позднее 3 (трех) рабочих дней со дня поступления жалобы направляет ее и административное дело в Судебную администрацию Республики Казахстан (далее – Судебная администрация).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Академия, должностное лицо, чье решение, действие (бездействие) обжалуются, вправе не направлять жалобу в Судебную администрацию,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подлежит рассмотрению Судебной администрацией в течение 5 (пяти) рабочих дней со дня ее регистрации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Казахстан.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Лица, набравшие на этапе комплексного тестирования пороговый балл, установленный Типовыми правилами приема на обучение в организации образования, реализующие образовательные программы послевузовского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600 (зарегистрирован в Реестре государственной регистрации нормативных правовых актов под № 17650), допускаются к решению кейса.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получившие на этапе решения кейса не менее 60 баллов, допускаются к написанию эссе.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получившие на этапе написания эссе не менее 60 баллов допускаются к участию в конкурсе.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подсчете баллов для конкурса суммируются баллы по результатам всех трех этапов вступительного экзамена.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лиц, поступающих в рамках государственного заказа и за счет собственных средств обучающегося и (или) иных источников, конкурс проводится раздельно.";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Для разрешения спорных вопросов по второму и третьему этапам вступительного экзамена по специальности создается апелляционная комиссия Академии (далее - апелляционная комиссия). Состав апелляционной комиссии утверждается ректором Академии по согласованию с Председателем Верховного Суда.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об апелляционной комиссии утверждается ректором Академии по согласованию с Председателем Верховного Суда.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на апелляцию по первому этапу вступительного экзамена осуществляется в порядке, установленном Правилами проведения комплексного тестирования,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мая 2019 года № 190 (зарегистрирован в Реестре государственной регистрации нормативных правовых актов под № 18657).";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Поступающее на обучение лицо, не согласное с результатами второго и третьего этапов вступительного экзамена по специальности, подает заявление в апелляционную комиссию в порядке, предусмотренном Положением об апелляционной комиссии Академии правосудия при Верховном Суде Республики Казахстан, с обоснованием причин несогласия.";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Для лиц, поступающих в рамках государственного заказа и за счет собственных средств и (или) иных источников, зачисление в число магистрантов осуществляется на конкурсной основе по сумме баллов трех этапов вступительного экзамена по специальности. 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оценивания второго и третьего этапов вступительного экзамена – решение кейса и написание эссе – определяются Положением об экзаменационной комиссии и организации проведения вступительного экзамена по специальности в Академии правосудия при Верховном Суде Республики Казахстан, которое утверждается ректором Академии по согласованию с Председателем Верховного Суда.";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8 изложить в следующей редакции: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цветные фотографии размером 3x4 см (две штуки);";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9 изложить в следующей редакции: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несоответствие представленных материалов, данных и сведений, необходимых для оказания государственной услуги, требованиям, установленным настоящими Правилами.";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исключить:</w:t>
      </w:r>
    </w:p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2.1. изложить в следующей редакции:</w:t>
      </w:r>
    </w:p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предъявить требования к магистранту о взыскании бюджетных средств, выделенных на его обучение и связанных с обучением затрат, в случае неисполнения или ненадлежащего исполнения им обязательств, принятых по Договору;";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2.3. изложить в следующей редакции:</w:t>
      </w:r>
    </w:p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завершить обучение в магистратуре в рамках государственного заказа по направлению государственного органа, в том числе получить степень магистра по образовательной программе "7М04201 - Суд и правосудие", выполнив индивидуальный план, работы, включающий: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учебный план;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научно-исследовательскую работу (магистерский проект);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практику в судах города Астана;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научных публикаций;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выполнении индивидуального плана в установленные Академией сроки;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прохождение итоговой аттестации: сдача комплексного экзамена, защита магистерского проекта;";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2.3. изложить в следующей редакции:</w:t>
      </w:r>
    </w:p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за исключением назначения на должность судьи непосредственно после завершения обучения в Академии отработать на государственной службе в порядке и сроки, установленные законодательством о государственной службе Республики Казахстан;";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3.6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"3.6. В случае отчисления из магистратуры по основаниям, предусмотренным пунктами 3.2 и 3.3 Договора, а также неисполнении обязательств, предусмотренных подпунктом 3) пункта 2.3. Договора, магистрант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Казахстан, возмещает государству бюджетные средства, выделенные на его обучение и связанные с обучением затраты.";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3.3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"3.3. В стоимость обучения входит оплата стажировки в пределах сумм, определяемых Академией. Расходы, превышающие лимит указанных сумм, оплачивается Магистрантом самостоятельно на счет организации, определенной Академией в качестве базы стажировки.".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Судебной администрации Республики Казахстан обеспечить: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Верховного Суда Республики Казахстан;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ректора Академии правосудия при Верховном Суде Республики Казахстан.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Верховного Суда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9" w:id="48"/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0" w:id="49"/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2024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в Академию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правосудия 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Академии правосудия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bookmarkStart w:name="z74" w:id="50"/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______________________________________________________________,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проживающего (ей)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адрес постоянного местожительства)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паспорта или удостоверения личности ________________________</w:t>
      </w:r>
    </w:p>
    <w:bookmarkStart w:name="z7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1"/>
    <w:p>
      <w:pPr>
        <w:spacing w:after="0"/>
        <w:ind w:left="0"/>
        <w:jc w:val="both"/>
      </w:pPr>
      <w:bookmarkStart w:name="z76" w:id="52"/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вступительным экзаменам для поступления в магистратуру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направлению подготовки кадров "7М042 – Право" со сроком обучения 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очной форме обучения).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себе сообщаю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Место работы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Должность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Общий стаж работы __________, из них юридический стаж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Номера телефонов: служебный __________ домашний 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сотовый _______ контактный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Электронный адрес: личный ___________ организации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Язык сдачи вступительных экзаменов по специальности: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казахский или русский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Обучение: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рамках государственного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счет собственных средств и (или) иных источников (нужное подчеркнуть).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проинформирован (-а) и согласен (-на) с тем, что любые искажения и неточности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представленных мною сведениях могут служить основанием для отказа в допуске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вступительным экзаменам или исключения из Академии в процессе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Ознакомлен (-а) с требованиями Правил приема в Академии и обязуюсь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соблюдать.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 20 __ г.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"подпись"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