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f732" w14:textId="e82f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26 января 2018 года № 73 "Об утверждении Правил совершения таможенной очистки товаров должностными лицами органов государственных доходов"</w:t>
      </w:r>
    </w:p>
    <w:p>
      <w:pPr>
        <w:spacing w:after="0"/>
        <w:ind w:left="0"/>
        <w:jc w:val="both"/>
      </w:pPr>
      <w:r>
        <w:rPr>
          <w:rFonts w:ascii="Times New Roman"/>
          <w:b w:val="false"/>
          <w:i w:val="false"/>
          <w:color w:val="000000"/>
          <w:sz w:val="28"/>
        </w:rPr>
        <w:t>Приказ Министра финансов Республики Казахстан от 15 марта 2024 года № 145. Зарегистрирован в Министерстве юстиции Республики Казахстан 18 марта 2024 года № 34159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января 2018 года № 73 "Об утверждении Правил совершения таможенной очистки товаров должностными лицами органов государственных доходов" (зарегистрирован в Реестре государственной регистрации нормативных правовых актов под № 16346)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совершения таможенной очистки товаров должностными лицами органов государственных доходов,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2024 года № 145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2018 года № 73</w:t>
            </w:r>
          </w:p>
        </w:tc>
      </w:tr>
    </w:tbl>
    <w:bookmarkStart w:name="z15" w:id="7"/>
    <w:p>
      <w:pPr>
        <w:spacing w:after="0"/>
        <w:ind w:left="0"/>
        <w:jc w:val="left"/>
      </w:pPr>
      <w:r>
        <w:rPr>
          <w:rFonts w:ascii="Times New Roman"/>
          <w:b/>
          <w:i w:val="false"/>
          <w:color w:val="000000"/>
        </w:rPr>
        <w:t xml:space="preserve"> Правила совершения таможенной очистки товаров должностными лицами органов государственных доходов</w:t>
      </w:r>
    </w:p>
    <w:bookmarkEnd w:id="7"/>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Настоящие Правила совершения таможенной очистки товаров должностными лицами органов государственных доходов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144, </w:t>
      </w:r>
      <w:r>
        <w:rPr>
          <w:rFonts w:ascii="Times New Roman"/>
          <w:b w:val="false"/>
          <w:i w:val="false"/>
          <w:color w:val="000000"/>
          <w:sz w:val="28"/>
        </w:rPr>
        <w:t>пунктом 3</w:t>
      </w:r>
      <w:r>
        <w:rPr>
          <w:rFonts w:ascii="Times New Roman"/>
          <w:b w:val="false"/>
          <w:i w:val="false"/>
          <w:color w:val="000000"/>
          <w:sz w:val="28"/>
        </w:rPr>
        <w:t xml:space="preserve"> статьи 148, </w:t>
      </w:r>
      <w:r>
        <w:rPr>
          <w:rFonts w:ascii="Times New Roman"/>
          <w:b w:val="false"/>
          <w:i w:val="false"/>
          <w:color w:val="000000"/>
          <w:sz w:val="28"/>
        </w:rPr>
        <w:t>пунктом 7</w:t>
      </w:r>
      <w:r>
        <w:rPr>
          <w:rFonts w:ascii="Times New Roman"/>
          <w:b w:val="false"/>
          <w:i w:val="false"/>
          <w:color w:val="000000"/>
          <w:sz w:val="28"/>
        </w:rPr>
        <w:t xml:space="preserve"> статьи 180, </w:t>
      </w:r>
      <w:r>
        <w:rPr>
          <w:rFonts w:ascii="Times New Roman"/>
          <w:b w:val="false"/>
          <w:i w:val="false"/>
          <w:color w:val="000000"/>
          <w:sz w:val="28"/>
        </w:rPr>
        <w:t>пунктом 9</w:t>
      </w:r>
      <w:r>
        <w:rPr>
          <w:rFonts w:ascii="Times New Roman"/>
          <w:b w:val="false"/>
          <w:i w:val="false"/>
          <w:color w:val="000000"/>
          <w:sz w:val="28"/>
        </w:rPr>
        <w:t xml:space="preserve"> статьи 182, </w:t>
      </w:r>
      <w:r>
        <w:rPr>
          <w:rFonts w:ascii="Times New Roman"/>
          <w:b w:val="false"/>
          <w:i w:val="false"/>
          <w:color w:val="000000"/>
          <w:sz w:val="28"/>
        </w:rPr>
        <w:t>пунктом 5</w:t>
      </w:r>
      <w:r>
        <w:rPr>
          <w:rFonts w:ascii="Times New Roman"/>
          <w:b w:val="false"/>
          <w:i w:val="false"/>
          <w:color w:val="000000"/>
          <w:sz w:val="28"/>
        </w:rPr>
        <w:t xml:space="preserve"> статьи 185, </w:t>
      </w:r>
      <w:r>
        <w:rPr>
          <w:rFonts w:ascii="Times New Roman"/>
          <w:b w:val="false"/>
          <w:i w:val="false"/>
          <w:color w:val="000000"/>
          <w:sz w:val="28"/>
        </w:rPr>
        <w:t>пунктом 11</w:t>
      </w:r>
      <w:r>
        <w:rPr>
          <w:rFonts w:ascii="Times New Roman"/>
          <w:b w:val="false"/>
          <w:i w:val="false"/>
          <w:color w:val="000000"/>
          <w:sz w:val="28"/>
        </w:rPr>
        <w:t xml:space="preserve"> статьи 187,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190, </w:t>
      </w:r>
      <w:r>
        <w:rPr>
          <w:rFonts w:ascii="Times New Roman"/>
          <w:b w:val="false"/>
          <w:i w:val="false"/>
          <w:color w:val="000000"/>
          <w:sz w:val="28"/>
        </w:rPr>
        <w:t>пунктом 4</w:t>
      </w:r>
      <w:r>
        <w:rPr>
          <w:rFonts w:ascii="Times New Roman"/>
          <w:b w:val="false"/>
          <w:i w:val="false"/>
          <w:color w:val="000000"/>
          <w:sz w:val="28"/>
        </w:rPr>
        <w:t xml:space="preserve"> статьи 192, </w:t>
      </w:r>
      <w:r>
        <w:rPr>
          <w:rFonts w:ascii="Times New Roman"/>
          <w:b w:val="false"/>
          <w:i w:val="false"/>
          <w:color w:val="000000"/>
          <w:sz w:val="28"/>
        </w:rPr>
        <w:t>пунктом 10</w:t>
      </w:r>
      <w:r>
        <w:rPr>
          <w:rFonts w:ascii="Times New Roman"/>
          <w:b w:val="false"/>
          <w:i w:val="false"/>
          <w:color w:val="000000"/>
          <w:sz w:val="28"/>
        </w:rPr>
        <w:t xml:space="preserve"> статьи 194,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536 Кодекса Республики Казахстан "О таможенном регулировании в Республике Казахстан"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совершения таможенной очистки товаров должностными лицами территориальных органов государственных доходов по областям, городам республиканского значения, столицы (далее – уполномоченное должностное лицо), Главного диспетчерского управления Комитета государственных доходов Министерства финансов Республики Казахстан (далее – ГДУ) при оказании государственной услуги таможенной очистки товаров.</w:t>
      </w:r>
    </w:p>
    <w:bookmarkEnd w:id="9"/>
    <w:bookmarkStart w:name="z18" w:id="10"/>
    <w:p>
      <w:pPr>
        <w:spacing w:after="0"/>
        <w:ind w:left="0"/>
        <w:jc w:val="both"/>
      </w:pPr>
      <w:r>
        <w:rPr>
          <w:rFonts w:ascii="Times New Roman"/>
          <w:b w:val="false"/>
          <w:i w:val="false"/>
          <w:color w:val="000000"/>
          <w:sz w:val="28"/>
        </w:rPr>
        <w:t>
      2. Государственная услуга "Таможенная очистка товаров" оказывается уполномоченным должностным лицом, ГДУ (далее – услугодатель) посредством информационных систем органов государственных доходов (далее – ИС).</w:t>
      </w:r>
    </w:p>
    <w:bookmarkEnd w:id="10"/>
    <w:bookmarkStart w:name="z19" w:id="11"/>
    <w:p>
      <w:pPr>
        <w:spacing w:after="0"/>
        <w:ind w:left="0"/>
        <w:jc w:val="both"/>
      </w:pPr>
      <w:r>
        <w:rPr>
          <w:rFonts w:ascii="Times New Roman"/>
          <w:b w:val="false"/>
          <w:i w:val="false"/>
          <w:color w:val="000000"/>
          <w:sz w:val="28"/>
        </w:rPr>
        <w:t>
      3. Таможенная очистка товаров осуществляется услугодателем, уполномоченным совершать такие таможенные операции в соответствии с должностными (функциональными) обязанностями, и начинается с момента подачи таможенной декларации в виде декларации на товары или заявления о выпуске товаров до подачи декларации на товары и завершается выпуском товаров.</w:t>
      </w:r>
    </w:p>
    <w:bookmarkEnd w:id="11"/>
    <w:bookmarkStart w:name="z20" w:id="12"/>
    <w:p>
      <w:pPr>
        <w:spacing w:after="0"/>
        <w:ind w:left="0"/>
        <w:jc w:val="both"/>
      </w:pPr>
      <w:r>
        <w:rPr>
          <w:rFonts w:ascii="Times New Roman"/>
          <w:b w:val="false"/>
          <w:i w:val="false"/>
          <w:color w:val="000000"/>
          <w:sz w:val="28"/>
        </w:rPr>
        <w:t>
      4. Таможенное декларирование в электронной форме осуществляется в соответствии с главой 2 настоящих Правил с использованием декларации на товары в виде электронного документа (далее – ЭДТ).</w:t>
      </w:r>
    </w:p>
    <w:bookmarkEnd w:id="12"/>
    <w:bookmarkStart w:name="z21" w:id="13"/>
    <w:p>
      <w:pPr>
        <w:spacing w:after="0"/>
        <w:ind w:left="0"/>
        <w:jc w:val="both"/>
      </w:pPr>
      <w:r>
        <w:rPr>
          <w:rFonts w:ascii="Times New Roman"/>
          <w:b w:val="false"/>
          <w:i w:val="false"/>
          <w:color w:val="000000"/>
          <w:sz w:val="28"/>
        </w:rPr>
        <w:t>
      5. Таможенное декларирование в письменной форме осуществляется в соответствии с главой 3 настоящих Правил с использованием декларации на товары в виде документа на бумажном носителе (далее – ДТ) в территориальном органе государственных доходов по областям, городам республиканского значения, столицы.</w:t>
      </w:r>
    </w:p>
    <w:bookmarkEnd w:id="13"/>
    <w:bookmarkStart w:name="z22" w:id="14"/>
    <w:p>
      <w:pPr>
        <w:spacing w:after="0"/>
        <w:ind w:left="0"/>
        <w:jc w:val="both"/>
      </w:pPr>
      <w:r>
        <w:rPr>
          <w:rFonts w:ascii="Times New Roman"/>
          <w:b w:val="false"/>
          <w:i w:val="false"/>
          <w:color w:val="000000"/>
          <w:sz w:val="28"/>
        </w:rPr>
        <w:t xml:space="preserve">
      6.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393 Кодекса проведение таможенного контроля при таможенном декларировании товаров осуществляется только на основании автоматизированной системы управления рисками, которая определяет формы таможенного контроля и (или) меры, обеспечивающие проведение таможенного контроля, а также при наличии признаков несоблюдения требований таможенного законодательства Евразийского экономического союза (далее – ЕАЭС) и Республики Казахстан, ставших известными услугодателю при применении иных форм таможенного контроля, предусмотренных </w:t>
      </w:r>
      <w:r>
        <w:rPr>
          <w:rFonts w:ascii="Times New Roman"/>
          <w:b w:val="false"/>
          <w:i w:val="false"/>
          <w:color w:val="000000"/>
          <w:sz w:val="28"/>
        </w:rPr>
        <w:t>Кодексом</w:t>
      </w:r>
      <w:r>
        <w:rPr>
          <w:rFonts w:ascii="Times New Roman"/>
          <w:b w:val="false"/>
          <w:i w:val="false"/>
          <w:color w:val="000000"/>
          <w:sz w:val="28"/>
        </w:rPr>
        <w:t>.</w:t>
      </w:r>
    </w:p>
    <w:bookmarkEnd w:id="14"/>
    <w:bookmarkStart w:name="z23" w:id="15"/>
    <w:p>
      <w:pPr>
        <w:spacing w:after="0"/>
        <w:ind w:left="0"/>
        <w:jc w:val="both"/>
      </w:pPr>
      <w:r>
        <w:rPr>
          <w:rFonts w:ascii="Times New Roman"/>
          <w:b w:val="false"/>
          <w:i w:val="false"/>
          <w:color w:val="000000"/>
          <w:sz w:val="28"/>
        </w:rPr>
        <w:t xml:space="preserve">
      7. При таможенной очистке товаров декларация на товары, вне зависимости от ее формы, подается декларантом или таможенным представителем (далее – услугополучатель) услугодателю, в зоне деятельности, которого находятся товары под таможенным контролем, за исключением случаев,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180 Кодекса, либо товары в случаях, определенных Евразийской экономической комиссией (далее – ЕЭК)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180 Кодекса, не находятся на территории Республики Казахстан. </w:t>
      </w:r>
    </w:p>
    <w:bookmarkEnd w:id="15"/>
    <w:bookmarkStart w:name="z24" w:id="16"/>
    <w:p>
      <w:pPr>
        <w:spacing w:after="0"/>
        <w:ind w:left="0"/>
        <w:jc w:val="both"/>
      </w:pPr>
      <w:r>
        <w:rPr>
          <w:rFonts w:ascii="Times New Roman"/>
          <w:b w:val="false"/>
          <w:i w:val="false"/>
          <w:color w:val="000000"/>
          <w:sz w:val="28"/>
        </w:rPr>
        <w:t xml:space="preserve">
      8. ЭДТ после ее заполнения, а также документы, подтверждающие заявленные в ней сведения, представленные в электронном виде в случаях, определенных настоящими Правилами, заверяются электронной цифровой подписью (далее – ЭЦП) услугополучателя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16"/>
    <w:bookmarkStart w:name="z25" w:id="17"/>
    <w:p>
      <w:pPr>
        <w:spacing w:after="0"/>
        <w:ind w:left="0"/>
        <w:jc w:val="both"/>
      </w:pPr>
      <w:r>
        <w:rPr>
          <w:rFonts w:ascii="Times New Roman"/>
          <w:b w:val="false"/>
          <w:i w:val="false"/>
          <w:color w:val="000000"/>
          <w:sz w:val="28"/>
        </w:rPr>
        <w:t>
      9. Действия услугодателя, связанные с уведомлением услугополучателя о статусах ЭДТ (подана, принята, зарегистрирована, отказана в регистрации, выпуск разрешен, выпуск приостановлен, отозвана, условный выпуск), осуществляются посредством ИС в режиме реального времени, за исключением действий, предусмотренных частью второй настоящего пункта.</w:t>
      </w:r>
    </w:p>
    <w:bookmarkEnd w:id="17"/>
    <w:bookmarkStart w:name="z26" w:id="18"/>
    <w:p>
      <w:pPr>
        <w:spacing w:after="0"/>
        <w:ind w:left="0"/>
        <w:jc w:val="both"/>
      </w:pPr>
      <w:r>
        <w:rPr>
          <w:rFonts w:ascii="Times New Roman"/>
          <w:b w:val="false"/>
          <w:i w:val="false"/>
          <w:color w:val="000000"/>
          <w:sz w:val="28"/>
        </w:rPr>
        <w:t>
      Услугодателем посредством ИС формируются и направляются услугополучателю электронные документы согласно приложениям 1, 2 и 3 к настоящим Правилам при совершении таможенных операций, связанных с:</w:t>
      </w:r>
    </w:p>
    <w:bookmarkEnd w:id="18"/>
    <w:bookmarkStart w:name="z27" w:id="19"/>
    <w:p>
      <w:pPr>
        <w:spacing w:after="0"/>
        <w:ind w:left="0"/>
        <w:jc w:val="both"/>
      </w:pPr>
      <w:r>
        <w:rPr>
          <w:rFonts w:ascii="Times New Roman"/>
          <w:b w:val="false"/>
          <w:i w:val="false"/>
          <w:color w:val="000000"/>
          <w:sz w:val="28"/>
        </w:rPr>
        <w:t>
      выпуском товаров без участия должностного лица (далее – автоматический выпуск);</w:t>
      </w:r>
    </w:p>
    <w:bookmarkEnd w:id="19"/>
    <w:bookmarkStart w:name="z28" w:id="20"/>
    <w:p>
      <w:pPr>
        <w:spacing w:after="0"/>
        <w:ind w:left="0"/>
        <w:jc w:val="both"/>
      </w:pPr>
      <w:r>
        <w:rPr>
          <w:rFonts w:ascii="Times New Roman"/>
          <w:b w:val="false"/>
          <w:i w:val="false"/>
          <w:color w:val="000000"/>
          <w:sz w:val="28"/>
        </w:rPr>
        <w:t>
      отказом в выпуске товаров;</w:t>
      </w:r>
    </w:p>
    <w:bookmarkEnd w:id="20"/>
    <w:bookmarkStart w:name="z29" w:id="21"/>
    <w:p>
      <w:pPr>
        <w:spacing w:after="0"/>
        <w:ind w:left="0"/>
        <w:jc w:val="both"/>
      </w:pPr>
      <w:r>
        <w:rPr>
          <w:rFonts w:ascii="Times New Roman"/>
          <w:b w:val="false"/>
          <w:i w:val="false"/>
          <w:color w:val="000000"/>
          <w:sz w:val="28"/>
        </w:rPr>
        <w:t>
      аннулированием выпуска товаров.</w:t>
      </w:r>
    </w:p>
    <w:bookmarkEnd w:id="21"/>
    <w:bookmarkStart w:name="z30" w:id="22"/>
    <w:p>
      <w:pPr>
        <w:spacing w:after="0"/>
        <w:ind w:left="0"/>
        <w:jc w:val="both"/>
      </w:pPr>
      <w:r>
        <w:rPr>
          <w:rFonts w:ascii="Times New Roman"/>
          <w:b w:val="false"/>
          <w:i w:val="false"/>
          <w:color w:val="000000"/>
          <w:sz w:val="28"/>
        </w:rPr>
        <w:t>
      10. По обращению услугополучателя уполномоченным должностным лицом не позднее 30 (тридцати) минут с момента поступления обращения, распечатывается бумажный экземпляр ЭДТ.</w:t>
      </w:r>
    </w:p>
    <w:bookmarkEnd w:id="22"/>
    <w:bookmarkStart w:name="z31" w:id="23"/>
    <w:p>
      <w:pPr>
        <w:spacing w:after="0"/>
        <w:ind w:left="0"/>
        <w:jc w:val="both"/>
      </w:pPr>
      <w:r>
        <w:rPr>
          <w:rFonts w:ascii="Times New Roman"/>
          <w:b w:val="false"/>
          <w:i w:val="false"/>
          <w:color w:val="000000"/>
          <w:sz w:val="28"/>
        </w:rPr>
        <w:t>
      При этом уполномоченное должностное лицо проставляет в такой декларации на товары в бумажном виде отметки о выпуске товаров и заверяет личной номерной печатью, которым осуществлен выпуск товаров.</w:t>
      </w:r>
    </w:p>
    <w:bookmarkEnd w:id="23"/>
    <w:bookmarkStart w:name="z32" w:id="24"/>
    <w:p>
      <w:pPr>
        <w:spacing w:after="0"/>
        <w:ind w:left="0"/>
        <w:jc w:val="both"/>
      </w:pPr>
      <w:r>
        <w:rPr>
          <w:rFonts w:ascii="Times New Roman"/>
          <w:b w:val="false"/>
          <w:i w:val="false"/>
          <w:color w:val="000000"/>
          <w:sz w:val="28"/>
        </w:rPr>
        <w:t>
      При автоматическом выпуске товаров отметка о выпуске товаров проставляется уполномоченным должностным лицом зоны деятельности органа государственных доходов, в которой осуществлен выпуск товаров.</w:t>
      </w:r>
    </w:p>
    <w:bookmarkEnd w:id="24"/>
    <w:bookmarkStart w:name="z33" w:id="25"/>
    <w:p>
      <w:pPr>
        <w:spacing w:after="0"/>
        <w:ind w:left="0"/>
        <w:jc w:val="both"/>
      </w:pPr>
      <w:r>
        <w:rPr>
          <w:rFonts w:ascii="Times New Roman"/>
          <w:b w:val="false"/>
          <w:i w:val="false"/>
          <w:color w:val="000000"/>
          <w:sz w:val="28"/>
        </w:rPr>
        <w:t>
      11. Услугополучатель для получения государственной услуги предоставляет услугодателю посредством ИС либо через веб-портал "Электронного правительства" www.egov.kz (далее – портал) ЭДТ.</w:t>
      </w:r>
    </w:p>
    <w:bookmarkEnd w:id="25"/>
    <w:bookmarkStart w:name="z34" w:id="26"/>
    <w:p>
      <w:pPr>
        <w:spacing w:after="0"/>
        <w:ind w:left="0"/>
        <w:jc w:val="both"/>
      </w:pPr>
      <w:r>
        <w:rPr>
          <w:rFonts w:ascii="Times New Roman"/>
          <w:b w:val="false"/>
          <w:i w:val="false"/>
          <w:color w:val="000000"/>
          <w:sz w:val="28"/>
        </w:rPr>
        <w:t>
      Основные требования к оказанию государственной услуги приведены в Перечне основных требований к оказанию государственной услуги "Таможенная очистка товаров" согласно приложению 4 к настоящим Правилам.</w:t>
      </w:r>
    </w:p>
    <w:bookmarkEnd w:id="26"/>
    <w:bookmarkStart w:name="z35" w:id="27"/>
    <w:p>
      <w:pPr>
        <w:spacing w:after="0"/>
        <w:ind w:left="0"/>
        <w:jc w:val="both"/>
      </w:pPr>
      <w:r>
        <w:rPr>
          <w:rFonts w:ascii="Times New Roman"/>
          <w:b w:val="false"/>
          <w:i w:val="false"/>
          <w:color w:val="000000"/>
          <w:sz w:val="28"/>
        </w:rPr>
        <w:t>
      Подтверждением принятия от услугополучателя документов, поданных услугодателю в письменной форме, является отметка на описи документов, прилагаемых к ДТ, содержащая дату, время, подпись, фамилию, имя и отчество (при его наличии) лица услугодателя принявшего пакет документов.</w:t>
      </w:r>
    </w:p>
    <w:bookmarkEnd w:id="27"/>
    <w:bookmarkStart w:name="z36" w:id="28"/>
    <w:p>
      <w:pPr>
        <w:spacing w:after="0"/>
        <w:ind w:left="0"/>
        <w:jc w:val="both"/>
      </w:pPr>
      <w:r>
        <w:rPr>
          <w:rFonts w:ascii="Times New Roman"/>
          <w:b w:val="false"/>
          <w:i w:val="false"/>
          <w:color w:val="000000"/>
          <w:sz w:val="28"/>
        </w:rPr>
        <w:t>
      При обращении через портал услугополучателю направляется статус о принятии запроса для оказания государственной услуги.</w:t>
      </w:r>
    </w:p>
    <w:bookmarkEnd w:id="28"/>
    <w:bookmarkStart w:name="z37" w:id="29"/>
    <w:p>
      <w:pPr>
        <w:spacing w:after="0"/>
        <w:ind w:left="0"/>
        <w:jc w:val="both"/>
      </w:pPr>
      <w:r>
        <w:rPr>
          <w:rFonts w:ascii="Times New Roman"/>
          <w:b w:val="false"/>
          <w:i w:val="false"/>
          <w:color w:val="000000"/>
          <w:sz w:val="28"/>
        </w:rPr>
        <w:t>
      Истребование от услугополучателей документов и сведений, которые могут быть получены из ИС, не допускается.</w:t>
      </w:r>
    </w:p>
    <w:bookmarkEnd w:id="29"/>
    <w:bookmarkStart w:name="z38" w:id="30"/>
    <w:p>
      <w:pPr>
        <w:spacing w:after="0"/>
        <w:ind w:left="0"/>
        <w:jc w:val="both"/>
      </w:pPr>
      <w:r>
        <w:rPr>
          <w:rFonts w:ascii="Times New Roman"/>
          <w:b w:val="false"/>
          <w:i w:val="false"/>
          <w:color w:val="000000"/>
          <w:sz w:val="28"/>
        </w:rPr>
        <w:t xml:space="preserve">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услугодатель обеспечивает внесение данных в ИС мониторинга оказания государственных услуг о стадии оказания государственной услуги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bookmarkEnd w:id="30"/>
    <w:bookmarkStart w:name="z39" w:id="31"/>
    <w:p>
      <w:pPr>
        <w:spacing w:after="0"/>
        <w:ind w:left="0"/>
        <w:jc w:val="both"/>
      </w:pPr>
      <w:r>
        <w:rPr>
          <w:rFonts w:ascii="Times New Roman"/>
          <w:b w:val="false"/>
          <w:i w:val="false"/>
          <w:color w:val="000000"/>
          <w:sz w:val="28"/>
        </w:rPr>
        <w:t>
      При внесении изменений и (или) дополнений в порядок оказания государственных услуг, определяемый настоящими Правилами, Министерство финансов Республики Казахстан в течение 3 (трех) рабочих дней после государственной регистрации в органах юстиции соответствующего нормативного правового акта направляет информацию о порядке оказания государственных услуг услугодателям, оператору информационно-коммуникационной инфраструктуры "электронного правительства", в Единый контакт-центр.</w:t>
      </w:r>
    </w:p>
    <w:bookmarkEnd w:id="31"/>
    <w:bookmarkStart w:name="z40" w:id="32"/>
    <w:p>
      <w:pPr>
        <w:spacing w:after="0"/>
        <w:ind w:left="0"/>
        <w:jc w:val="both"/>
      </w:pPr>
      <w:r>
        <w:rPr>
          <w:rFonts w:ascii="Times New Roman"/>
          <w:b w:val="false"/>
          <w:i w:val="false"/>
          <w:color w:val="000000"/>
          <w:sz w:val="28"/>
        </w:rPr>
        <w:t>
      12. При установлении сбоя ИС при таможенном декларировании товаров услугополучателем направляется уведомление в службу поддержки посредством электронной почты,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подтверждающие сбой ИС.</w:t>
      </w:r>
    </w:p>
    <w:bookmarkEnd w:id="32"/>
    <w:bookmarkStart w:name="z41" w:id="33"/>
    <w:p>
      <w:pPr>
        <w:spacing w:after="0"/>
        <w:ind w:left="0"/>
        <w:jc w:val="left"/>
      </w:pPr>
      <w:r>
        <w:rPr>
          <w:rFonts w:ascii="Times New Roman"/>
          <w:b/>
          <w:i w:val="false"/>
          <w:color w:val="000000"/>
        </w:rPr>
        <w:t xml:space="preserve"> Глава 2. Порядок регистрации или отказа в регистрации ЭДТ посредством ИС услугодателя без участия услугодателя</w:t>
      </w:r>
    </w:p>
    <w:bookmarkEnd w:id="33"/>
    <w:bookmarkStart w:name="z42" w:id="34"/>
    <w:p>
      <w:pPr>
        <w:spacing w:after="0"/>
        <w:ind w:left="0"/>
        <w:jc w:val="left"/>
      </w:pPr>
      <w:r>
        <w:rPr>
          <w:rFonts w:ascii="Times New Roman"/>
          <w:b/>
          <w:i w:val="false"/>
          <w:color w:val="000000"/>
        </w:rPr>
        <w:t xml:space="preserve"> Параграф 1. Действия услугодателя при таможенной очистке товаров с применением таможенного декларирования в электронной форме</w:t>
      </w:r>
    </w:p>
    <w:bookmarkEnd w:id="34"/>
    <w:bookmarkStart w:name="z43" w:id="35"/>
    <w:p>
      <w:pPr>
        <w:spacing w:after="0"/>
        <w:ind w:left="0"/>
        <w:jc w:val="both"/>
      </w:pPr>
      <w:r>
        <w:rPr>
          <w:rFonts w:ascii="Times New Roman"/>
          <w:b w:val="false"/>
          <w:i w:val="false"/>
          <w:color w:val="000000"/>
          <w:sz w:val="28"/>
        </w:rPr>
        <w:t xml:space="preserve">
      13. Таможенные операции, связанные с регистрацией или отказом в регистрации ЭДТ, осуществляются в соответствии с Инструкцией о порядке регистрации или отказа в регистрации декларации на товары (далее – Инструкция о регистрации или отказа в регистрации декларации на товары),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ЕЭК от 2 июля 2014 года № 98, а в части не урегулированной Инструкцией о регистрации или отказа в регистрации декларации на товары применяются положения настоящей главы.</w:t>
      </w:r>
    </w:p>
    <w:bookmarkEnd w:id="35"/>
    <w:bookmarkStart w:name="z44" w:id="36"/>
    <w:p>
      <w:pPr>
        <w:spacing w:after="0"/>
        <w:ind w:left="0"/>
        <w:jc w:val="both"/>
      </w:pPr>
      <w:r>
        <w:rPr>
          <w:rFonts w:ascii="Times New Roman"/>
          <w:b w:val="false"/>
          <w:i w:val="false"/>
          <w:color w:val="000000"/>
          <w:sz w:val="28"/>
        </w:rPr>
        <w:t xml:space="preserve">
      14. Регистрация или отказ в регистрации ЭДТ осуществляется услугодателем посредством ИС без участия услугодателя (далее – автоматическая регистрация ЭДТ)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148 Кодекса.</w:t>
      </w:r>
    </w:p>
    <w:bookmarkEnd w:id="36"/>
    <w:bookmarkStart w:name="z45" w:id="37"/>
    <w:p>
      <w:pPr>
        <w:spacing w:after="0"/>
        <w:ind w:left="0"/>
        <w:jc w:val="both"/>
      </w:pPr>
      <w:r>
        <w:rPr>
          <w:rFonts w:ascii="Times New Roman"/>
          <w:b w:val="false"/>
          <w:i w:val="false"/>
          <w:color w:val="000000"/>
          <w:sz w:val="28"/>
        </w:rPr>
        <w:t>
      При подаче ЭДТ услугодатель посредством ИС проверяет наличие или отсутствие оснований для отказа в регистрации ЭДТ, в сроки, предусмотренные Инструкцией о регистрации или отказа в регистрации декларации на товары.</w:t>
      </w:r>
    </w:p>
    <w:bookmarkEnd w:id="37"/>
    <w:bookmarkStart w:name="z46" w:id="38"/>
    <w:p>
      <w:pPr>
        <w:spacing w:after="0"/>
        <w:ind w:left="0"/>
        <w:jc w:val="both"/>
      </w:pPr>
      <w:r>
        <w:rPr>
          <w:rFonts w:ascii="Times New Roman"/>
          <w:b w:val="false"/>
          <w:i w:val="false"/>
          <w:color w:val="000000"/>
          <w:sz w:val="28"/>
        </w:rPr>
        <w:t>
      После проведения указанной проверки услугодатель регистрирует или отказывает в регистрации ЭДТ в срок не более 2 (двух) часов с момента подачи ЭДТ.</w:t>
      </w:r>
    </w:p>
    <w:bookmarkEnd w:id="38"/>
    <w:bookmarkStart w:name="z47" w:id="39"/>
    <w:p>
      <w:pPr>
        <w:spacing w:after="0"/>
        <w:ind w:left="0"/>
        <w:jc w:val="both"/>
      </w:pPr>
      <w:r>
        <w:rPr>
          <w:rFonts w:ascii="Times New Roman"/>
          <w:b w:val="false"/>
          <w:i w:val="false"/>
          <w:color w:val="000000"/>
          <w:sz w:val="28"/>
        </w:rPr>
        <w:t>
      15. Дата и время подачи ЭДТ фиксируются услугодателем посредством ИС.</w:t>
      </w:r>
    </w:p>
    <w:bookmarkEnd w:id="39"/>
    <w:bookmarkStart w:name="z48" w:id="40"/>
    <w:p>
      <w:pPr>
        <w:spacing w:after="0"/>
        <w:ind w:left="0"/>
        <w:jc w:val="both"/>
      </w:pPr>
      <w:r>
        <w:rPr>
          <w:rFonts w:ascii="Times New Roman"/>
          <w:b w:val="false"/>
          <w:i w:val="false"/>
          <w:color w:val="000000"/>
          <w:sz w:val="28"/>
        </w:rPr>
        <w:t xml:space="preserve">
      При этом контроль сроков подачи ЭДТ, установленных </w:t>
      </w:r>
      <w:r>
        <w:rPr>
          <w:rFonts w:ascii="Times New Roman"/>
          <w:b w:val="false"/>
          <w:i w:val="false"/>
          <w:color w:val="000000"/>
          <w:sz w:val="28"/>
        </w:rPr>
        <w:t>статьей 181</w:t>
      </w:r>
      <w:r>
        <w:rPr>
          <w:rFonts w:ascii="Times New Roman"/>
          <w:b w:val="false"/>
          <w:i w:val="false"/>
          <w:color w:val="000000"/>
          <w:sz w:val="28"/>
        </w:rPr>
        <w:t xml:space="preserve"> Кодекса, осуществляется услугодателем посредством ИС.</w:t>
      </w:r>
    </w:p>
    <w:bookmarkEnd w:id="40"/>
    <w:bookmarkStart w:name="z49" w:id="41"/>
    <w:p>
      <w:pPr>
        <w:spacing w:after="0"/>
        <w:ind w:left="0"/>
        <w:jc w:val="both"/>
      </w:pPr>
      <w:r>
        <w:rPr>
          <w:rFonts w:ascii="Times New Roman"/>
          <w:b w:val="false"/>
          <w:i w:val="false"/>
          <w:color w:val="000000"/>
          <w:sz w:val="28"/>
        </w:rPr>
        <w:t xml:space="preserve">
      При подаче ЭДТ с нарушением сроков принимаются меры, предусмотренные </w:t>
      </w:r>
      <w:r>
        <w:rPr>
          <w:rFonts w:ascii="Times New Roman"/>
          <w:b w:val="false"/>
          <w:i w:val="false"/>
          <w:color w:val="000000"/>
          <w:sz w:val="28"/>
        </w:rPr>
        <w:t>статьей 538</w:t>
      </w:r>
      <w:r>
        <w:rPr>
          <w:rFonts w:ascii="Times New Roman"/>
          <w:b w:val="false"/>
          <w:i w:val="false"/>
          <w:color w:val="000000"/>
          <w:sz w:val="28"/>
        </w:rPr>
        <w:t xml:space="preserve"> Кодекса Республики Казахстан "Об административных правонарушениях" (далее – КоАП).</w:t>
      </w:r>
    </w:p>
    <w:bookmarkEnd w:id="41"/>
    <w:bookmarkStart w:name="z50" w:id="42"/>
    <w:p>
      <w:pPr>
        <w:spacing w:after="0"/>
        <w:ind w:left="0"/>
        <w:jc w:val="both"/>
      </w:pPr>
      <w:r>
        <w:rPr>
          <w:rFonts w:ascii="Times New Roman"/>
          <w:b w:val="false"/>
          <w:i w:val="false"/>
          <w:color w:val="000000"/>
          <w:sz w:val="28"/>
        </w:rPr>
        <w:t xml:space="preserve">
      16. Подача ЭДТ не сопровождается представлением услугодателю документов, подтверждающих сведения, заявленные в ней, за исключением случая, установленного </w:t>
      </w:r>
      <w:r>
        <w:rPr>
          <w:rFonts w:ascii="Times New Roman"/>
          <w:b w:val="false"/>
          <w:i w:val="false"/>
          <w:color w:val="000000"/>
          <w:sz w:val="28"/>
        </w:rPr>
        <w:t>пунктом 7</w:t>
      </w:r>
      <w:r>
        <w:rPr>
          <w:rFonts w:ascii="Times New Roman"/>
          <w:b w:val="false"/>
          <w:i w:val="false"/>
          <w:color w:val="000000"/>
          <w:sz w:val="28"/>
        </w:rPr>
        <w:t xml:space="preserve"> статьи 180 Кодекса.</w:t>
      </w:r>
    </w:p>
    <w:bookmarkEnd w:id="42"/>
    <w:bookmarkStart w:name="z51" w:id="43"/>
    <w:p>
      <w:pPr>
        <w:spacing w:after="0"/>
        <w:ind w:left="0"/>
        <w:jc w:val="both"/>
      </w:pPr>
      <w:r>
        <w:rPr>
          <w:rFonts w:ascii="Times New Roman"/>
          <w:b w:val="false"/>
          <w:i w:val="false"/>
          <w:color w:val="000000"/>
          <w:sz w:val="28"/>
        </w:rPr>
        <w:t xml:space="preserve">
      17. До регистрации ЭДТ услугополучателем, услугодателем посредством ИС обеспечивается проверка на отсутствие оснований для отказа в регистрации ЭДТ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182 Кодекса путем проведения форматно-логического контроля.</w:t>
      </w:r>
    </w:p>
    <w:bookmarkEnd w:id="43"/>
    <w:bookmarkStart w:name="z52" w:id="44"/>
    <w:p>
      <w:pPr>
        <w:spacing w:after="0"/>
        <w:ind w:left="0"/>
        <w:jc w:val="both"/>
      </w:pPr>
      <w:r>
        <w:rPr>
          <w:rFonts w:ascii="Times New Roman"/>
          <w:b w:val="false"/>
          <w:i w:val="false"/>
          <w:color w:val="000000"/>
          <w:sz w:val="28"/>
        </w:rPr>
        <w:t>
      При выдаче в результате форматно-логического контроля ошибки по ЭДТ, в ИС отображается соответствующее сообщение.</w:t>
      </w:r>
    </w:p>
    <w:bookmarkEnd w:id="44"/>
    <w:bookmarkStart w:name="z53" w:id="45"/>
    <w:p>
      <w:pPr>
        <w:spacing w:after="0"/>
        <w:ind w:left="0"/>
        <w:jc w:val="both"/>
      </w:pPr>
      <w:r>
        <w:rPr>
          <w:rFonts w:ascii="Times New Roman"/>
          <w:b w:val="false"/>
          <w:i w:val="false"/>
          <w:color w:val="000000"/>
          <w:sz w:val="28"/>
        </w:rPr>
        <w:t>
      При наличии оснований для отказа в регистрации ЭДТ услугодателем посредством ИС осуществляется отказ в регистрации ЭДТ в соответствии с Инструкцией о регистрации или отказа в регистрации декларации на товары.</w:t>
      </w:r>
    </w:p>
    <w:bookmarkEnd w:id="45"/>
    <w:bookmarkStart w:name="z54" w:id="46"/>
    <w:p>
      <w:pPr>
        <w:spacing w:after="0"/>
        <w:ind w:left="0"/>
        <w:jc w:val="both"/>
      </w:pPr>
      <w:r>
        <w:rPr>
          <w:rFonts w:ascii="Times New Roman"/>
          <w:b w:val="false"/>
          <w:i w:val="false"/>
          <w:color w:val="000000"/>
          <w:sz w:val="28"/>
        </w:rPr>
        <w:t>
      При регистрации ЭДТ, либо отказе в регистрации ЭДТ соответствующее уведомление услугополучателю направляется посредством ИС в течение 5 (пяти) минут с момента регистрации ЭДТ, либо об отказе в регистрации ЭДТ.</w:t>
      </w:r>
    </w:p>
    <w:bookmarkEnd w:id="46"/>
    <w:bookmarkStart w:name="z55" w:id="47"/>
    <w:p>
      <w:pPr>
        <w:spacing w:after="0"/>
        <w:ind w:left="0"/>
        <w:jc w:val="both"/>
      </w:pPr>
      <w:r>
        <w:rPr>
          <w:rFonts w:ascii="Times New Roman"/>
          <w:b w:val="false"/>
          <w:i w:val="false"/>
          <w:color w:val="000000"/>
          <w:sz w:val="28"/>
        </w:rPr>
        <w:t>
      18. Регистрация ЭДТ осуществляется услугодателем посредством ИС с направлением услугополучателю уведомления о статусе зарегистрированной ЭДТ.</w:t>
      </w:r>
    </w:p>
    <w:bookmarkEnd w:id="47"/>
    <w:bookmarkStart w:name="z56" w:id="48"/>
    <w:p>
      <w:pPr>
        <w:spacing w:after="0"/>
        <w:ind w:left="0"/>
        <w:jc w:val="left"/>
      </w:pPr>
      <w:r>
        <w:rPr>
          <w:rFonts w:ascii="Times New Roman"/>
          <w:b/>
          <w:i w:val="false"/>
          <w:color w:val="000000"/>
        </w:rPr>
        <w:t xml:space="preserve"> Параграф 2. Действия услугодателя при совершении таможенных операций после регистрации декларации на товары до выпуска товаров</w:t>
      </w:r>
    </w:p>
    <w:bookmarkEnd w:id="48"/>
    <w:bookmarkStart w:name="z57" w:id="49"/>
    <w:p>
      <w:pPr>
        <w:spacing w:after="0"/>
        <w:ind w:left="0"/>
        <w:jc w:val="both"/>
      </w:pPr>
      <w:r>
        <w:rPr>
          <w:rFonts w:ascii="Times New Roman"/>
          <w:b w:val="false"/>
          <w:i w:val="false"/>
          <w:color w:val="000000"/>
          <w:sz w:val="28"/>
        </w:rPr>
        <w:t>
      19. После регистрации ЭДТ для проверки сведений, заявленных в ней, услугодателем посредством ИС для целей определения форм таможенного контроля и (или) мер, обеспечивающих проведение таможенного контроля, используется система управления рисками.</w:t>
      </w:r>
    </w:p>
    <w:bookmarkEnd w:id="49"/>
    <w:bookmarkStart w:name="z58" w:id="50"/>
    <w:p>
      <w:pPr>
        <w:spacing w:after="0"/>
        <w:ind w:left="0"/>
        <w:jc w:val="both"/>
      </w:pPr>
      <w:r>
        <w:rPr>
          <w:rFonts w:ascii="Times New Roman"/>
          <w:b w:val="false"/>
          <w:i w:val="false"/>
          <w:color w:val="000000"/>
          <w:sz w:val="28"/>
        </w:rPr>
        <w:t xml:space="preserve">
      20. Проверка на наличие документов, сведений о документах и (или) сведений из них, указанных в </w:t>
      </w:r>
      <w:r>
        <w:rPr>
          <w:rFonts w:ascii="Times New Roman"/>
          <w:b w:val="false"/>
          <w:i w:val="false"/>
          <w:color w:val="000000"/>
          <w:sz w:val="28"/>
        </w:rPr>
        <w:t>статье 179</w:t>
      </w:r>
      <w:r>
        <w:rPr>
          <w:rFonts w:ascii="Times New Roman"/>
          <w:b w:val="false"/>
          <w:i w:val="false"/>
          <w:color w:val="000000"/>
          <w:sz w:val="28"/>
        </w:rPr>
        <w:t xml:space="preserve"> Кодекса, осуществляется услугодателем посредством ИС согласно </w:t>
      </w:r>
      <w:r>
        <w:rPr>
          <w:rFonts w:ascii="Times New Roman"/>
          <w:b w:val="false"/>
          <w:i w:val="false"/>
          <w:color w:val="000000"/>
          <w:sz w:val="28"/>
        </w:rPr>
        <w:t>пункту 2</w:t>
      </w:r>
      <w:r>
        <w:rPr>
          <w:rFonts w:ascii="Times New Roman"/>
          <w:b w:val="false"/>
          <w:i w:val="false"/>
          <w:color w:val="000000"/>
          <w:sz w:val="28"/>
        </w:rPr>
        <w:t xml:space="preserve"> статьи 146 Кодекса.</w:t>
      </w:r>
    </w:p>
    <w:bookmarkEnd w:id="50"/>
    <w:bookmarkStart w:name="z59" w:id="51"/>
    <w:p>
      <w:pPr>
        <w:spacing w:after="0"/>
        <w:ind w:left="0"/>
        <w:jc w:val="both"/>
      </w:pPr>
      <w:r>
        <w:rPr>
          <w:rFonts w:ascii="Times New Roman"/>
          <w:b w:val="false"/>
          <w:i w:val="false"/>
          <w:color w:val="000000"/>
          <w:sz w:val="28"/>
        </w:rPr>
        <w:t>
      При наличии товаров, подпадающих под действие запретов и ограничений, услугодателем посредством ИС осуществляется проверка на достоверность заявленных услугополучателем в ЭДТ сведений с информацией о документах, подтверждающих соблюдение запретов и ограничений, содержащихся в информационных системах "Государственная база данных "Е-лицензирование" (далее – ИС ГБД "Е-Лицензирование") и "Единое окно по экспортно-импортным операциям" (далее – ИС "Е-окно").</w:t>
      </w:r>
    </w:p>
    <w:bookmarkEnd w:id="51"/>
    <w:bookmarkStart w:name="z60" w:id="52"/>
    <w:p>
      <w:pPr>
        <w:spacing w:after="0"/>
        <w:ind w:left="0"/>
        <w:jc w:val="both"/>
      </w:pPr>
      <w:r>
        <w:rPr>
          <w:rFonts w:ascii="Times New Roman"/>
          <w:b w:val="false"/>
          <w:i w:val="false"/>
          <w:color w:val="000000"/>
          <w:sz w:val="28"/>
        </w:rPr>
        <w:t>
      При отсутствии документов и (или) сведений, подтверждающих соблюдение запретов и ограничений в ИС ГБД "Е-Лицензирование" и ИС "Е-окно", услугодатель осуществляет проверку соответствия заявленных сведений о разрешительных документах путем:</w:t>
      </w:r>
    </w:p>
    <w:bookmarkEnd w:id="52"/>
    <w:bookmarkStart w:name="z61" w:id="53"/>
    <w:p>
      <w:pPr>
        <w:spacing w:after="0"/>
        <w:ind w:left="0"/>
        <w:jc w:val="both"/>
      </w:pPr>
      <w:r>
        <w:rPr>
          <w:rFonts w:ascii="Times New Roman"/>
          <w:b w:val="false"/>
          <w:i w:val="false"/>
          <w:color w:val="000000"/>
          <w:sz w:val="28"/>
        </w:rPr>
        <w:t xml:space="preserve">
      сопоставления таких сведений с данными, содержащимися в ИС, услугодателем в рамках информационного взаимодействия с государственным органом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Кодекса;</w:t>
      </w:r>
    </w:p>
    <w:bookmarkEnd w:id="53"/>
    <w:bookmarkStart w:name="z62" w:id="54"/>
    <w:p>
      <w:pPr>
        <w:spacing w:after="0"/>
        <w:ind w:left="0"/>
        <w:jc w:val="both"/>
      </w:pPr>
      <w:r>
        <w:rPr>
          <w:rFonts w:ascii="Times New Roman"/>
          <w:b w:val="false"/>
          <w:i w:val="false"/>
          <w:color w:val="000000"/>
          <w:sz w:val="28"/>
        </w:rPr>
        <w:t>
      сопоставления таких сведений со сведениями о таких документах (из таких документов), указанных в официальных источниках государственных органов (организаций) государств-членов ЕАЭС, отвечающих за их выдачу;</w:t>
      </w:r>
    </w:p>
    <w:bookmarkEnd w:id="54"/>
    <w:bookmarkStart w:name="z63" w:id="55"/>
    <w:p>
      <w:pPr>
        <w:spacing w:after="0"/>
        <w:ind w:left="0"/>
        <w:jc w:val="both"/>
      </w:pPr>
      <w:r>
        <w:rPr>
          <w:rFonts w:ascii="Times New Roman"/>
          <w:b w:val="false"/>
          <w:i w:val="false"/>
          <w:color w:val="000000"/>
          <w:sz w:val="28"/>
        </w:rPr>
        <w:t>
      сопоставления таких сведений с информацией, размещенной на сайте ЕЭК, на котором публикуется соответствующая информация, в том числе связанная с единым реестром документов, подтверждающих соответствие товаров требованиям технического регламента ЕАЭС.</w:t>
      </w:r>
    </w:p>
    <w:bookmarkEnd w:id="55"/>
    <w:bookmarkStart w:name="z64" w:id="56"/>
    <w:p>
      <w:pPr>
        <w:spacing w:after="0"/>
        <w:ind w:left="0"/>
        <w:jc w:val="both"/>
      </w:pPr>
      <w:r>
        <w:rPr>
          <w:rFonts w:ascii="Times New Roman"/>
          <w:b w:val="false"/>
          <w:i w:val="false"/>
          <w:color w:val="000000"/>
          <w:sz w:val="28"/>
        </w:rPr>
        <w:t xml:space="preserve">
      При невозможности получения сведений о таких документах и (или) сведения из таких документов услугодателем посредством ИС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Кодекса, услугополучатель представляет документы в соответствии с главой 2 настоящих Правил. </w:t>
      </w:r>
    </w:p>
    <w:bookmarkEnd w:id="56"/>
    <w:bookmarkStart w:name="z65" w:id="57"/>
    <w:p>
      <w:pPr>
        <w:spacing w:after="0"/>
        <w:ind w:left="0"/>
        <w:jc w:val="both"/>
      </w:pPr>
      <w:r>
        <w:rPr>
          <w:rFonts w:ascii="Times New Roman"/>
          <w:b w:val="false"/>
          <w:i w:val="false"/>
          <w:color w:val="000000"/>
          <w:sz w:val="28"/>
        </w:rPr>
        <w:t>
      21. При определении системой управления рисками форм таможенного контроля и (или) мер, обеспечивающих проведение таможенного контроля, услугодатель применяет такие меры.</w:t>
      </w:r>
    </w:p>
    <w:bookmarkEnd w:id="57"/>
    <w:bookmarkStart w:name="z66" w:id="58"/>
    <w:p>
      <w:pPr>
        <w:spacing w:after="0"/>
        <w:ind w:left="0"/>
        <w:jc w:val="both"/>
      </w:pPr>
      <w:r>
        <w:rPr>
          <w:rFonts w:ascii="Times New Roman"/>
          <w:b w:val="false"/>
          <w:i w:val="false"/>
          <w:color w:val="000000"/>
          <w:sz w:val="28"/>
        </w:rPr>
        <w:t>
      C момента определения системой управления рисками форм таможенного контроля и (или) мер, обеспечивающих проведение таможенного контроля услугополучателю посредством ИС в течении 30 (тридцати) минут направляется уведомление о назначенных системой управления рисками мерах по минимизации рисков, с отображением данных об услугодателе, который осуществляет таможенный контроль.</w:t>
      </w:r>
    </w:p>
    <w:bookmarkEnd w:id="58"/>
    <w:bookmarkStart w:name="z67" w:id="59"/>
    <w:p>
      <w:pPr>
        <w:spacing w:after="0"/>
        <w:ind w:left="0"/>
        <w:jc w:val="both"/>
      </w:pPr>
      <w:r>
        <w:rPr>
          <w:rFonts w:ascii="Times New Roman"/>
          <w:b w:val="false"/>
          <w:i w:val="false"/>
          <w:color w:val="000000"/>
          <w:sz w:val="28"/>
        </w:rPr>
        <w:t>
      22. Применение мер по минимизации риска, определенных системой управления рисками, осуществляется услугодателем с учетом следующих положений:</w:t>
      </w:r>
    </w:p>
    <w:bookmarkEnd w:id="59"/>
    <w:bookmarkStart w:name="z68" w:id="60"/>
    <w:p>
      <w:pPr>
        <w:spacing w:after="0"/>
        <w:ind w:left="0"/>
        <w:jc w:val="both"/>
      </w:pPr>
      <w:r>
        <w:rPr>
          <w:rFonts w:ascii="Times New Roman"/>
          <w:b w:val="false"/>
          <w:i w:val="false"/>
          <w:color w:val="000000"/>
          <w:sz w:val="28"/>
        </w:rPr>
        <w:t>
      1) при проведении таможенного контроля в виде формы проверки таможенных, иных документов и (или) сведений, услугополучателю посредством ИС направляется запрос о представлении документов, подтверждающих сведения, заявленные в ЭДТ.</w:t>
      </w:r>
    </w:p>
    <w:bookmarkEnd w:id="60"/>
    <w:bookmarkStart w:name="z69" w:id="61"/>
    <w:p>
      <w:pPr>
        <w:spacing w:after="0"/>
        <w:ind w:left="0"/>
        <w:jc w:val="both"/>
      </w:pPr>
      <w:r>
        <w:rPr>
          <w:rFonts w:ascii="Times New Roman"/>
          <w:b w:val="false"/>
          <w:i w:val="false"/>
          <w:color w:val="000000"/>
          <w:sz w:val="28"/>
        </w:rPr>
        <w:t xml:space="preserve">
      Проверка документов, которые представляются услугополучателем, осуществляется услугодателем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Кодекса и главой 2 настоящих Правил. </w:t>
      </w:r>
    </w:p>
    <w:bookmarkEnd w:id="61"/>
    <w:bookmarkStart w:name="z70" w:id="62"/>
    <w:p>
      <w:pPr>
        <w:spacing w:after="0"/>
        <w:ind w:left="0"/>
        <w:jc w:val="both"/>
      </w:pPr>
      <w:r>
        <w:rPr>
          <w:rFonts w:ascii="Times New Roman"/>
          <w:b w:val="false"/>
          <w:i w:val="false"/>
          <w:color w:val="000000"/>
          <w:sz w:val="28"/>
        </w:rPr>
        <w:t xml:space="preserve">
      Проверка правильности классификации товаров осуществляется услугодателем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принятия решения о классификации товаров, утвержденными приказом Министра финансов Республики Казахстан от 16 февраля 2018 года № 210 "Об утверждении Правил принятия и формы решения о классификации товаров" (зарегистрирован в Реестре государственной регистрации нормативных правовых актов под № 16482).</w:t>
      </w:r>
    </w:p>
    <w:bookmarkEnd w:id="62"/>
    <w:bookmarkStart w:name="z71" w:id="63"/>
    <w:p>
      <w:pPr>
        <w:spacing w:after="0"/>
        <w:ind w:left="0"/>
        <w:jc w:val="both"/>
      </w:pPr>
      <w:r>
        <w:rPr>
          <w:rFonts w:ascii="Times New Roman"/>
          <w:b w:val="false"/>
          <w:i w:val="false"/>
          <w:color w:val="000000"/>
          <w:sz w:val="28"/>
        </w:rPr>
        <w:t>
      При предоставлении документов и завершения их проверки до выпуска товаров, либо, когда результаты таможенного контроля в иных формах, в том числе таможенной экспертизы товаров, подтверждают достоверность и (или) полноту проверяемых сведений, выпуск товаров осуществляется согласно пункту 30 настоящих Правил.</w:t>
      </w:r>
    </w:p>
    <w:bookmarkEnd w:id="63"/>
    <w:bookmarkStart w:name="z72" w:id="64"/>
    <w:p>
      <w:pPr>
        <w:spacing w:after="0"/>
        <w:ind w:left="0"/>
        <w:jc w:val="both"/>
      </w:pPr>
      <w:r>
        <w:rPr>
          <w:rFonts w:ascii="Times New Roman"/>
          <w:b w:val="false"/>
          <w:i w:val="false"/>
          <w:color w:val="000000"/>
          <w:sz w:val="28"/>
        </w:rPr>
        <w:t xml:space="preserve">
      При предоставлении документов, не содержащих сведения или должным образом не подтверждающие заявленные сведения в ЭДТ, влияющие на размер таможенных пошлин, налогов, специальных, антидемпинговых, компенсационных пошлин, услугодатель посредством ИС уведомляет услугополучателя о возможности произвести выпуск товаров с соблюдением требований </w:t>
      </w:r>
      <w:r>
        <w:rPr>
          <w:rFonts w:ascii="Times New Roman"/>
          <w:b w:val="false"/>
          <w:i w:val="false"/>
          <w:color w:val="000000"/>
          <w:sz w:val="28"/>
        </w:rPr>
        <w:t>статьи 195</w:t>
      </w:r>
      <w:r>
        <w:rPr>
          <w:rFonts w:ascii="Times New Roman"/>
          <w:b w:val="false"/>
          <w:i w:val="false"/>
          <w:color w:val="000000"/>
          <w:sz w:val="28"/>
        </w:rPr>
        <w:t xml:space="preserve"> Кодекса, а также с условием предоставления обеспечения исполнения обязанности по уплате таможенных пошлин, налогов, специальных, антидемпинговых, компенсационных пошлин.</w:t>
      </w:r>
    </w:p>
    <w:bookmarkEnd w:id="64"/>
    <w:bookmarkStart w:name="z73" w:id="65"/>
    <w:p>
      <w:pPr>
        <w:spacing w:after="0"/>
        <w:ind w:left="0"/>
        <w:jc w:val="both"/>
      </w:pPr>
      <w:r>
        <w:rPr>
          <w:rFonts w:ascii="Times New Roman"/>
          <w:b w:val="false"/>
          <w:i w:val="false"/>
          <w:color w:val="000000"/>
          <w:sz w:val="28"/>
        </w:rPr>
        <w:t xml:space="preserve">
      При этом услугодатель посредством ИС направляет услугополучателю расчет размера обеспечения исполнения обязанности по уплате таможенных пошлин, налогов, специальных, антидемпинговых, компенсационных пошлин по форме, установленной </w:t>
      </w:r>
      <w:r>
        <w:rPr>
          <w:rFonts w:ascii="Times New Roman"/>
          <w:b w:val="false"/>
          <w:i w:val="false"/>
          <w:color w:val="000000"/>
          <w:sz w:val="28"/>
        </w:rPr>
        <w:t>решением</w:t>
      </w:r>
      <w:r>
        <w:rPr>
          <w:rFonts w:ascii="Times New Roman"/>
          <w:b w:val="false"/>
          <w:i w:val="false"/>
          <w:color w:val="000000"/>
          <w:sz w:val="28"/>
        </w:rPr>
        <w:t xml:space="preserve"> Коллегии ЕЭК от 4 сентября 2017 года № 112 "О расчете размера обеспечения исполнения обязанности по уплате таможенных пошлин, налогов, специальных, антидемпинговых, компенсационных пошлин" (далее – ФРРО).</w:t>
      </w:r>
    </w:p>
    <w:bookmarkEnd w:id="65"/>
    <w:bookmarkStart w:name="z74" w:id="66"/>
    <w:p>
      <w:pPr>
        <w:spacing w:after="0"/>
        <w:ind w:left="0"/>
        <w:jc w:val="both"/>
      </w:pPr>
      <w:r>
        <w:rPr>
          <w:rFonts w:ascii="Times New Roman"/>
          <w:b w:val="false"/>
          <w:i w:val="false"/>
          <w:color w:val="000000"/>
          <w:sz w:val="28"/>
        </w:rPr>
        <w:t xml:space="preserve">
      При внесении услугополучателем обеспечения исполнения обязанности по уплате таможенных пошлин, налогов, специальных, антидемпинговых, компенсационных пошлин, услугодатель посредством ИС производит регистрацию обеспечения исполнения обязанности по уплате таможенных пошлин, налогов и осуществляет выпуск товаров до завершения проверки таможенных, иных документов и (или) сведений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Кодекса.</w:t>
      </w:r>
    </w:p>
    <w:bookmarkEnd w:id="66"/>
    <w:bookmarkStart w:name="z75" w:id="67"/>
    <w:p>
      <w:pPr>
        <w:spacing w:after="0"/>
        <w:ind w:left="0"/>
        <w:jc w:val="both"/>
      </w:pPr>
      <w:r>
        <w:rPr>
          <w:rFonts w:ascii="Times New Roman"/>
          <w:b w:val="false"/>
          <w:i w:val="false"/>
          <w:color w:val="000000"/>
          <w:sz w:val="28"/>
        </w:rPr>
        <w:t xml:space="preserve">
      При выставлении ФРРО услугодателем посредством ИС направляется услугополучателю уведомление о согласии или несогласии с расчетом ФРРО. </w:t>
      </w:r>
    </w:p>
    <w:bookmarkEnd w:id="67"/>
    <w:bookmarkStart w:name="z76" w:id="68"/>
    <w:p>
      <w:pPr>
        <w:spacing w:after="0"/>
        <w:ind w:left="0"/>
        <w:jc w:val="both"/>
      </w:pPr>
      <w:r>
        <w:rPr>
          <w:rFonts w:ascii="Times New Roman"/>
          <w:b w:val="false"/>
          <w:i w:val="false"/>
          <w:color w:val="000000"/>
          <w:sz w:val="28"/>
        </w:rPr>
        <w:t>
      При согласии услугополучателя с расчетом ФРРО, услугодателем посредством ИС осуществляется выпуск товаров, согласно пункту 30 настоящих Правил.</w:t>
      </w:r>
    </w:p>
    <w:bookmarkEnd w:id="68"/>
    <w:bookmarkStart w:name="z77" w:id="69"/>
    <w:p>
      <w:pPr>
        <w:spacing w:after="0"/>
        <w:ind w:left="0"/>
        <w:jc w:val="both"/>
      </w:pPr>
      <w:r>
        <w:rPr>
          <w:rFonts w:ascii="Times New Roman"/>
          <w:b w:val="false"/>
          <w:i w:val="false"/>
          <w:color w:val="000000"/>
          <w:sz w:val="28"/>
        </w:rPr>
        <w:t xml:space="preserve">
      При несогласии услугополучателя с расчетом ФРРО, услугодателем посредством ИС направляется уведомление о продолжении проверки таможенных, иных документов и (или) сведений, начатой до выпуска, после выпуска товаров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409 Кодекса.</w:t>
      </w:r>
    </w:p>
    <w:bookmarkEnd w:id="69"/>
    <w:bookmarkStart w:name="z78" w:id="70"/>
    <w:p>
      <w:pPr>
        <w:spacing w:after="0"/>
        <w:ind w:left="0"/>
        <w:jc w:val="both"/>
      </w:pPr>
      <w:r>
        <w:rPr>
          <w:rFonts w:ascii="Times New Roman"/>
          <w:b w:val="false"/>
          <w:i w:val="false"/>
          <w:color w:val="000000"/>
          <w:sz w:val="28"/>
        </w:rPr>
        <w:t xml:space="preserve">
      При непредставлении услугополучателем обеспечения исполнения обязанности по уплате таможенных пошлин, налогов, специальных, антидемпинговых, компенсационных пошлин, услугодателем,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410 Кодекса в срок не позднее, чем за 4 (четыре) часа до окончания рабочего дня, следующего за днем регистрации ЭДТ услугодатель посредством ИС осуществляет отказ в выпуске товаров путем направления электронного документа об отказе в выпуске товаров по форме согласно приложению 1 к настоящим Правилам.</w:t>
      </w:r>
    </w:p>
    <w:bookmarkEnd w:id="70"/>
    <w:bookmarkStart w:name="z79" w:id="71"/>
    <w:p>
      <w:pPr>
        <w:spacing w:after="0"/>
        <w:ind w:left="0"/>
        <w:jc w:val="both"/>
      </w:pPr>
      <w:r>
        <w:rPr>
          <w:rFonts w:ascii="Times New Roman"/>
          <w:b w:val="false"/>
          <w:i w:val="false"/>
          <w:color w:val="000000"/>
          <w:sz w:val="28"/>
        </w:rPr>
        <w:t xml:space="preserve">
      При выявлении нарушения таможенного законодательства ЕАЭС, которые в соответствии с абзацами вторым и третьим </w:t>
      </w:r>
      <w:r>
        <w:rPr>
          <w:rFonts w:ascii="Times New Roman"/>
          <w:b w:val="false"/>
          <w:i w:val="false"/>
          <w:color w:val="000000"/>
          <w:sz w:val="28"/>
        </w:rPr>
        <w:t>подпункта 9)</w:t>
      </w:r>
      <w:r>
        <w:rPr>
          <w:rFonts w:ascii="Times New Roman"/>
          <w:b w:val="false"/>
          <w:i w:val="false"/>
          <w:color w:val="000000"/>
          <w:sz w:val="28"/>
        </w:rPr>
        <w:t xml:space="preserve"> пункта 1 статьи 201 Кодекса при их устранении не будут являться основанием для отказа в выпуске товаров, и услугодателем для устранения таких нарушений установлена необходимость изменения (дополнения) сведений, заявленных в ЭДТ, такие сведения изменяются (дополняются) услугополучателем по требованию услугодателя, выявившего нарушение, в пределах срока выпуска товаров, установленного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Кодекса;</w:t>
      </w:r>
    </w:p>
    <w:bookmarkEnd w:id="71"/>
    <w:bookmarkStart w:name="z80" w:id="72"/>
    <w:p>
      <w:pPr>
        <w:spacing w:after="0"/>
        <w:ind w:left="0"/>
        <w:jc w:val="both"/>
      </w:pPr>
      <w:r>
        <w:rPr>
          <w:rFonts w:ascii="Times New Roman"/>
          <w:b w:val="false"/>
          <w:i w:val="false"/>
          <w:color w:val="000000"/>
          <w:sz w:val="28"/>
        </w:rPr>
        <w:t>
      2) при проведении таможенной экспертизы, уполномоченное должностное лицо осуществляет действия, определенные главой 54 Кодекса, а также пунктом 35 настоящих Правил;</w:t>
      </w:r>
    </w:p>
    <w:bookmarkEnd w:id="72"/>
    <w:bookmarkStart w:name="z81" w:id="73"/>
    <w:p>
      <w:pPr>
        <w:spacing w:after="0"/>
        <w:ind w:left="0"/>
        <w:jc w:val="both"/>
      </w:pPr>
      <w:r>
        <w:rPr>
          <w:rFonts w:ascii="Times New Roman"/>
          <w:b w:val="false"/>
          <w:i w:val="false"/>
          <w:color w:val="000000"/>
          <w:sz w:val="28"/>
        </w:rPr>
        <w:t xml:space="preserve">
      3) при проведении проверки соответствия заявленных сведений о товарах, сведениям,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государств-членов ЕАЭС, а также дополнительным сведениям о товарах, не включенных в вышеуказанные реестры объектов интеллектуальной собственности, позволяющим уполномоченному должностному лицу выявить товары с нарушением прав интеллектуальной собственности, уполномоченное должностное лицо принимает меры по защите прав на объекты интеллектуальной собственности в соответствии со </w:t>
      </w:r>
      <w:r>
        <w:rPr>
          <w:rFonts w:ascii="Times New Roman"/>
          <w:b w:val="false"/>
          <w:i w:val="false"/>
          <w:color w:val="000000"/>
          <w:sz w:val="28"/>
        </w:rPr>
        <w:t>статьями 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Кодекса, а также совершает действия, определенные пунктом 36 настоящих Правил;</w:t>
      </w:r>
    </w:p>
    <w:bookmarkEnd w:id="73"/>
    <w:bookmarkStart w:name="z82" w:id="74"/>
    <w:p>
      <w:pPr>
        <w:spacing w:after="0"/>
        <w:ind w:left="0"/>
        <w:jc w:val="both"/>
      </w:pPr>
      <w:r>
        <w:rPr>
          <w:rFonts w:ascii="Times New Roman"/>
          <w:b w:val="false"/>
          <w:i w:val="false"/>
          <w:color w:val="000000"/>
          <w:sz w:val="28"/>
        </w:rPr>
        <w:t xml:space="preserve">
      4) при проведении таможенного досмотра (осмотра) товаров уполномоченное должностное лицо осуществляет действия по проведению указанной формы таможенного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413 Кодекса 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14 февраля 2018 года № 188 "Об утверждении Правил проведения таможенных досмотра и осмотра" (зарегистрирован в Реестре государственной регистрации нормативных правовых актов под № 16464).</w:t>
      </w:r>
    </w:p>
    <w:bookmarkEnd w:id="74"/>
    <w:bookmarkStart w:name="z83" w:id="75"/>
    <w:p>
      <w:pPr>
        <w:spacing w:after="0"/>
        <w:ind w:left="0"/>
        <w:jc w:val="both"/>
      </w:pPr>
      <w:r>
        <w:rPr>
          <w:rFonts w:ascii="Times New Roman"/>
          <w:b w:val="false"/>
          <w:i w:val="false"/>
          <w:color w:val="000000"/>
          <w:sz w:val="28"/>
        </w:rPr>
        <w:t>
      Для проведения таможенного досмотра (осмотра) товаров услугодатель посредством ИС направляет уведомление в специализированное подразделение (досмотровую группу) в течение 1 (одного) рабочего дня, уполномоченными должностными лицами которого осуществляется таможенный досмотр (осмотр) (при ее наличии).</w:t>
      </w:r>
    </w:p>
    <w:bookmarkEnd w:id="75"/>
    <w:bookmarkStart w:name="z84" w:id="76"/>
    <w:p>
      <w:pPr>
        <w:spacing w:after="0"/>
        <w:ind w:left="0"/>
        <w:jc w:val="both"/>
      </w:pPr>
      <w:r>
        <w:rPr>
          <w:rFonts w:ascii="Times New Roman"/>
          <w:b w:val="false"/>
          <w:i w:val="false"/>
          <w:color w:val="000000"/>
          <w:sz w:val="28"/>
        </w:rPr>
        <w:t xml:space="preserve">
      При обнаружении, в ходе проведения таможенного досмотра (осмотра) товаров признаков административного правонарушения, уполномоченное должностное лицо в течении 1 (одного) рабочего дня письменно информирует руководителя услугодателя либо лицо, его замещающее, о выявленных нарушениях и принимает меры в соответствии с </w:t>
      </w:r>
      <w:r>
        <w:rPr>
          <w:rFonts w:ascii="Times New Roman"/>
          <w:b w:val="false"/>
          <w:i w:val="false"/>
          <w:color w:val="000000"/>
          <w:sz w:val="28"/>
        </w:rPr>
        <w:t>КоАП</w:t>
      </w:r>
      <w:r>
        <w:rPr>
          <w:rFonts w:ascii="Times New Roman"/>
          <w:b w:val="false"/>
          <w:i w:val="false"/>
          <w:color w:val="000000"/>
          <w:sz w:val="28"/>
        </w:rPr>
        <w:t>.</w:t>
      </w:r>
    </w:p>
    <w:bookmarkEnd w:id="76"/>
    <w:bookmarkStart w:name="z85" w:id="77"/>
    <w:p>
      <w:pPr>
        <w:spacing w:after="0"/>
        <w:ind w:left="0"/>
        <w:jc w:val="both"/>
      </w:pPr>
      <w:r>
        <w:rPr>
          <w:rFonts w:ascii="Times New Roman"/>
          <w:b w:val="false"/>
          <w:i w:val="false"/>
          <w:color w:val="000000"/>
          <w:sz w:val="28"/>
        </w:rPr>
        <w:t>
      При выявлении по результатам таможенного досмотра (осмотра) товаров нарушений, содержащих признаки уголовного правонарушения, уполномоченное должностное лицо передает информацию о таких нарушениях в соответствующее подразделение органа по финансовому мониторингу, в чью компетенцию входят вопросы, связанные с рассмотрением уголовных правонарушений.</w:t>
      </w:r>
    </w:p>
    <w:bookmarkEnd w:id="77"/>
    <w:bookmarkStart w:name="z86" w:id="78"/>
    <w:p>
      <w:pPr>
        <w:spacing w:after="0"/>
        <w:ind w:left="0"/>
        <w:jc w:val="both"/>
      </w:pPr>
      <w:r>
        <w:rPr>
          <w:rFonts w:ascii="Times New Roman"/>
          <w:b w:val="false"/>
          <w:i w:val="false"/>
          <w:color w:val="000000"/>
          <w:sz w:val="28"/>
        </w:rPr>
        <w:t>
      23. По результатам применения мер по минимизации рисков, определенных системой управления рисками, услугодатель завершает контроль с указанием сведений о результатах принятых мер по минимизации рисков в ИС.</w:t>
      </w:r>
    </w:p>
    <w:bookmarkEnd w:id="78"/>
    <w:bookmarkStart w:name="z87" w:id="79"/>
    <w:p>
      <w:pPr>
        <w:spacing w:after="0"/>
        <w:ind w:left="0"/>
        <w:jc w:val="both"/>
      </w:pPr>
      <w:r>
        <w:rPr>
          <w:rFonts w:ascii="Times New Roman"/>
          <w:b w:val="false"/>
          <w:i w:val="false"/>
          <w:color w:val="000000"/>
          <w:sz w:val="28"/>
        </w:rPr>
        <w:t>
      После завершения контроля услугодатель посредством ИС направляет уведомление услугополучателю о завершении контроля в режиме реального времени.</w:t>
      </w:r>
    </w:p>
    <w:bookmarkEnd w:id="79"/>
    <w:bookmarkStart w:name="z88" w:id="80"/>
    <w:p>
      <w:pPr>
        <w:spacing w:after="0"/>
        <w:ind w:left="0"/>
        <w:jc w:val="both"/>
      </w:pPr>
      <w:r>
        <w:rPr>
          <w:rFonts w:ascii="Times New Roman"/>
          <w:b w:val="false"/>
          <w:i w:val="false"/>
          <w:color w:val="000000"/>
          <w:sz w:val="28"/>
        </w:rPr>
        <w:t xml:space="preserve">
      24. Контроль за уплатой таможенных пошлин, таможенных сборов, налогов, специальных, антидемпинговых, компенсационных пошлин, пеней, процентов производится услугодателем посредством ИС в соответствии со </w:t>
      </w:r>
      <w:r>
        <w:rPr>
          <w:rFonts w:ascii="Times New Roman"/>
          <w:b w:val="false"/>
          <w:i w:val="false"/>
          <w:color w:val="000000"/>
          <w:sz w:val="28"/>
        </w:rPr>
        <w:t>статьей 398</w:t>
      </w:r>
      <w:r>
        <w:rPr>
          <w:rFonts w:ascii="Times New Roman"/>
          <w:b w:val="false"/>
          <w:i w:val="false"/>
          <w:color w:val="000000"/>
          <w:sz w:val="28"/>
        </w:rPr>
        <w:t xml:space="preserve"> Кодекса.</w:t>
      </w:r>
    </w:p>
    <w:bookmarkEnd w:id="80"/>
    <w:bookmarkStart w:name="z89" w:id="81"/>
    <w:p>
      <w:pPr>
        <w:spacing w:after="0"/>
        <w:ind w:left="0"/>
        <w:jc w:val="both"/>
      </w:pPr>
      <w:r>
        <w:rPr>
          <w:rFonts w:ascii="Times New Roman"/>
          <w:b w:val="false"/>
          <w:i w:val="false"/>
          <w:color w:val="000000"/>
          <w:sz w:val="28"/>
        </w:rPr>
        <w:t xml:space="preserve">
      25. При отсутствии мер по минимизации рисков, услугодателем осуществляется выпуск товаров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Кодекса.</w:t>
      </w:r>
    </w:p>
    <w:bookmarkEnd w:id="81"/>
    <w:bookmarkStart w:name="z90" w:id="82"/>
    <w:p>
      <w:pPr>
        <w:spacing w:after="0"/>
        <w:ind w:left="0"/>
        <w:jc w:val="both"/>
      </w:pPr>
      <w:r>
        <w:rPr>
          <w:rFonts w:ascii="Times New Roman"/>
          <w:b w:val="false"/>
          <w:i w:val="false"/>
          <w:color w:val="000000"/>
          <w:sz w:val="28"/>
        </w:rPr>
        <w:t>
      При этом услугополучателю посредством ИС направляется уведомление о выпуске товаров в соответствии с пунктом 32 настоящих Правил.</w:t>
      </w:r>
    </w:p>
    <w:bookmarkEnd w:id="82"/>
    <w:bookmarkStart w:name="z91" w:id="83"/>
    <w:p>
      <w:pPr>
        <w:spacing w:after="0"/>
        <w:ind w:left="0"/>
        <w:jc w:val="left"/>
      </w:pPr>
      <w:r>
        <w:rPr>
          <w:rFonts w:ascii="Times New Roman"/>
          <w:b/>
          <w:i w:val="false"/>
          <w:color w:val="000000"/>
        </w:rPr>
        <w:t xml:space="preserve"> Параграф 3. Порядок контроля документов, подтверждающих сведения о происхождении товаров, соблюдении запретов и ограничений, если сведения о таких документах и (или) сведения из них не могут быть получены услугодателем</w:t>
      </w:r>
    </w:p>
    <w:bookmarkEnd w:id="83"/>
    <w:bookmarkStart w:name="z92" w:id="84"/>
    <w:p>
      <w:pPr>
        <w:spacing w:after="0"/>
        <w:ind w:left="0"/>
        <w:jc w:val="both"/>
      </w:pPr>
      <w:r>
        <w:rPr>
          <w:rFonts w:ascii="Times New Roman"/>
          <w:b w:val="false"/>
          <w:i w:val="false"/>
          <w:color w:val="000000"/>
          <w:sz w:val="28"/>
        </w:rPr>
        <w:t>
      26. При заявлении услугополучателем в ЭДТ сведений о происхождении товаров, такие сведения подтверждаются путем представления их оригиналов до подачи или после подачи ЭДТ до выпуска товаров.</w:t>
      </w:r>
    </w:p>
    <w:bookmarkEnd w:id="84"/>
    <w:bookmarkStart w:name="z93" w:id="85"/>
    <w:p>
      <w:pPr>
        <w:spacing w:after="0"/>
        <w:ind w:left="0"/>
        <w:jc w:val="both"/>
      </w:pPr>
      <w:r>
        <w:rPr>
          <w:rFonts w:ascii="Times New Roman"/>
          <w:b w:val="false"/>
          <w:i w:val="false"/>
          <w:color w:val="000000"/>
          <w:sz w:val="28"/>
        </w:rPr>
        <w:t>
      В случае заявления услугополучателем в ЭДТ сведений о соблюдении запретов и ограничений, услугополучатель представляет документы, подтверждающие соблюдение запретов и ограничений, до подачи или после подачи ЭДТ до выпуска товаров в электронном виде (сканированная копия) указанных документов.</w:t>
      </w:r>
    </w:p>
    <w:bookmarkEnd w:id="85"/>
    <w:bookmarkStart w:name="z94" w:id="86"/>
    <w:p>
      <w:pPr>
        <w:spacing w:after="0"/>
        <w:ind w:left="0"/>
        <w:jc w:val="both"/>
      </w:pPr>
      <w:r>
        <w:rPr>
          <w:rFonts w:ascii="Times New Roman"/>
          <w:b w:val="false"/>
          <w:i w:val="false"/>
          <w:color w:val="000000"/>
          <w:sz w:val="28"/>
        </w:rPr>
        <w:t xml:space="preserve">
      При этом проверку представленных документов услугодатель осуществляет в сроки,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193 Кодекса, в результате которой услугодателем посредством ИС направляется уведомление услугополучателю об отсутствии таких документов и (или) сведений о документах или выпуске товара в соответствии с пунктом 30 настоящих Правил.</w:t>
      </w:r>
    </w:p>
    <w:bookmarkEnd w:id="86"/>
    <w:bookmarkStart w:name="z95" w:id="87"/>
    <w:p>
      <w:pPr>
        <w:spacing w:after="0"/>
        <w:ind w:left="0"/>
        <w:jc w:val="both"/>
      </w:pPr>
      <w:r>
        <w:rPr>
          <w:rFonts w:ascii="Times New Roman"/>
          <w:b w:val="false"/>
          <w:i w:val="false"/>
          <w:color w:val="000000"/>
          <w:sz w:val="28"/>
        </w:rPr>
        <w:t xml:space="preserve">
      27. После получения услугополучателем посредством ИС уведомления об отсутствии документов и (или) сведений о документах, услугополучатель представляет их услугодателю в порядке, определенном пунктом 26 настоящих Правил, не позднее сроков, указанных в </w:t>
      </w:r>
      <w:r>
        <w:rPr>
          <w:rFonts w:ascii="Times New Roman"/>
          <w:b w:val="false"/>
          <w:i w:val="false"/>
          <w:color w:val="000000"/>
          <w:sz w:val="28"/>
        </w:rPr>
        <w:t>статье 193</w:t>
      </w:r>
      <w:r>
        <w:rPr>
          <w:rFonts w:ascii="Times New Roman"/>
          <w:b w:val="false"/>
          <w:i w:val="false"/>
          <w:color w:val="000000"/>
          <w:sz w:val="28"/>
        </w:rPr>
        <w:t xml:space="preserve"> Кодекса.</w:t>
      </w:r>
    </w:p>
    <w:bookmarkEnd w:id="87"/>
    <w:bookmarkStart w:name="z96" w:id="88"/>
    <w:p>
      <w:pPr>
        <w:spacing w:after="0"/>
        <w:ind w:left="0"/>
        <w:jc w:val="both"/>
      </w:pPr>
      <w:r>
        <w:rPr>
          <w:rFonts w:ascii="Times New Roman"/>
          <w:b w:val="false"/>
          <w:i w:val="false"/>
          <w:color w:val="000000"/>
          <w:sz w:val="28"/>
        </w:rPr>
        <w:t xml:space="preserve">
      28. При непредставлении документов услугополучателем в соответствии с пунктом 27 настоящих Правил, услугодатель отказывает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Кодекса.</w:t>
      </w:r>
    </w:p>
    <w:bookmarkEnd w:id="88"/>
    <w:bookmarkStart w:name="z97" w:id="89"/>
    <w:p>
      <w:pPr>
        <w:spacing w:after="0"/>
        <w:ind w:left="0"/>
        <w:jc w:val="both"/>
      </w:pPr>
      <w:r>
        <w:rPr>
          <w:rFonts w:ascii="Times New Roman"/>
          <w:b w:val="false"/>
          <w:i w:val="false"/>
          <w:color w:val="000000"/>
          <w:sz w:val="28"/>
        </w:rPr>
        <w:t>
      29. При представлении услугодателю документов, определенных пунктом 26 настоящих Правил, услугодатель осуществляет проверку таких документов на соответствие заявленных о них сведений в ЭДТ и в случае их подтверждения после получения уведомления посредством ИС о завершении контроля, осуществляет действия, предусмотренные пунктом 30 настоящих Правил.</w:t>
      </w:r>
    </w:p>
    <w:bookmarkEnd w:id="89"/>
    <w:bookmarkStart w:name="z98" w:id="90"/>
    <w:p>
      <w:pPr>
        <w:spacing w:after="0"/>
        <w:ind w:left="0"/>
        <w:jc w:val="left"/>
      </w:pPr>
      <w:r>
        <w:rPr>
          <w:rFonts w:ascii="Times New Roman"/>
          <w:b/>
          <w:i w:val="false"/>
          <w:color w:val="000000"/>
        </w:rPr>
        <w:t xml:space="preserve"> Параграф 4. Действия услугодателя, связанные с выпуском товаров при таможенном декларировании товаров в электронной форме</w:t>
      </w:r>
    </w:p>
    <w:bookmarkEnd w:id="90"/>
    <w:bookmarkStart w:name="z99" w:id="91"/>
    <w:p>
      <w:pPr>
        <w:spacing w:after="0"/>
        <w:ind w:left="0"/>
        <w:jc w:val="both"/>
      </w:pPr>
      <w:r>
        <w:rPr>
          <w:rFonts w:ascii="Times New Roman"/>
          <w:b w:val="false"/>
          <w:i w:val="false"/>
          <w:color w:val="000000"/>
          <w:sz w:val="28"/>
        </w:rPr>
        <w:t xml:space="preserve">
      30. Выпуск товаров производится услугодателем посредством ИС в сроки, установленные </w:t>
      </w:r>
      <w:r>
        <w:rPr>
          <w:rFonts w:ascii="Times New Roman"/>
          <w:b w:val="false"/>
          <w:i w:val="false"/>
          <w:color w:val="000000"/>
          <w:sz w:val="28"/>
        </w:rPr>
        <w:t>статьей 193</w:t>
      </w:r>
      <w:r>
        <w:rPr>
          <w:rFonts w:ascii="Times New Roman"/>
          <w:b w:val="false"/>
          <w:i w:val="false"/>
          <w:color w:val="000000"/>
          <w:sz w:val="28"/>
        </w:rPr>
        <w:t xml:space="preserve"> Кодекса, с соблюдением услугополучателем условий помещения товаров под заявленную таможенную процедуру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192 Кодекса, а также при отсутствии оснований для отказа в выпуске товаров, установленных </w:t>
      </w:r>
      <w:r>
        <w:rPr>
          <w:rFonts w:ascii="Times New Roman"/>
          <w:b w:val="false"/>
          <w:i w:val="false"/>
          <w:color w:val="000000"/>
          <w:sz w:val="28"/>
        </w:rPr>
        <w:t>статьей 201</w:t>
      </w:r>
      <w:r>
        <w:rPr>
          <w:rFonts w:ascii="Times New Roman"/>
          <w:b w:val="false"/>
          <w:i w:val="false"/>
          <w:color w:val="000000"/>
          <w:sz w:val="28"/>
        </w:rPr>
        <w:t xml:space="preserve"> Кодекса.</w:t>
      </w:r>
    </w:p>
    <w:bookmarkEnd w:id="91"/>
    <w:bookmarkStart w:name="z100" w:id="92"/>
    <w:p>
      <w:pPr>
        <w:spacing w:after="0"/>
        <w:ind w:left="0"/>
        <w:jc w:val="both"/>
      </w:pPr>
      <w:r>
        <w:rPr>
          <w:rFonts w:ascii="Times New Roman"/>
          <w:b w:val="false"/>
          <w:i w:val="false"/>
          <w:color w:val="000000"/>
          <w:sz w:val="28"/>
        </w:rPr>
        <w:t xml:space="preserve">
      Выпуск товаров осуществляется в соответствии с Порядком совершения таможенных операций, связанных с выпуском товаров, приостановлением срока выпуска товаров, отказом в выпуске товаров, и аннулированием выпуска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ЕЭК от 19 декабря 2017 года № 188 "О некоторых вопросах, связанных с выпуском товаров" (далее – Порядок о выпуске товаров).</w:t>
      </w:r>
    </w:p>
    <w:bookmarkEnd w:id="92"/>
    <w:bookmarkStart w:name="z101" w:id="93"/>
    <w:p>
      <w:pPr>
        <w:spacing w:after="0"/>
        <w:ind w:left="0"/>
        <w:jc w:val="both"/>
      </w:pPr>
      <w:r>
        <w:rPr>
          <w:rFonts w:ascii="Times New Roman"/>
          <w:b w:val="false"/>
          <w:i w:val="false"/>
          <w:color w:val="000000"/>
          <w:sz w:val="28"/>
        </w:rPr>
        <w:t>
      31. При автоматической регистрации ЭДТ, а также отсутствии рекомендаций по минимизации рисков, определенных системой управления рисками, услугодателем посредством ИС осуществляется автоматический выпуск товаров в соответствии с Порядком о выпуске товаров.</w:t>
      </w:r>
    </w:p>
    <w:bookmarkEnd w:id="93"/>
    <w:bookmarkStart w:name="z102" w:id="94"/>
    <w:p>
      <w:pPr>
        <w:spacing w:after="0"/>
        <w:ind w:left="0"/>
        <w:jc w:val="both"/>
      </w:pPr>
      <w:r>
        <w:rPr>
          <w:rFonts w:ascii="Times New Roman"/>
          <w:b w:val="false"/>
          <w:i w:val="false"/>
          <w:color w:val="000000"/>
          <w:sz w:val="28"/>
        </w:rPr>
        <w:t>
      При этом услугодателем посредством ИС услугополучателю направляется электронный документ об автоматическом выпуске товаров согласно приложению 2 к настоящим Правилам, заверенный ЭЦП услугодателя, осуществляющий выпуск товаров.</w:t>
      </w:r>
    </w:p>
    <w:bookmarkEnd w:id="94"/>
    <w:bookmarkStart w:name="z103" w:id="95"/>
    <w:p>
      <w:pPr>
        <w:spacing w:after="0"/>
        <w:ind w:left="0"/>
        <w:jc w:val="both"/>
      </w:pPr>
      <w:r>
        <w:rPr>
          <w:rFonts w:ascii="Times New Roman"/>
          <w:b w:val="false"/>
          <w:i w:val="false"/>
          <w:color w:val="000000"/>
          <w:sz w:val="28"/>
        </w:rPr>
        <w:t xml:space="preserve">
      Контроль в отношении таких ЭДТ осуществляется в сроки исковой давности, установленные </w:t>
      </w:r>
      <w:r>
        <w:rPr>
          <w:rFonts w:ascii="Times New Roman"/>
          <w:b w:val="false"/>
          <w:i w:val="false"/>
          <w:color w:val="000000"/>
          <w:sz w:val="28"/>
        </w:rPr>
        <w:t>статьей 550</w:t>
      </w:r>
      <w:r>
        <w:rPr>
          <w:rFonts w:ascii="Times New Roman"/>
          <w:b w:val="false"/>
          <w:i w:val="false"/>
          <w:color w:val="000000"/>
          <w:sz w:val="28"/>
        </w:rPr>
        <w:t xml:space="preserve"> Кодекса.</w:t>
      </w:r>
    </w:p>
    <w:bookmarkEnd w:id="95"/>
    <w:bookmarkStart w:name="z104" w:id="96"/>
    <w:p>
      <w:pPr>
        <w:spacing w:after="0"/>
        <w:ind w:left="0"/>
        <w:jc w:val="both"/>
      </w:pPr>
      <w:r>
        <w:rPr>
          <w:rFonts w:ascii="Times New Roman"/>
          <w:b w:val="false"/>
          <w:i w:val="false"/>
          <w:color w:val="000000"/>
          <w:sz w:val="28"/>
        </w:rPr>
        <w:t>
      32. При выпуске товаров услугодателем в соответствии с Порядком о выпуске товаров услугополучателю посредством ИС направляется уведомление о выпуске товаров.</w:t>
      </w:r>
    </w:p>
    <w:bookmarkEnd w:id="96"/>
    <w:bookmarkStart w:name="z105" w:id="97"/>
    <w:p>
      <w:pPr>
        <w:spacing w:after="0"/>
        <w:ind w:left="0"/>
        <w:jc w:val="both"/>
      </w:pPr>
      <w:r>
        <w:rPr>
          <w:rFonts w:ascii="Times New Roman"/>
          <w:b w:val="false"/>
          <w:i w:val="false"/>
          <w:color w:val="000000"/>
          <w:sz w:val="28"/>
        </w:rPr>
        <w:t>
      Изменение статуса ЭДТ после выпуска посредством ИС отображается в режиме реального времени.</w:t>
      </w:r>
    </w:p>
    <w:bookmarkEnd w:id="97"/>
    <w:bookmarkStart w:name="z106" w:id="98"/>
    <w:p>
      <w:pPr>
        <w:spacing w:after="0"/>
        <w:ind w:left="0"/>
        <w:jc w:val="both"/>
      </w:pPr>
      <w:r>
        <w:rPr>
          <w:rFonts w:ascii="Times New Roman"/>
          <w:b w:val="false"/>
          <w:i w:val="false"/>
          <w:color w:val="000000"/>
          <w:sz w:val="28"/>
        </w:rPr>
        <w:t>
      33. Отказ в выпуске товаров оформляется услугодателем в соответствии с Порядком о выпуске товаров.</w:t>
      </w:r>
    </w:p>
    <w:bookmarkEnd w:id="98"/>
    <w:bookmarkStart w:name="z107" w:id="99"/>
    <w:p>
      <w:pPr>
        <w:spacing w:after="0"/>
        <w:ind w:left="0"/>
        <w:jc w:val="both"/>
      </w:pPr>
      <w:r>
        <w:rPr>
          <w:rFonts w:ascii="Times New Roman"/>
          <w:b w:val="false"/>
          <w:i w:val="false"/>
          <w:color w:val="000000"/>
          <w:sz w:val="28"/>
        </w:rPr>
        <w:t xml:space="preserve">
      При этом услугодателем посредством ИС услугополучателю направляется электронный документ об отказе в выпуске товаров согласно приложению 1 к настоящим Правилам, заверенный ЭЦП с указанием причин, послуживших основанием для отказа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Кодекса.</w:t>
      </w:r>
    </w:p>
    <w:bookmarkEnd w:id="99"/>
    <w:bookmarkStart w:name="z108" w:id="100"/>
    <w:p>
      <w:pPr>
        <w:spacing w:after="0"/>
        <w:ind w:left="0"/>
        <w:jc w:val="both"/>
      </w:pPr>
      <w:r>
        <w:rPr>
          <w:rFonts w:ascii="Times New Roman"/>
          <w:b w:val="false"/>
          <w:i w:val="false"/>
          <w:color w:val="000000"/>
          <w:sz w:val="28"/>
        </w:rPr>
        <w:t>
      34. При несоблюдении условий для выпуска товаров в отношении отдельных товаров, заявленных в ЭДТ, услугодатель отказывает в выпуске таких товаров.</w:t>
      </w:r>
    </w:p>
    <w:bookmarkEnd w:id="100"/>
    <w:bookmarkStart w:name="z109" w:id="101"/>
    <w:p>
      <w:pPr>
        <w:spacing w:after="0"/>
        <w:ind w:left="0"/>
        <w:jc w:val="both"/>
      </w:pPr>
      <w:r>
        <w:rPr>
          <w:rFonts w:ascii="Times New Roman"/>
          <w:b w:val="false"/>
          <w:i w:val="false"/>
          <w:color w:val="000000"/>
          <w:sz w:val="28"/>
        </w:rPr>
        <w:t>
      При этом под номером 2 в графе "C" основного и добавочных листов ЭДТ, на которых заявлены сведения об указанных товарах, услугодателем вносятся сведения: "Товар № (порядковый номер товара, указанный в графе 32 ЭДТ) – отказано в выпуске" с указанием даты и времени отказа в выпуске.</w:t>
      </w:r>
    </w:p>
    <w:bookmarkEnd w:id="101"/>
    <w:bookmarkStart w:name="z110" w:id="102"/>
    <w:p>
      <w:pPr>
        <w:spacing w:after="0"/>
        <w:ind w:left="0"/>
        <w:jc w:val="both"/>
      </w:pPr>
      <w:r>
        <w:rPr>
          <w:rFonts w:ascii="Times New Roman"/>
          <w:b w:val="false"/>
          <w:i w:val="false"/>
          <w:color w:val="000000"/>
          <w:sz w:val="28"/>
        </w:rPr>
        <w:t xml:space="preserve">
      Указанные сведения услугодатель вносит в ИС с проставлением кода принятого решения в соответствии с классификатором решений,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документов" (далее – Классификатор решений).</w:t>
      </w:r>
    </w:p>
    <w:bookmarkEnd w:id="102"/>
    <w:bookmarkStart w:name="z111" w:id="103"/>
    <w:p>
      <w:pPr>
        <w:spacing w:after="0"/>
        <w:ind w:left="0"/>
        <w:jc w:val="both"/>
      </w:pPr>
      <w:r>
        <w:rPr>
          <w:rFonts w:ascii="Times New Roman"/>
          <w:b w:val="false"/>
          <w:i w:val="false"/>
          <w:color w:val="000000"/>
          <w:sz w:val="28"/>
        </w:rPr>
        <w:t>
      Выпуск остальных товаров осуществляется с соблюдением условий и порядка, установленных настоящими Правилами.</w:t>
      </w:r>
    </w:p>
    <w:bookmarkEnd w:id="103"/>
    <w:bookmarkStart w:name="z112" w:id="104"/>
    <w:p>
      <w:pPr>
        <w:spacing w:after="0"/>
        <w:ind w:left="0"/>
        <w:jc w:val="both"/>
      </w:pPr>
      <w:r>
        <w:rPr>
          <w:rFonts w:ascii="Times New Roman"/>
          <w:b w:val="false"/>
          <w:i w:val="false"/>
          <w:color w:val="000000"/>
          <w:sz w:val="28"/>
        </w:rPr>
        <w:t xml:space="preserve">
      35. Выпуск товаров при совершении действий, указанных в подпункте 2) пункта 22 настоящих Правил, производится уполномоченным должностным лицом посредством ИС с учетом положений </w:t>
      </w:r>
      <w:r>
        <w:rPr>
          <w:rFonts w:ascii="Times New Roman"/>
          <w:b w:val="false"/>
          <w:i w:val="false"/>
          <w:color w:val="000000"/>
          <w:sz w:val="28"/>
        </w:rPr>
        <w:t>статьи 196</w:t>
      </w:r>
      <w:r>
        <w:rPr>
          <w:rFonts w:ascii="Times New Roman"/>
          <w:b w:val="false"/>
          <w:i w:val="false"/>
          <w:color w:val="000000"/>
          <w:sz w:val="28"/>
        </w:rPr>
        <w:t xml:space="preserve"> Кодекса.</w:t>
      </w:r>
    </w:p>
    <w:bookmarkEnd w:id="104"/>
    <w:bookmarkStart w:name="z113" w:id="105"/>
    <w:p>
      <w:pPr>
        <w:spacing w:after="0"/>
        <w:ind w:left="0"/>
        <w:jc w:val="both"/>
      </w:pPr>
      <w:r>
        <w:rPr>
          <w:rFonts w:ascii="Times New Roman"/>
          <w:b w:val="false"/>
          <w:i w:val="false"/>
          <w:color w:val="000000"/>
          <w:sz w:val="28"/>
        </w:rPr>
        <w:t xml:space="preserve">
      36. При совершении действий, указанных в подпункте 3) пункта 22 настоящих Правил, уполномоченным должностным лицом посредством ИС осуществляется приостановление срока выпуска товаров с учетом положений </w:t>
      </w:r>
      <w:r>
        <w:rPr>
          <w:rFonts w:ascii="Times New Roman"/>
          <w:b w:val="false"/>
          <w:i w:val="false"/>
          <w:color w:val="000000"/>
          <w:sz w:val="28"/>
        </w:rPr>
        <w:t>статей 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Кодекса.</w:t>
      </w:r>
    </w:p>
    <w:bookmarkEnd w:id="105"/>
    <w:bookmarkStart w:name="z114" w:id="106"/>
    <w:p>
      <w:pPr>
        <w:spacing w:after="0"/>
        <w:ind w:left="0"/>
        <w:jc w:val="both"/>
      </w:pPr>
      <w:r>
        <w:rPr>
          <w:rFonts w:ascii="Times New Roman"/>
          <w:b w:val="false"/>
          <w:i w:val="false"/>
          <w:color w:val="000000"/>
          <w:sz w:val="28"/>
        </w:rPr>
        <w:t>
      Решение о приостановлении срока выпуска товаров принимается руководителем территориального органа государственных доходов или лицом, его замещающим в течении 1 (одного) рабочего дня, после чего уполномоченным должностным лицом посредством ИС направляется услугополучателю уведомление в течении 30 (тридцати) минут с момента принятия решения о приостановлении срока выпуска товаров, с указанием причин и срока приостановления выпуска товаров.</w:t>
      </w:r>
    </w:p>
    <w:bookmarkEnd w:id="106"/>
    <w:bookmarkStart w:name="z115" w:id="107"/>
    <w:p>
      <w:pPr>
        <w:spacing w:after="0"/>
        <w:ind w:left="0"/>
        <w:jc w:val="both"/>
      </w:pPr>
      <w:r>
        <w:rPr>
          <w:rFonts w:ascii="Times New Roman"/>
          <w:b w:val="false"/>
          <w:i w:val="false"/>
          <w:color w:val="000000"/>
          <w:sz w:val="28"/>
        </w:rPr>
        <w:t>
      При принятии решения о приостановлении срока выпуска или выпуске товаров уполномоченным должностным лицом в графе "C" ЭДТ под номером 3 (три) указываются сведения о таком приостановлении. Выпуск остальных товаров осуществляется с соблюдением условий и порядка, установленных настоящими Правилами.</w:t>
      </w:r>
    </w:p>
    <w:bookmarkEnd w:id="107"/>
    <w:bookmarkStart w:name="z116" w:id="108"/>
    <w:p>
      <w:pPr>
        <w:spacing w:after="0"/>
        <w:ind w:left="0"/>
        <w:jc w:val="both"/>
      </w:pPr>
      <w:r>
        <w:rPr>
          <w:rFonts w:ascii="Times New Roman"/>
          <w:b w:val="false"/>
          <w:i w:val="false"/>
          <w:color w:val="000000"/>
          <w:sz w:val="28"/>
        </w:rPr>
        <w:t>
      Указанные сведения вносятся в ЭДТ с проставлением кода принятого решения в соответствии с Классификатором решений.</w:t>
      </w:r>
    </w:p>
    <w:bookmarkEnd w:id="108"/>
    <w:bookmarkStart w:name="z117" w:id="109"/>
    <w:p>
      <w:pPr>
        <w:spacing w:after="0"/>
        <w:ind w:left="0"/>
        <w:jc w:val="both"/>
      </w:pPr>
      <w:r>
        <w:rPr>
          <w:rFonts w:ascii="Times New Roman"/>
          <w:b w:val="false"/>
          <w:i w:val="false"/>
          <w:color w:val="000000"/>
          <w:sz w:val="28"/>
        </w:rPr>
        <w:t xml:space="preserve">
      37. По мотивированному обращению услугополучателя услугодателю, в зоне деятельности которого была подана ЭДТ, зарегистрированная ЭДТ отзывается как до, так и после выпуска товаров в случаях, определенных </w:t>
      </w:r>
      <w:r>
        <w:rPr>
          <w:rFonts w:ascii="Times New Roman"/>
          <w:b w:val="false"/>
          <w:i w:val="false"/>
          <w:color w:val="000000"/>
          <w:sz w:val="28"/>
        </w:rPr>
        <w:t>статьей 184</w:t>
      </w:r>
      <w:r>
        <w:rPr>
          <w:rFonts w:ascii="Times New Roman"/>
          <w:b w:val="false"/>
          <w:i w:val="false"/>
          <w:color w:val="000000"/>
          <w:sz w:val="28"/>
        </w:rPr>
        <w:t xml:space="preserve"> Кодекса.</w:t>
      </w:r>
    </w:p>
    <w:bookmarkEnd w:id="109"/>
    <w:bookmarkStart w:name="z118" w:id="110"/>
    <w:p>
      <w:pPr>
        <w:spacing w:after="0"/>
        <w:ind w:left="0"/>
        <w:jc w:val="both"/>
      </w:pPr>
      <w:r>
        <w:rPr>
          <w:rFonts w:ascii="Times New Roman"/>
          <w:b w:val="false"/>
          <w:i w:val="false"/>
          <w:color w:val="000000"/>
          <w:sz w:val="28"/>
        </w:rPr>
        <w:t>
      Решение об отзыве ЭДТ принимается руководителем территориального органа государственных доходов или лицом, его замещающим в течение 1 (одного) рабочего дня, после чего уполномоченным должностным лицом посредством ИС направляется услугополучателю уведомление об отзыве ЭДТ в течение 30 (тридцати) минут с момента принятия решения.</w:t>
      </w:r>
    </w:p>
    <w:bookmarkEnd w:id="110"/>
    <w:bookmarkStart w:name="z119" w:id="111"/>
    <w:p>
      <w:pPr>
        <w:spacing w:after="0"/>
        <w:ind w:left="0"/>
        <w:jc w:val="both"/>
      </w:pPr>
      <w:r>
        <w:rPr>
          <w:rFonts w:ascii="Times New Roman"/>
          <w:b w:val="false"/>
          <w:i w:val="false"/>
          <w:color w:val="000000"/>
          <w:sz w:val="28"/>
        </w:rPr>
        <w:t xml:space="preserve">
      38. Допускается аннулирование выпуска товаров уполномоченным должностным лицом посредством ИС в соответствии с Порядком о выпуске товаров. </w:t>
      </w:r>
    </w:p>
    <w:bookmarkEnd w:id="111"/>
    <w:bookmarkStart w:name="z120" w:id="112"/>
    <w:p>
      <w:pPr>
        <w:spacing w:after="0"/>
        <w:ind w:left="0"/>
        <w:jc w:val="both"/>
      </w:pPr>
      <w:r>
        <w:rPr>
          <w:rFonts w:ascii="Times New Roman"/>
          <w:b w:val="false"/>
          <w:i w:val="false"/>
          <w:color w:val="000000"/>
          <w:sz w:val="28"/>
        </w:rPr>
        <w:t>
      При аннулировании выпуска товаров уполномоченным должностным лицом посредством ИС услугополучателю направляется электронный документ об аннулировании выпуска товаров, согласно приложению 3 к настоящим Правилам, либо решение об отказе в аннулировании выпуска товаров в сроки, установленные Порядком о выпуске товаров.</w:t>
      </w:r>
    </w:p>
    <w:bookmarkEnd w:id="112"/>
    <w:bookmarkStart w:name="z121" w:id="113"/>
    <w:p>
      <w:pPr>
        <w:spacing w:after="0"/>
        <w:ind w:left="0"/>
        <w:jc w:val="both"/>
      </w:pPr>
      <w:r>
        <w:rPr>
          <w:rFonts w:ascii="Times New Roman"/>
          <w:b w:val="false"/>
          <w:i w:val="false"/>
          <w:color w:val="000000"/>
          <w:sz w:val="28"/>
        </w:rPr>
        <w:t xml:space="preserve">
      39. После принятия решения о выпуске, приостановлении выпуска, отказе в выпуске либо аннулировании выпуска товаров, услугополучатель в режиме реального времени посредством ИС получает экземпляр ЭДТ с одним из вышеперечисленных статусов. </w:t>
      </w:r>
    </w:p>
    <w:bookmarkEnd w:id="113"/>
    <w:bookmarkStart w:name="z122" w:id="114"/>
    <w:p>
      <w:pPr>
        <w:spacing w:after="0"/>
        <w:ind w:left="0"/>
        <w:jc w:val="both"/>
      </w:pPr>
      <w:r>
        <w:rPr>
          <w:rFonts w:ascii="Times New Roman"/>
          <w:b w:val="false"/>
          <w:i w:val="false"/>
          <w:color w:val="000000"/>
          <w:sz w:val="28"/>
        </w:rPr>
        <w:t xml:space="preserve">
      40. Решение о выпуске, приостановлении срока выпуска, отказе в выпуске, аннулировании выпуска либо условном выпуске товаров принимается услугодателем посредством ИС путем внесения сведений в графы "С" ЭДТ в порядке, установленном Порядком заполнения декларации на товары и формы декларации на товары, утвержденные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года № 257 "О форме декларации на товары и порядке ее заполнения". </w:t>
      </w:r>
    </w:p>
    <w:bookmarkEnd w:id="114"/>
    <w:bookmarkStart w:name="z123" w:id="115"/>
    <w:p>
      <w:pPr>
        <w:spacing w:after="0"/>
        <w:ind w:left="0"/>
        <w:jc w:val="both"/>
      </w:pPr>
      <w:r>
        <w:rPr>
          <w:rFonts w:ascii="Times New Roman"/>
          <w:b w:val="false"/>
          <w:i w:val="false"/>
          <w:color w:val="000000"/>
          <w:sz w:val="28"/>
        </w:rPr>
        <w:t>
      41. При принятии услугодателем решения об условном выпуске товаров в соответствии со статьей 202 Кодекса, информация о таком решении направляется посредством ИС в подразделение, ответственное за проведение таможенного контроля после выпуска товаров, для завершения таможенного контроля после выпуска товаров с информацией о регистрационном номере ЭДТ.</w:t>
      </w:r>
    </w:p>
    <w:bookmarkEnd w:id="115"/>
    <w:bookmarkStart w:name="z124" w:id="116"/>
    <w:p>
      <w:pPr>
        <w:spacing w:after="0"/>
        <w:ind w:left="0"/>
        <w:jc w:val="left"/>
      </w:pPr>
      <w:r>
        <w:rPr>
          <w:rFonts w:ascii="Times New Roman"/>
          <w:b/>
          <w:i w:val="false"/>
          <w:color w:val="000000"/>
        </w:rPr>
        <w:t xml:space="preserve"> Глава 3. Порядок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услугодателя</w:t>
      </w:r>
    </w:p>
    <w:bookmarkEnd w:id="116"/>
    <w:bookmarkStart w:name="z125" w:id="117"/>
    <w:p>
      <w:pPr>
        <w:spacing w:after="0"/>
        <w:ind w:left="0"/>
        <w:jc w:val="left"/>
      </w:pPr>
      <w:r>
        <w:rPr>
          <w:rFonts w:ascii="Times New Roman"/>
          <w:b/>
          <w:i w:val="false"/>
          <w:color w:val="000000"/>
        </w:rPr>
        <w:t xml:space="preserve"> Параграф 1. Действия уполномоченного должностного лица при таможенной очистке товаров с применением таможенного декларирования товаров в письменной форме</w:t>
      </w:r>
    </w:p>
    <w:bookmarkEnd w:id="117"/>
    <w:bookmarkStart w:name="z126" w:id="118"/>
    <w:p>
      <w:pPr>
        <w:spacing w:after="0"/>
        <w:ind w:left="0"/>
        <w:jc w:val="both"/>
      </w:pPr>
      <w:r>
        <w:rPr>
          <w:rFonts w:ascii="Times New Roman"/>
          <w:b w:val="false"/>
          <w:i w:val="false"/>
          <w:color w:val="000000"/>
          <w:sz w:val="28"/>
        </w:rPr>
        <w:t xml:space="preserve">
      42.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175 Кодекса при отсутствии у услугодателя возможности обеспечить реализацию услугополучателем таможенного декларирования в электронной форме, в связи с неисправностью используемых услугодателем ИС, вызванной техническими сбоями, нарушениями в работе средств связи (телекоммуникационных сетей и сети Интернет), а также отключением электроэнергии, используется ДТ, которая подается услугодателю, у которого находятся товары.</w:t>
      </w:r>
    </w:p>
    <w:bookmarkEnd w:id="118"/>
    <w:bookmarkStart w:name="z127" w:id="119"/>
    <w:p>
      <w:pPr>
        <w:spacing w:after="0"/>
        <w:ind w:left="0"/>
        <w:jc w:val="both"/>
      </w:pPr>
      <w:r>
        <w:rPr>
          <w:rFonts w:ascii="Times New Roman"/>
          <w:b w:val="false"/>
          <w:i w:val="false"/>
          <w:color w:val="000000"/>
          <w:sz w:val="28"/>
        </w:rPr>
        <w:t xml:space="preserve">
      43.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180 Кодекса подача ДТ сопровождается представлением услугодателю документов на бумажном носителе, подтверждающих сведения, заявленные в ДТ, а также ее электронного вида.</w:t>
      </w:r>
    </w:p>
    <w:bookmarkEnd w:id="119"/>
    <w:bookmarkStart w:name="z128" w:id="120"/>
    <w:p>
      <w:pPr>
        <w:spacing w:after="0"/>
        <w:ind w:left="0"/>
        <w:jc w:val="both"/>
      </w:pPr>
      <w:r>
        <w:rPr>
          <w:rFonts w:ascii="Times New Roman"/>
          <w:b w:val="false"/>
          <w:i w:val="false"/>
          <w:color w:val="000000"/>
          <w:sz w:val="28"/>
        </w:rPr>
        <w:t>
      К таким документам относятся:</w:t>
      </w:r>
    </w:p>
    <w:bookmarkEnd w:id="120"/>
    <w:bookmarkStart w:name="z129" w:id="121"/>
    <w:p>
      <w:pPr>
        <w:spacing w:after="0"/>
        <w:ind w:left="0"/>
        <w:jc w:val="both"/>
      </w:pPr>
      <w:r>
        <w:rPr>
          <w:rFonts w:ascii="Times New Roman"/>
          <w:b w:val="false"/>
          <w:i w:val="false"/>
          <w:color w:val="000000"/>
          <w:sz w:val="28"/>
        </w:rPr>
        <w:t>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услугополучателя;</w:t>
      </w:r>
    </w:p>
    <w:bookmarkEnd w:id="121"/>
    <w:bookmarkStart w:name="z130" w:id="122"/>
    <w:p>
      <w:pPr>
        <w:spacing w:after="0"/>
        <w:ind w:left="0"/>
        <w:jc w:val="both"/>
      </w:pPr>
      <w:r>
        <w:rPr>
          <w:rFonts w:ascii="Times New Roman"/>
          <w:b w:val="false"/>
          <w:i w:val="false"/>
          <w:color w:val="000000"/>
          <w:sz w:val="28"/>
        </w:rPr>
        <w:t>
      транспортные (перевозочные) документы;</w:t>
      </w:r>
    </w:p>
    <w:bookmarkEnd w:id="122"/>
    <w:bookmarkStart w:name="z131" w:id="123"/>
    <w:p>
      <w:pPr>
        <w:spacing w:after="0"/>
        <w:ind w:left="0"/>
        <w:jc w:val="both"/>
      </w:pPr>
      <w:r>
        <w:rPr>
          <w:rFonts w:ascii="Times New Roman"/>
          <w:b w:val="false"/>
          <w:i w:val="false"/>
          <w:color w:val="000000"/>
          <w:sz w:val="28"/>
        </w:rPr>
        <w:t>
      документы, подтверждающие соблюдение запретов и ограничений, мер защиты внутреннего рынка;</w:t>
      </w:r>
    </w:p>
    <w:bookmarkEnd w:id="123"/>
    <w:bookmarkStart w:name="z132" w:id="124"/>
    <w:p>
      <w:pPr>
        <w:spacing w:after="0"/>
        <w:ind w:left="0"/>
        <w:jc w:val="both"/>
      </w:pPr>
      <w:r>
        <w:rPr>
          <w:rFonts w:ascii="Times New Roman"/>
          <w:b w:val="false"/>
          <w:i w:val="false"/>
          <w:color w:val="000000"/>
          <w:sz w:val="28"/>
        </w:rPr>
        <w:t>
      документы о происхождении товаров;</w:t>
      </w:r>
    </w:p>
    <w:bookmarkEnd w:id="124"/>
    <w:bookmarkStart w:name="z133" w:id="125"/>
    <w:p>
      <w:pPr>
        <w:spacing w:after="0"/>
        <w:ind w:left="0"/>
        <w:jc w:val="both"/>
      </w:pPr>
      <w:r>
        <w:rPr>
          <w:rFonts w:ascii="Times New Roman"/>
          <w:b w:val="false"/>
          <w:i w:val="false"/>
          <w:color w:val="000000"/>
          <w:sz w:val="28"/>
        </w:rPr>
        <w:t>
      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bookmarkEnd w:id="125"/>
    <w:bookmarkStart w:name="z134" w:id="126"/>
    <w:p>
      <w:pPr>
        <w:spacing w:after="0"/>
        <w:ind w:left="0"/>
        <w:jc w:val="both"/>
      </w:pPr>
      <w:r>
        <w:rPr>
          <w:rFonts w:ascii="Times New Roman"/>
          <w:b w:val="false"/>
          <w:i w:val="false"/>
          <w:color w:val="000000"/>
          <w:sz w:val="28"/>
        </w:rPr>
        <w:t xml:space="preserve">
      документы, подтверждающие соблюдение целей и условий предоставления льгот по уплате таможенных платежей, налогов. </w:t>
      </w:r>
    </w:p>
    <w:bookmarkEnd w:id="126"/>
    <w:bookmarkStart w:name="z135" w:id="127"/>
    <w:p>
      <w:pPr>
        <w:spacing w:after="0"/>
        <w:ind w:left="0"/>
        <w:jc w:val="both"/>
      </w:pPr>
      <w:r>
        <w:rPr>
          <w:rFonts w:ascii="Times New Roman"/>
          <w:b w:val="false"/>
          <w:i w:val="false"/>
          <w:color w:val="000000"/>
          <w:sz w:val="28"/>
        </w:rPr>
        <w:t xml:space="preserve">
      44.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182 Кодекса, а также при наступлении случая, установленного пунктом 42 настоящих Правил, порядок совершения таможенных операций, связанных с регистрацией или отказом в регистрации ДТ производится в соответствии с Инструкцией о регистрации или отказа в регистрации декларации на товары.</w:t>
      </w:r>
    </w:p>
    <w:bookmarkEnd w:id="127"/>
    <w:bookmarkStart w:name="z136" w:id="128"/>
    <w:p>
      <w:pPr>
        <w:spacing w:after="0"/>
        <w:ind w:left="0"/>
        <w:jc w:val="both"/>
      </w:pPr>
      <w:r>
        <w:rPr>
          <w:rFonts w:ascii="Times New Roman"/>
          <w:b w:val="false"/>
          <w:i w:val="false"/>
          <w:color w:val="000000"/>
          <w:sz w:val="28"/>
        </w:rPr>
        <w:t xml:space="preserve">
      45. Уполномоченное должностное лицо проверяет сроки подачи ДТ, установленные </w:t>
      </w:r>
      <w:r>
        <w:rPr>
          <w:rFonts w:ascii="Times New Roman"/>
          <w:b w:val="false"/>
          <w:i w:val="false"/>
          <w:color w:val="000000"/>
          <w:sz w:val="28"/>
        </w:rPr>
        <w:t>статьей 181</w:t>
      </w:r>
      <w:r>
        <w:rPr>
          <w:rFonts w:ascii="Times New Roman"/>
          <w:b w:val="false"/>
          <w:i w:val="false"/>
          <w:color w:val="000000"/>
          <w:sz w:val="28"/>
        </w:rPr>
        <w:t xml:space="preserve"> Кодекса.</w:t>
      </w:r>
    </w:p>
    <w:bookmarkEnd w:id="128"/>
    <w:bookmarkStart w:name="z137" w:id="129"/>
    <w:p>
      <w:pPr>
        <w:spacing w:after="0"/>
        <w:ind w:left="0"/>
        <w:jc w:val="both"/>
      </w:pPr>
      <w:r>
        <w:rPr>
          <w:rFonts w:ascii="Times New Roman"/>
          <w:b w:val="false"/>
          <w:i w:val="false"/>
          <w:color w:val="000000"/>
          <w:sz w:val="28"/>
        </w:rPr>
        <w:t>
      При подаче ДТ с нарушением сроков, уполномоченное должностное лицо принимает меры, предусмотренные КоАП.</w:t>
      </w:r>
    </w:p>
    <w:bookmarkEnd w:id="129"/>
    <w:bookmarkStart w:name="z138" w:id="130"/>
    <w:p>
      <w:pPr>
        <w:spacing w:after="0"/>
        <w:ind w:left="0"/>
        <w:jc w:val="both"/>
      </w:pPr>
      <w:r>
        <w:rPr>
          <w:rFonts w:ascii="Times New Roman"/>
          <w:b w:val="false"/>
          <w:i w:val="false"/>
          <w:color w:val="000000"/>
          <w:sz w:val="28"/>
        </w:rPr>
        <w:t xml:space="preserve">
      46. Подача ДТ и документов, предусмотренных пунктом 43 настоящих Правил, подтверждается путем проставления уполномоченным должностным лицом на 2 (двух) экземплярах описи даты и времени ее подачи, с указанием его фамилии, имени и отчества (при его наличии), подписи и оттиска личной номерной печати в журнале регистрации ДТ, который ведется в бумажном виде по форме согласно приложению 5 к настоящим Правилам. </w:t>
      </w:r>
    </w:p>
    <w:bookmarkEnd w:id="130"/>
    <w:bookmarkStart w:name="z139" w:id="131"/>
    <w:p>
      <w:pPr>
        <w:spacing w:after="0"/>
        <w:ind w:left="0"/>
        <w:jc w:val="both"/>
      </w:pPr>
      <w:r>
        <w:rPr>
          <w:rFonts w:ascii="Times New Roman"/>
          <w:b w:val="false"/>
          <w:i w:val="false"/>
          <w:color w:val="000000"/>
          <w:sz w:val="28"/>
        </w:rPr>
        <w:t>
      47. После регистрации или отказа в регистрации декларации на товары уполномоченным должностным лицом осуществляется соответствующая запись в журнале регистрации ДТ.</w:t>
      </w:r>
    </w:p>
    <w:bookmarkEnd w:id="131"/>
    <w:bookmarkStart w:name="z140" w:id="132"/>
    <w:p>
      <w:pPr>
        <w:spacing w:after="0"/>
        <w:ind w:left="0"/>
        <w:jc w:val="left"/>
      </w:pPr>
      <w:r>
        <w:rPr>
          <w:rFonts w:ascii="Times New Roman"/>
          <w:b/>
          <w:i w:val="false"/>
          <w:color w:val="000000"/>
        </w:rPr>
        <w:t xml:space="preserve"> Параграф 2. Действия уполномоченного должностного лица, связанные с проведением таможенного контроля и выпуска товаров с применением таможенного декларирования товаров в письменной форме</w:t>
      </w:r>
    </w:p>
    <w:bookmarkEnd w:id="132"/>
    <w:bookmarkStart w:name="z141" w:id="133"/>
    <w:p>
      <w:pPr>
        <w:spacing w:after="0"/>
        <w:ind w:left="0"/>
        <w:jc w:val="both"/>
      </w:pPr>
      <w:r>
        <w:rPr>
          <w:rFonts w:ascii="Times New Roman"/>
          <w:b w:val="false"/>
          <w:i w:val="false"/>
          <w:color w:val="000000"/>
          <w:sz w:val="28"/>
        </w:rPr>
        <w:t>
      48. При отсутствии возможности обеспечить реализацию услугополучателем таможенного декларирования в электронной форме, согласно пункту 42 настоящих Правил, после регистрации ДТ уполномоченное должностное лицо осуществляет таможенный контроль с применением форм таможенного контроля, связанных с проверкой таможенных, иных документов и (или) сведений, проведением таможенного досмотра (осмотра) товаров, в том числе таможенной экспертизы товаров.</w:t>
      </w:r>
    </w:p>
    <w:bookmarkEnd w:id="133"/>
    <w:bookmarkStart w:name="z142" w:id="134"/>
    <w:p>
      <w:pPr>
        <w:spacing w:after="0"/>
        <w:ind w:left="0"/>
        <w:jc w:val="both"/>
      </w:pPr>
      <w:r>
        <w:rPr>
          <w:rFonts w:ascii="Times New Roman"/>
          <w:b w:val="false"/>
          <w:i w:val="false"/>
          <w:color w:val="000000"/>
          <w:sz w:val="28"/>
        </w:rPr>
        <w:t>
      При этом уполномоченное должностное лицо вручает услугополучателю под подпись письменное уведомление о формах и мерах по проведению таможенного контроля в произвольной форме.</w:t>
      </w:r>
    </w:p>
    <w:bookmarkEnd w:id="134"/>
    <w:bookmarkStart w:name="z143" w:id="135"/>
    <w:p>
      <w:pPr>
        <w:spacing w:after="0"/>
        <w:ind w:left="0"/>
        <w:jc w:val="both"/>
      </w:pPr>
      <w:r>
        <w:rPr>
          <w:rFonts w:ascii="Times New Roman"/>
          <w:b w:val="false"/>
          <w:i w:val="false"/>
          <w:color w:val="000000"/>
          <w:sz w:val="28"/>
        </w:rPr>
        <w:t xml:space="preserve">
      49. Таможенный контроль осуществляется уполномоченным должностным лицом на основании представленных документов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180 Кодекса.</w:t>
      </w:r>
    </w:p>
    <w:bookmarkEnd w:id="135"/>
    <w:bookmarkStart w:name="z144" w:id="136"/>
    <w:p>
      <w:pPr>
        <w:spacing w:after="0"/>
        <w:ind w:left="0"/>
        <w:jc w:val="both"/>
      </w:pPr>
      <w:r>
        <w:rPr>
          <w:rFonts w:ascii="Times New Roman"/>
          <w:b w:val="false"/>
          <w:i w:val="false"/>
          <w:color w:val="000000"/>
          <w:sz w:val="28"/>
        </w:rPr>
        <w:t xml:space="preserve">
      По результатам проведения таможенного контроля уполномоченное должностное лицо принимает решение о выпуске, приостановлении выпуска, отказе в выпуске либо аннулировании выпуска товаров в соответствии с Порядком о выпуске товаров. </w:t>
      </w:r>
    </w:p>
    <w:bookmarkEnd w:id="136"/>
    <w:bookmarkStart w:name="z145" w:id="137"/>
    <w:p>
      <w:pPr>
        <w:spacing w:after="0"/>
        <w:ind w:left="0"/>
        <w:jc w:val="both"/>
      </w:pPr>
      <w:r>
        <w:rPr>
          <w:rFonts w:ascii="Times New Roman"/>
          <w:b w:val="false"/>
          <w:i w:val="false"/>
          <w:color w:val="000000"/>
          <w:sz w:val="28"/>
        </w:rPr>
        <w:t>
      50. Выпуск товаров производится уполномоченным должностным лицом путем внесения (проставления) соответствующих отметок в (на) ДТ, сопроводительных документах, а также записи в журнале регистрации ДТ согласно приложению 5 к настоящим Правилам.</w:t>
      </w:r>
    </w:p>
    <w:bookmarkEnd w:id="137"/>
    <w:bookmarkStart w:name="z146" w:id="138"/>
    <w:p>
      <w:pPr>
        <w:spacing w:after="0"/>
        <w:ind w:left="0"/>
        <w:jc w:val="both"/>
      </w:pPr>
      <w:r>
        <w:rPr>
          <w:rFonts w:ascii="Times New Roman"/>
          <w:b w:val="false"/>
          <w:i w:val="false"/>
          <w:color w:val="000000"/>
          <w:sz w:val="28"/>
        </w:rPr>
        <w:t>
      51. После возобновления работоспособности ИС уполномоченным должностным лицом осуществляется загрузка ЭДТ посредством ИС услугодателя.</w:t>
      </w:r>
    </w:p>
    <w:bookmarkEnd w:id="138"/>
    <w:bookmarkStart w:name="z147" w:id="139"/>
    <w:p>
      <w:pPr>
        <w:spacing w:after="0"/>
        <w:ind w:left="0"/>
        <w:jc w:val="both"/>
      </w:pPr>
      <w:r>
        <w:rPr>
          <w:rFonts w:ascii="Times New Roman"/>
          <w:b w:val="false"/>
          <w:i w:val="false"/>
          <w:color w:val="000000"/>
          <w:sz w:val="28"/>
        </w:rPr>
        <w:t>
      52. После возобновления работоспособности ИС действия, связанные с проведением таможенного контроля с использованием системы управления рисками по ДТ, загруженной в ЭДТ, уполномоченным должностным лицом повторно не осуществляются.</w:t>
      </w:r>
    </w:p>
    <w:bookmarkEnd w:id="139"/>
    <w:bookmarkStart w:name="z148" w:id="140"/>
    <w:p>
      <w:pPr>
        <w:spacing w:after="0"/>
        <w:ind w:left="0"/>
        <w:jc w:val="left"/>
      </w:pPr>
      <w:r>
        <w:rPr>
          <w:rFonts w:ascii="Times New Roman"/>
          <w:b/>
          <w:i w:val="false"/>
          <w:color w:val="000000"/>
        </w:rPr>
        <w:t xml:space="preserve"> Параграф 3. Форма и порядок ведения журнала регистрации заявления о выпуске товаров до подачи декларации на товары или отказа в его регистрации</w:t>
      </w:r>
    </w:p>
    <w:bookmarkEnd w:id="140"/>
    <w:bookmarkStart w:name="z149" w:id="141"/>
    <w:p>
      <w:pPr>
        <w:spacing w:after="0"/>
        <w:ind w:left="0"/>
        <w:jc w:val="both"/>
      </w:pPr>
      <w:r>
        <w:rPr>
          <w:rFonts w:ascii="Times New Roman"/>
          <w:b w:val="false"/>
          <w:i w:val="false"/>
          <w:color w:val="000000"/>
          <w:sz w:val="28"/>
        </w:rPr>
        <w:t xml:space="preserve">
      53. Регистрация заявления о выпуске товаров до подачи декларации на товары или отказа в его регистрации осуществляется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194 Кодекса в порядке, утвержденном </w:t>
      </w:r>
      <w:r>
        <w:rPr>
          <w:rFonts w:ascii="Times New Roman"/>
          <w:b w:val="false"/>
          <w:i w:val="false"/>
          <w:color w:val="000000"/>
          <w:sz w:val="28"/>
        </w:rPr>
        <w:t>Решением</w:t>
      </w:r>
      <w:r>
        <w:rPr>
          <w:rFonts w:ascii="Times New Roman"/>
          <w:b w:val="false"/>
          <w:i w:val="false"/>
          <w:color w:val="000000"/>
          <w:sz w:val="28"/>
        </w:rPr>
        <w:t xml:space="preserve"> Коллегии ЕЭК от 13 декабря 2017 года № 171 "О заявлении о выпуске товаров до подачи декларации на товары" (далее – Порядок заполнения заявления о выпуске товаров до подачи декларации на товары).</w:t>
      </w:r>
    </w:p>
    <w:bookmarkEnd w:id="141"/>
    <w:bookmarkStart w:name="z150" w:id="142"/>
    <w:p>
      <w:pPr>
        <w:spacing w:after="0"/>
        <w:ind w:left="0"/>
        <w:jc w:val="both"/>
      </w:pPr>
      <w:r>
        <w:rPr>
          <w:rFonts w:ascii="Times New Roman"/>
          <w:b w:val="false"/>
          <w:i w:val="false"/>
          <w:color w:val="000000"/>
          <w:sz w:val="28"/>
        </w:rPr>
        <w:t>
      54. Уполномоченное должностное лицо заполняет журнал регистрации заявления о выпуске товаров до подачи декларации на товары или отказа в его регистрации (далее – Журнал регистрации) по форме согласно приложению 6 к настоящим Правилам.</w:t>
      </w:r>
    </w:p>
    <w:bookmarkEnd w:id="142"/>
    <w:bookmarkStart w:name="z151" w:id="143"/>
    <w:p>
      <w:pPr>
        <w:spacing w:after="0"/>
        <w:ind w:left="0"/>
        <w:jc w:val="both"/>
      </w:pPr>
      <w:r>
        <w:rPr>
          <w:rFonts w:ascii="Times New Roman"/>
          <w:b w:val="false"/>
          <w:i w:val="false"/>
          <w:color w:val="000000"/>
          <w:sz w:val="28"/>
        </w:rPr>
        <w:t>
      55. Журнал регистрации ведется на бумажном носителе, пронумеровывается, прошнуровывается и заверяется подписью и печатью (при наличии) уполномоченного должностного лица. Записи в Журнал регистрации вносятся полно, четко, аккуратно, исправления и подчистки не допускаются. Ошибочные записи оговариваются и заверяются подписью уполномоченного должностного лица.</w:t>
      </w:r>
    </w:p>
    <w:bookmarkEnd w:id="143"/>
    <w:bookmarkStart w:name="z152" w:id="144"/>
    <w:p>
      <w:pPr>
        <w:spacing w:after="0"/>
        <w:ind w:left="0"/>
        <w:jc w:val="both"/>
      </w:pPr>
      <w:r>
        <w:rPr>
          <w:rFonts w:ascii="Times New Roman"/>
          <w:b w:val="false"/>
          <w:i w:val="false"/>
          <w:color w:val="000000"/>
          <w:sz w:val="28"/>
        </w:rPr>
        <w:t>
       Нумерация порядкового номера в Журнале регистрации начинается каждый календарный год с единицы.</w:t>
      </w:r>
    </w:p>
    <w:bookmarkEnd w:id="144"/>
    <w:bookmarkStart w:name="z153" w:id="145"/>
    <w:p>
      <w:pPr>
        <w:spacing w:after="0"/>
        <w:ind w:left="0"/>
        <w:jc w:val="left"/>
      </w:pPr>
      <w:r>
        <w:rPr>
          <w:rFonts w:ascii="Times New Roman"/>
          <w:b/>
          <w:i w:val="false"/>
          <w:color w:val="000000"/>
        </w:rPr>
        <w:t xml:space="preserve"> Глава 4. Особенности проведения таможенного контроля услугодателем в отношении товаров, заявленных исходя из особенностей таможенного декларирования</w:t>
      </w:r>
    </w:p>
    <w:bookmarkEnd w:id="145"/>
    <w:bookmarkStart w:name="z154" w:id="146"/>
    <w:p>
      <w:pPr>
        <w:spacing w:after="0"/>
        <w:ind w:left="0"/>
        <w:jc w:val="left"/>
      </w:pPr>
      <w:r>
        <w:rPr>
          <w:rFonts w:ascii="Times New Roman"/>
          <w:b/>
          <w:i w:val="false"/>
          <w:color w:val="000000"/>
        </w:rPr>
        <w:t xml:space="preserve"> Параграф 1. Особенности таможенного декларирования и выпуска товаров при периодическом таможенном декларировании</w:t>
      </w:r>
    </w:p>
    <w:bookmarkEnd w:id="146"/>
    <w:bookmarkStart w:name="z155" w:id="147"/>
    <w:p>
      <w:pPr>
        <w:spacing w:after="0"/>
        <w:ind w:left="0"/>
        <w:jc w:val="both"/>
      </w:pPr>
      <w:r>
        <w:rPr>
          <w:rFonts w:ascii="Times New Roman"/>
          <w:b w:val="false"/>
          <w:i w:val="false"/>
          <w:color w:val="000000"/>
          <w:sz w:val="28"/>
        </w:rPr>
        <w:t xml:space="preserve">
      56. При совокупном соблюдении условий, установленных </w:t>
      </w:r>
      <w:r>
        <w:rPr>
          <w:rFonts w:ascii="Times New Roman"/>
          <w:b w:val="false"/>
          <w:i w:val="false"/>
          <w:color w:val="000000"/>
          <w:sz w:val="28"/>
        </w:rPr>
        <w:t>статьей 187</w:t>
      </w:r>
      <w:r>
        <w:rPr>
          <w:rFonts w:ascii="Times New Roman"/>
          <w:b w:val="false"/>
          <w:i w:val="false"/>
          <w:color w:val="000000"/>
          <w:sz w:val="28"/>
        </w:rPr>
        <w:t xml:space="preserve"> Кодекса, применяется периодическое таможенное декларирование.</w:t>
      </w:r>
    </w:p>
    <w:bookmarkEnd w:id="147"/>
    <w:bookmarkStart w:name="z156" w:id="148"/>
    <w:p>
      <w:pPr>
        <w:spacing w:after="0"/>
        <w:ind w:left="0"/>
        <w:jc w:val="both"/>
      </w:pPr>
      <w:r>
        <w:rPr>
          <w:rFonts w:ascii="Times New Roman"/>
          <w:b w:val="false"/>
          <w:i w:val="false"/>
          <w:color w:val="000000"/>
          <w:sz w:val="28"/>
        </w:rPr>
        <w:t xml:space="preserve">
      57. При периодическом таможенном декларировании услугодатель посредством ИС совершает таможенные операции, предусмотренные настоящей главой, а также осуществляет фактический учет и контроль за перемещением каждой поставки партии товаров в течение всего заявленного периода поставки. </w:t>
      </w:r>
    </w:p>
    <w:bookmarkEnd w:id="148"/>
    <w:bookmarkStart w:name="z157" w:id="14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187 Кодекса под периодом поставки понимается заявляемый услугополучателем период, который не превышает 31 (тридцать один) календарный день и в течение которого планируется:</w:t>
      </w:r>
    </w:p>
    <w:bookmarkEnd w:id="149"/>
    <w:bookmarkStart w:name="z158" w:id="150"/>
    <w:p>
      <w:pPr>
        <w:spacing w:after="0"/>
        <w:ind w:left="0"/>
        <w:jc w:val="both"/>
      </w:pPr>
      <w:r>
        <w:rPr>
          <w:rFonts w:ascii="Times New Roman"/>
          <w:b w:val="false"/>
          <w:i w:val="false"/>
          <w:color w:val="000000"/>
          <w:sz w:val="28"/>
        </w:rPr>
        <w:t>
      1) предъявить услугодателю товары, ввозимые на таможенную территорию ЕАЭС;</w:t>
      </w:r>
    </w:p>
    <w:bookmarkEnd w:id="150"/>
    <w:bookmarkStart w:name="z159" w:id="151"/>
    <w:p>
      <w:pPr>
        <w:spacing w:after="0"/>
        <w:ind w:left="0"/>
        <w:jc w:val="both"/>
      </w:pPr>
      <w:r>
        <w:rPr>
          <w:rFonts w:ascii="Times New Roman"/>
          <w:b w:val="false"/>
          <w:i w:val="false"/>
          <w:color w:val="000000"/>
          <w:sz w:val="28"/>
        </w:rPr>
        <w:t>
      2) отгрузить товары, вывозимые с таможенной территории ЕАЭС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ЕАЭС).</w:t>
      </w:r>
    </w:p>
    <w:bookmarkEnd w:id="151"/>
    <w:bookmarkStart w:name="z160" w:id="152"/>
    <w:p>
      <w:pPr>
        <w:spacing w:after="0"/>
        <w:ind w:left="0"/>
        <w:jc w:val="both"/>
      </w:pPr>
      <w:r>
        <w:rPr>
          <w:rFonts w:ascii="Times New Roman"/>
          <w:b w:val="false"/>
          <w:i w:val="false"/>
          <w:color w:val="000000"/>
          <w:sz w:val="28"/>
        </w:rPr>
        <w:t>
      58. Таможенный контроль по ЭДТ, подаваемой до начала заявляемого периода поставки, осуществляется услугодателем при перемещении каждой поставки партии товаров, в течение всего заявленного периода поставки.</w:t>
      </w:r>
    </w:p>
    <w:bookmarkEnd w:id="152"/>
    <w:bookmarkStart w:name="z161" w:id="153"/>
    <w:p>
      <w:pPr>
        <w:spacing w:after="0"/>
        <w:ind w:left="0"/>
        <w:jc w:val="both"/>
      </w:pPr>
      <w:r>
        <w:rPr>
          <w:rFonts w:ascii="Times New Roman"/>
          <w:b w:val="false"/>
          <w:i w:val="false"/>
          <w:color w:val="000000"/>
          <w:sz w:val="28"/>
        </w:rPr>
        <w:t xml:space="preserve">
      При этом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187 Кодекса, фактический учет и контроль товаров, декларируемых по ЭДТ, ведется услугодателем в электронном журнале учета товаров, декларируемых с использованием периодической декларации на товары посредством ИС по форме согласно приложению 7 к настоящим Правилам.</w:t>
      </w:r>
    </w:p>
    <w:bookmarkEnd w:id="153"/>
    <w:bookmarkStart w:name="z162" w:id="154"/>
    <w:p>
      <w:pPr>
        <w:spacing w:after="0"/>
        <w:ind w:left="0"/>
        <w:jc w:val="both"/>
      </w:pPr>
      <w:r>
        <w:rPr>
          <w:rFonts w:ascii="Times New Roman"/>
          <w:b w:val="false"/>
          <w:i w:val="false"/>
          <w:color w:val="000000"/>
          <w:sz w:val="28"/>
        </w:rPr>
        <w:t xml:space="preserve">
      59. Выпуск товаров по ЭДТ, поданной до начала заявляемого периода поставки, осуществляется уполномоченным должностным лицом посредством ИС с соблюдением требований и сроков, определенных </w:t>
      </w:r>
      <w:r>
        <w:rPr>
          <w:rFonts w:ascii="Times New Roman"/>
          <w:b w:val="false"/>
          <w:i w:val="false"/>
          <w:color w:val="000000"/>
          <w:sz w:val="28"/>
        </w:rPr>
        <w:t>статьей 187</w:t>
      </w:r>
      <w:r>
        <w:rPr>
          <w:rFonts w:ascii="Times New Roman"/>
          <w:b w:val="false"/>
          <w:i w:val="false"/>
          <w:color w:val="000000"/>
          <w:sz w:val="28"/>
        </w:rPr>
        <w:t xml:space="preserve"> Кодекса.</w:t>
      </w:r>
    </w:p>
    <w:bookmarkEnd w:id="154"/>
    <w:bookmarkStart w:name="z163" w:id="155"/>
    <w:p>
      <w:pPr>
        <w:spacing w:after="0"/>
        <w:ind w:left="0"/>
        <w:jc w:val="left"/>
      </w:pPr>
      <w:r>
        <w:rPr>
          <w:rFonts w:ascii="Times New Roman"/>
          <w:b/>
          <w:i w:val="false"/>
          <w:color w:val="000000"/>
        </w:rPr>
        <w:t xml:space="preserve"> Параграф 2. Особенности и случаи совершения таможенных операций, связанных с выпуском товаров с применением предварительного декларирования товаров, которые могут размещаться (находиться) в зоне таможенного контроля, а также подлежать выпуску и совершению таможенных операций, связанных с выпуском товаров по декларации на товары в зоне деятельности услугодателя, отличного от услугодателя, зарегистрировавшего декларацию на товары</w:t>
      </w:r>
    </w:p>
    <w:bookmarkEnd w:id="155"/>
    <w:bookmarkStart w:name="z164" w:id="156"/>
    <w:p>
      <w:pPr>
        <w:spacing w:after="0"/>
        <w:ind w:left="0"/>
        <w:jc w:val="both"/>
      </w:pPr>
      <w:r>
        <w:rPr>
          <w:rFonts w:ascii="Times New Roman"/>
          <w:b w:val="false"/>
          <w:i w:val="false"/>
          <w:color w:val="000000"/>
          <w:sz w:val="28"/>
        </w:rPr>
        <w:t xml:space="preserve">
      60. Таможенная очистка товаров с применением особенности предварительного таможенного декларирования (далее – ПТД), осуществляется услугодателем посредством ИС с соблюдением требований и условий, предусмотренных </w:t>
      </w:r>
      <w:r>
        <w:rPr>
          <w:rFonts w:ascii="Times New Roman"/>
          <w:b w:val="false"/>
          <w:i w:val="false"/>
          <w:color w:val="000000"/>
          <w:sz w:val="28"/>
        </w:rPr>
        <w:t>статьей 185</w:t>
      </w:r>
      <w:r>
        <w:rPr>
          <w:rFonts w:ascii="Times New Roman"/>
          <w:b w:val="false"/>
          <w:i w:val="false"/>
          <w:color w:val="000000"/>
          <w:sz w:val="28"/>
        </w:rPr>
        <w:t xml:space="preserve"> Кодекса, а также с совершением таможенных операций, предусмотренных параграфом 2 главы 4 настоящих Правил.</w:t>
      </w:r>
    </w:p>
    <w:bookmarkEnd w:id="156"/>
    <w:bookmarkStart w:name="z165" w:id="157"/>
    <w:p>
      <w:pPr>
        <w:spacing w:after="0"/>
        <w:ind w:left="0"/>
        <w:jc w:val="both"/>
      </w:pPr>
      <w:r>
        <w:rPr>
          <w:rFonts w:ascii="Times New Roman"/>
          <w:b w:val="false"/>
          <w:i w:val="false"/>
          <w:color w:val="000000"/>
          <w:sz w:val="28"/>
        </w:rPr>
        <w:t xml:space="preserve">
      61.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185 Кодекса товары, в отношении которых осуществлено ПТД, размещаются (находятся) в зоне таможенного контроля, находящейся в регионе деятельности услугодателя отличного от услугодателя, зарегистрировавшего ЭДТ при ПТД, в случаях:</w:t>
      </w:r>
    </w:p>
    <w:bookmarkEnd w:id="157"/>
    <w:bookmarkStart w:name="z166" w:id="158"/>
    <w:p>
      <w:pPr>
        <w:spacing w:after="0"/>
        <w:ind w:left="0"/>
        <w:jc w:val="both"/>
      </w:pPr>
      <w:r>
        <w:rPr>
          <w:rFonts w:ascii="Times New Roman"/>
          <w:b w:val="false"/>
          <w:i w:val="false"/>
          <w:color w:val="000000"/>
          <w:sz w:val="28"/>
        </w:rPr>
        <w:t xml:space="preserve">
      1) применения особенностей совершения таможенных операций, связанных с выпуском товаров в местах прибытия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192 Кодекса;</w:t>
      </w:r>
    </w:p>
    <w:bookmarkEnd w:id="158"/>
    <w:bookmarkStart w:name="z167" w:id="159"/>
    <w:p>
      <w:pPr>
        <w:spacing w:after="0"/>
        <w:ind w:left="0"/>
        <w:jc w:val="both"/>
      </w:pPr>
      <w:r>
        <w:rPr>
          <w:rFonts w:ascii="Times New Roman"/>
          <w:b w:val="false"/>
          <w:i w:val="false"/>
          <w:color w:val="000000"/>
          <w:sz w:val="28"/>
        </w:rPr>
        <w:t>
      2) при аварии, которая влечет за собой вредное по своим последствиям происшествие технического, технологического или иного характера, произошедшее с транспортными средствами, которые не вызваны преднамеренными действиями собственника и (или) лица, во владении которого товары находились на момент такого происшествия, а также вследствие действия непреодолимой силы, в результате которых товары не могут быть доставлены в зону таможенного контроля, расположенную в зоне деятельности услугодателя, зарегистрировавшего ЭДТ при ПТД.</w:t>
      </w:r>
    </w:p>
    <w:bookmarkEnd w:id="159"/>
    <w:bookmarkStart w:name="z168" w:id="160"/>
    <w:p>
      <w:pPr>
        <w:spacing w:after="0"/>
        <w:ind w:left="0"/>
        <w:jc w:val="both"/>
      </w:pPr>
      <w:r>
        <w:rPr>
          <w:rFonts w:ascii="Times New Roman"/>
          <w:b w:val="false"/>
          <w:i w:val="false"/>
          <w:color w:val="000000"/>
          <w:sz w:val="28"/>
        </w:rPr>
        <w:t xml:space="preserve">
      62. Особенности совершения таможенных операций, связанных с выпуском товаров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192 Кодекса, а также в случаях, предусмотренных пунктом 61 настоящих Правил, осуществляются в зоне деятельности услугодателя, отличного от услугодателя, зарегистрировавшего ЭДТ при ПТД, с момента внедрения в эксплуатацию соответствующих подсистем. </w:t>
      </w:r>
    </w:p>
    <w:bookmarkEnd w:id="160"/>
    <w:bookmarkStart w:name="z169" w:id="161"/>
    <w:p>
      <w:pPr>
        <w:spacing w:after="0"/>
        <w:ind w:left="0"/>
        <w:jc w:val="both"/>
      </w:pPr>
      <w:r>
        <w:rPr>
          <w:rFonts w:ascii="Times New Roman"/>
          <w:b w:val="false"/>
          <w:i w:val="false"/>
          <w:color w:val="000000"/>
          <w:sz w:val="28"/>
        </w:rPr>
        <w:t>
      63. Услугополучатель уведомляет услугодателя, зарегистрировавший ЭДТ при ПТД, о размещении товаров в зоне таможенного контроля и нахождении товаров в месте прибытия до совершения действий, определенных частью второй настоящего пункта.</w:t>
      </w:r>
    </w:p>
    <w:bookmarkEnd w:id="161"/>
    <w:bookmarkStart w:name="z170" w:id="162"/>
    <w:p>
      <w:pPr>
        <w:spacing w:after="0"/>
        <w:ind w:left="0"/>
        <w:jc w:val="both"/>
      </w:pPr>
      <w:r>
        <w:rPr>
          <w:rFonts w:ascii="Times New Roman"/>
          <w:b w:val="false"/>
          <w:i w:val="false"/>
          <w:color w:val="000000"/>
          <w:sz w:val="28"/>
        </w:rPr>
        <w:t>
      Услугополучатель представляет услугодателю, зарегистрировавшему ЭДТ при ПТД и в котором планируется осуществление выпуска товаров, незаявленные либо уточненные сведения путем изменения (дополнения) сведений, заявленных в ЭДТ при ПТД, либо уведомляет об отсутствии необходимости внесения таких изменений (дополнений).</w:t>
      </w:r>
    </w:p>
    <w:bookmarkEnd w:id="162"/>
    <w:bookmarkStart w:name="z171" w:id="163"/>
    <w:p>
      <w:pPr>
        <w:spacing w:after="0"/>
        <w:ind w:left="0"/>
        <w:jc w:val="both"/>
      </w:pPr>
      <w:r>
        <w:rPr>
          <w:rFonts w:ascii="Times New Roman"/>
          <w:b w:val="false"/>
          <w:i w:val="false"/>
          <w:color w:val="000000"/>
          <w:sz w:val="28"/>
        </w:rPr>
        <w:t>
      64. Уполномоченным должностным лицом, которому подается ЭДТ при ПТД в отношении товаров, находящихся в зоне деятельности иного органа государственных доходов, осуществляется проверка заявленных в ЭДТ при ПТД сведений в целях ее регистрации.</w:t>
      </w:r>
    </w:p>
    <w:bookmarkEnd w:id="163"/>
    <w:bookmarkStart w:name="z172" w:id="164"/>
    <w:p>
      <w:pPr>
        <w:spacing w:after="0"/>
        <w:ind w:left="0"/>
        <w:jc w:val="both"/>
      </w:pPr>
      <w:r>
        <w:rPr>
          <w:rFonts w:ascii="Times New Roman"/>
          <w:b w:val="false"/>
          <w:i w:val="false"/>
          <w:color w:val="000000"/>
          <w:sz w:val="28"/>
        </w:rPr>
        <w:t>
      65. Регистрация или отказ в регистрации ЭДТ при ПТД осуществляется уполномоченным должностным лицом, которому подается ЭДТ при ПТД в соответствии с главой 3 настоящих Правил.</w:t>
      </w:r>
    </w:p>
    <w:bookmarkEnd w:id="164"/>
    <w:bookmarkStart w:name="z173" w:id="165"/>
    <w:p>
      <w:pPr>
        <w:spacing w:after="0"/>
        <w:ind w:left="0"/>
        <w:jc w:val="both"/>
      </w:pPr>
      <w:r>
        <w:rPr>
          <w:rFonts w:ascii="Times New Roman"/>
          <w:b w:val="false"/>
          <w:i w:val="false"/>
          <w:color w:val="000000"/>
          <w:sz w:val="28"/>
        </w:rPr>
        <w:t>
      66. С целью проведения таможенного контроля, при определении системой управления рисками форм таможенного контроля и (или) мер, обеспечивающих проведение таможенного контроля, уполномоченное должностное лицо, которому подана ЭДТ при ПТД, направляет в орган государственных доходов, в зоне деятельности которого находятся товары, уведомление о принятии мер по минимизации риска в течении 1 (одного) рабочего дня.</w:t>
      </w:r>
    </w:p>
    <w:bookmarkEnd w:id="165"/>
    <w:bookmarkStart w:name="z174" w:id="166"/>
    <w:p>
      <w:pPr>
        <w:spacing w:after="0"/>
        <w:ind w:left="0"/>
        <w:jc w:val="both"/>
      </w:pPr>
      <w:r>
        <w:rPr>
          <w:rFonts w:ascii="Times New Roman"/>
          <w:b w:val="false"/>
          <w:i w:val="false"/>
          <w:color w:val="000000"/>
          <w:sz w:val="28"/>
        </w:rPr>
        <w:t>
      67. По окончании проведения таможенного контроля, уполномоченное должностное лицо территориального органа государственных доходов, в зоне деятельности которого находится товар, посредством ИС информирует о результатах проведения форм таможенного контроля услугодателя, которому подана ЭДТ при ПТД, путем направления отчета, с приложением документов, свидетельствующих о проведении таможенного контроля (акт таможенного досмотра (осмотра), с приложениями фото – видеоматериалов, а также акта отбора проб и образцов товаров и других документов).</w:t>
      </w:r>
    </w:p>
    <w:bookmarkEnd w:id="166"/>
    <w:bookmarkStart w:name="z175" w:id="167"/>
    <w:p>
      <w:pPr>
        <w:spacing w:after="0"/>
        <w:ind w:left="0"/>
        <w:jc w:val="both"/>
      </w:pPr>
      <w:r>
        <w:rPr>
          <w:rFonts w:ascii="Times New Roman"/>
          <w:b w:val="false"/>
          <w:i w:val="false"/>
          <w:color w:val="000000"/>
          <w:sz w:val="28"/>
        </w:rPr>
        <w:t>
      68. При выявлении в результате таможенного контроля признаков правонарушения, услугодатель, в зоне деятельности которого находится товар, уведомляет об этом услугодателя, которому подана ЭДТ при ПТД в течение 30 (тридцати) минут с момента принятия решения.</w:t>
      </w:r>
    </w:p>
    <w:bookmarkEnd w:id="167"/>
    <w:bookmarkStart w:name="z176" w:id="168"/>
    <w:p>
      <w:pPr>
        <w:spacing w:after="0"/>
        <w:ind w:left="0"/>
        <w:jc w:val="both"/>
      </w:pPr>
      <w:r>
        <w:rPr>
          <w:rFonts w:ascii="Times New Roman"/>
          <w:b w:val="false"/>
          <w:i w:val="false"/>
          <w:color w:val="000000"/>
          <w:sz w:val="28"/>
        </w:rPr>
        <w:t xml:space="preserve">
      Услугодатель, которому подана ЭДТ при ПТД, после получения уведомления принимает меры, предусмотренные </w:t>
      </w:r>
      <w:r>
        <w:rPr>
          <w:rFonts w:ascii="Times New Roman"/>
          <w:b w:val="false"/>
          <w:i w:val="false"/>
          <w:color w:val="000000"/>
          <w:sz w:val="28"/>
        </w:rPr>
        <w:t>КоАП</w:t>
      </w:r>
      <w:r>
        <w:rPr>
          <w:rFonts w:ascii="Times New Roman"/>
          <w:b w:val="false"/>
          <w:i w:val="false"/>
          <w:color w:val="000000"/>
          <w:sz w:val="28"/>
        </w:rPr>
        <w:t>.</w:t>
      </w:r>
    </w:p>
    <w:bookmarkEnd w:id="168"/>
    <w:bookmarkStart w:name="z177" w:id="169"/>
    <w:p>
      <w:pPr>
        <w:spacing w:after="0"/>
        <w:ind w:left="0"/>
        <w:jc w:val="both"/>
      </w:pPr>
      <w:r>
        <w:rPr>
          <w:rFonts w:ascii="Times New Roman"/>
          <w:b w:val="false"/>
          <w:i w:val="false"/>
          <w:color w:val="000000"/>
          <w:sz w:val="28"/>
        </w:rPr>
        <w:t>
      69. В отношении ЭДТ при ПТД услугодателем, зарегистрировавшим ЭДТ при ПТД (осуществляющим выпуск товаров), совершаются действия, предусмотренные параграфом 2 главы 4 настоящих Правил.</w:t>
      </w:r>
    </w:p>
    <w:bookmarkEnd w:id="169"/>
    <w:bookmarkStart w:name="z178" w:id="170"/>
    <w:p>
      <w:pPr>
        <w:spacing w:after="0"/>
        <w:ind w:left="0"/>
        <w:jc w:val="both"/>
      </w:pPr>
      <w:r>
        <w:rPr>
          <w:rFonts w:ascii="Times New Roman"/>
          <w:b w:val="false"/>
          <w:i w:val="false"/>
          <w:color w:val="000000"/>
          <w:sz w:val="28"/>
        </w:rPr>
        <w:t>
      70. С момента помещения товаров под таможенную процедуру выпуска для внутреннего потребления, находящихся в зоне деятельности территориального органа государственных доходов, отличного от территориального органа государственных доходов, зарегистрировавшего ЭДТ при ПТД, такие товары считаются выпущенными, и в отношении данной ЭДТ при ПТД завершается таможенный контроль.</w:t>
      </w:r>
    </w:p>
    <w:bookmarkEnd w:id="170"/>
    <w:bookmarkStart w:name="z179" w:id="171"/>
    <w:p>
      <w:pPr>
        <w:spacing w:after="0"/>
        <w:ind w:left="0"/>
        <w:jc w:val="left"/>
      </w:pPr>
      <w:r>
        <w:rPr>
          <w:rFonts w:ascii="Times New Roman"/>
          <w:b/>
          <w:i w:val="false"/>
          <w:color w:val="000000"/>
        </w:rPr>
        <w:t xml:space="preserve"> Параграф 3. Действия услугодателя при таможенной очистке товаров, декларируемых с использованием временного таможенного декларирования путем подачи временной декларации на товары</w:t>
      </w:r>
    </w:p>
    <w:bookmarkEnd w:id="171"/>
    <w:bookmarkStart w:name="z180" w:id="172"/>
    <w:p>
      <w:pPr>
        <w:spacing w:after="0"/>
        <w:ind w:left="0"/>
        <w:jc w:val="both"/>
      </w:pPr>
      <w:r>
        <w:rPr>
          <w:rFonts w:ascii="Times New Roman"/>
          <w:b w:val="false"/>
          <w:i w:val="false"/>
          <w:color w:val="000000"/>
          <w:sz w:val="28"/>
        </w:rPr>
        <w:t>
      71. При таможенной очистке товаров, декларируемых с использованием временного таможенного декларирования путем подачи временной декларации на товары (далее - ВТД), услугодатель выполняет следующие действия:</w:t>
      </w:r>
    </w:p>
    <w:bookmarkEnd w:id="172"/>
    <w:bookmarkStart w:name="z181" w:id="173"/>
    <w:p>
      <w:pPr>
        <w:spacing w:after="0"/>
        <w:ind w:left="0"/>
        <w:jc w:val="both"/>
      </w:pPr>
      <w:r>
        <w:rPr>
          <w:rFonts w:ascii="Times New Roman"/>
          <w:b w:val="false"/>
          <w:i w:val="false"/>
          <w:color w:val="000000"/>
          <w:sz w:val="28"/>
        </w:rPr>
        <w:t xml:space="preserve">
      1) совершает таможенные операции, предусмотренные главой 4 настоящих Правил, а также проверяет соблюдение требований и условий применения временного таможенного декларирования товаров, предусмотренных </w:t>
      </w:r>
      <w:r>
        <w:rPr>
          <w:rFonts w:ascii="Times New Roman"/>
          <w:b w:val="false"/>
          <w:i w:val="false"/>
          <w:color w:val="000000"/>
          <w:sz w:val="28"/>
        </w:rPr>
        <w:t>статьей 189</w:t>
      </w:r>
      <w:r>
        <w:rPr>
          <w:rFonts w:ascii="Times New Roman"/>
          <w:b w:val="false"/>
          <w:i w:val="false"/>
          <w:color w:val="000000"/>
          <w:sz w:val="28"/>
        </w:rPr>
        <w:t xml:space="preserve"> Кодекса;</w:t>
      </w:r>
    </w:p>
    <w:bookmarkEnd w:id="173"/>
    <w:bookmarkStart w:name="z182" w:id="174"/>
    <w:p>
      <w:pPr>
        <w:spacing w:after="0"/>
        <w:ind w:left="0"/>
        <w:jc w:val="both"/>
      </w:pPr>
      <w:r>
        <w:rPr>
          <w:rFonts w:ascii="Times New Roman"/>
          <w:b w:val="false"/>
          <w:i w:val="false"/>
          <w:color w:val="000000"/>
          <w:sz w:val="28"/>
        </w:rPr>
        <w:t>
      2) осуществляет контроль за фактическим перемещением товаров в течение всего периода осуществления поставки товаров по ВТД.</w:t>
      </w:r>
    </w:p>
    <w:bookmarkEnd w:id="174"/>
    <w:bookmarkStart w:name="z183" w:id="175"/>
    <w:p>
      <w:pPr>
        <w:spacing w:after="0"/>
        <w:ind w:left="0"/>
        <w:jc w:val="both"/>
      </w:pPr>
      <w:r>
        <w:rPr>
          <w:rFonts w:ascii="Times New Roman"/>
          <w:b w:val="false"/>
          <w:i w:val="false"/>
          <w:color w:val="000000"/>
          <w:sz w:val="28"/>
        </w:rPr>
        <w:t>
      Учет товаров, декларируемых с использованием ВТД, ведется уполномоченным должностным лицом в журнале учета товаров, декларируемых с использованием ВТД посредством ИС по форме согласно приложению 8 к настоящим Правилам.</w:t>
      </w:r>
    </w:p>
    <w:bookmarkEnd w:id="175"/>
    <w:bookmarkStart w:name="z184" w:id="176"/>
    <w:p>
      <w:pPr>
        <w:spacing w:after="0"/>
        <w:ind w:left="0"/>
        <w:jc w:val="both"/>
      </w:pPr>
      <w:r>
        <w:rPr>
          <w:rFonts w:ascii="Times New Roman"/>
          <w:b w:val="false"/>
          <w:i w:val="false"/>
          <w:color w:val="000000"/>
          <w:sz w:val="28"/>
        </w:rPr>
        <w:t>
      72. При осуществлении таможенного контроля за фактическим перемещением товаров в течение всего периода осуществления поставки товаров, уполномоченное должностное лицо проверяет наличие коммерческих, транспортных (перевозочных) документов на каждую отправляемую партию (поставку) товара.</w:t>
      </w:r>
    </w:p>
    <w:bookmarkEnd w:id="176"/>
    <w:bookmarkStart w:name="z185" w:id="177"/>
    <w:p>
      <w:pPr>
        <w:spacing w:after="0"/>
        <w:ind w:left="0"/>
        <w:jc w:val="both"/>
      </w:pPr>
      <w:r>
        <w:rPr>
          <w:rFonts w:ascii="Times New Roman"/>
          <w:b w:val="false"/>
          <w:i w:val="false"/>
          <w:color w:val="000000"/>
          <w:sz w:val="28"/>
        </w:rPr>
        <w:t>
      73. Уполномоченное должностное лицо проверяет соответствие сведений, указанных в коммерческих, транспортных (перевозочных) документах со сведениями, указанными в ВТД, результатам проведенного таможенного досмотра (осмотра) товаров или таможенной экспертизы, указанным в акте таможенного досмотра (осмотра) или заключении таможенной экспертизы.</w:t>
      </w:r>
    </w:p>
    <w:bookmarkEnd w:id="177"/>
    <w:bookmarkStart w:name="z186" w:id="178"/>
    <w:p>
      <w:pPr>
        <w:spacing w:after="0"/>
        <w:ind w:left="0"/>
        <w:jc w:val="both"/>
      </w:pPr>
      <w:r>
        <w:rPr>
          <w:rFonts w:ascii="Times New Roman"/>
          <w:b w:val="false"/>
          <w:i w:val="false"/>
          <w:color w:val="000000"/>
          <w:sz w:val="28"/>
        </w:rPr>
        <w:t>
      При соответствии сведений, указанных в документах, результатам проведенного таможенного досмотра (осмотра) или заключению таможенной экспертизы, уполномоченное должностное лицо посредством ИС вносит сведения в ЭДТ "Временное декларирование", "Выпуск разрешен" с указанием даты выпуска товаров, номера ВТД в соответствии с пунктом 30 настоящих Правил.</w:t>
      </w:r>
    </w:p>
    <w:bookmarkEnd w:id="178"/>
    <w:bookmarkStart w:name="z187" w:id="179"/>
    <w:p>
      <w:pPr>
        <w:spacing w:after="0"/>
        <w:ind w:left="0"/>
        <w:jc w:val="both"/>
      </w:pPr>
      <w:r>
        <w:rPr>
          <w:rFonts w:ascii="Times New Roman"/>
          <w:b w:val="false"/>
          <w:i w:val="false"/>
          <w:color w:val="000000"/>
          <w:sz w:val="28"/>
        </w:rPr>
        <w:t>
      74. При проведении таможенного контроля в отношении товаров, перемещаемых трубопроводным транспортом, таможенная очистка которых производится у одного территориального органа государственных доходов, а приборы учета находятся в зоне деятельности другого территориального органа государственных доходов:</w:t>
      </w:r>
    </w:p>
    <w:bookmarkEnd w:id="179"/>
    <w:bookmarkStart w:name="z188" w:id="180"/>
    <w:p>
      <w:pPr>
        <w:spacing w:after="0"/>
        <w:ind w:left="0"/>
        <w:jc w:val="both"/>
      </w:pPr>
      <w:r>
        <w:rPr>
          <w:rFonts w:ascii="Times New Roman"/>
          <w:b w:val="false"/>
          <w:i w:val="false"/>
          <w:color w:val="000000"/>
          <w:sz w:val="28"/>
        </w:rPr>
        <w:t>
      уполномоченное должностное лицо, выпустившее товары по ВТД, в течение 1 (одного) рабочего дня со дня выпуска таких товаров, направляет копию ВТД территориальному органу государственных доходов, в зоне деятельности которого находятся места установки приборов учета;</w:t>
      </w:r>
    </w:p>
    <w:bookmarkEnd w:id="180"/>
    <w:bookmarkStart w:name="z189" w:id="181"/>
    <w:p>
      <w:pPr>
        <w:spacing w:after="0"/>
        <w:ind w:left="0"/>
        <w:jc w:val="both"/>
      </w:pPr>
      <w:r>
        <w:rPr>
          <w:rFonts w:ascii="Times New Roman"/>
          <w:b w:val="false"/>
          <w:i w:val="false"/>
          <w:color w:val="000000"/>
          <w:sz w:val="28"/>
        </w:rPr>
        <w:t>
      территориальный орган государственных доходов, в зоне деятельности которого находятся места установки приборов учета, обеспечивает контроль за фактическим количеством товаров, перемещаемых трубопроводным транспортом, а также ежемесячное снятие показаний с приборов учета, составляет акты о снятии показаний с приборов учета по форме согласно приложению 9 к настоящим Правилам и направляет до 5 (пятого) числа месяца, следующего за отчетным, территориальному органу государственных доходов, производившему выпуск ВТД, подтверждение о фактически перемещенном объеме таких товаров;</w:t>
      </w:r>
    </w:p>
    <w:bookmarkEnd w:id="181"/>
    <w:bookmarkStart w:name="z190" w:id="182"/>
    <w:p>
      <w:pPr>
        <w:spacing w:after="0"/>
        <w:ind w:left="0"/>
        <w:jc w:val="both"/>
      </w:pPr>
      <w:r>
        <w:rPr>
          <w:rFonts w:ascii="Times New Roman"/>
          <w:b w:val="false"/>
          <w:i w:val="false"/>
          <w:color w:val="000000"/>
          <w:sz w:val="28"/>
        </w:rPr>
        <w:t>
      подтверждение фактически перемещенного объема товаров осуществляется в письменном виде, в разрезе ВТД, на основании актов о снятии показаний с приборов учета, актов о фактических поставках товаров по внешнеторговому договору, актов сдачи-приемки, сертификатов качества товаров, информации, получаемой в рамках Технологии обмена информацией о товарах, перемещаемых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 утвержденной решением Объединенной коллегии таможенных служб государств-членов Таможенного союза от 4 июня 2015 года № 15/6,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p>
    <w:bookmarkEnd w:id="182"/>
    <w:bookmarkStart w:name="z191" w:id="183"/>
    <w:p>
      <w:pPr>
        <w:spacing w:after="0"/>
        <w:ind w:left="0"/>
        <w:jc w:val="both"/>
      </w:pPr>
      <w:r>
        <w:rPr>
          <w:rFonts w:ascii="Times New Roman"/>
          <w:b w:val="false"/>
          <w:i w:val="false"/>
          <w:color w:val="000000"/>
          <w:sz w:val="28"/>
        </w:rPr>
        <w:t xml:space="preserve">
      75.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189 Кодекса, если товары не вывезены с таможенной территории ЕАЭС по истечении установленного указанным пунктом срока ВТД подлежит отзыву в порядке, определенном </w:t>
      </w:r>
      <w:r>
        <w:rPr>
          <w:rFonts w:ascii="Times New Roman"/>
          <w:b w:val="false"/>
          <w:i w:val="false"/>
          <w:color w:val="000000"/>
          <w:sz w:val="28"/>
        </w:rPr>
        <w:t>статьей 184</w:t>
      </w:r>
      <w:r>
        <w:rPr>
          <w:rFonts w:ascii="Times New Roman"/>
          <w:b w:val="false"/>
          <w:i w:val="false"/>
          <w:color w:val="000000"/>
          <w:sz w:val="28"/>
        </w:rPr>
        <w:t xml:space="preserve"> Кодекса.</w:t>
      </w:r>
    </w:p>
    <w:bookmarkEnd w:id="183"/>
    <w:bookmarkStart w:name="z192" w:id="184"/>
    <w:p>
      <w:pPr>
        <w:spacing w:after="0"/>
        <w:ind w:left="0"/>
        <w:jc w:val="left"/>
      </w:pPr>
      <w:r>
        <w:rPr>
          <w:rFonts w:ascii="Times New Roman"/>
          <w:b/>
          <w:i w:val="false"/>
          <w:color w:val="000000"/>
        </w:rPr>
        <w:t xml:space="preserve"> Параграф 4.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w:t>
      </w:r>
    </w:p>
    <w:bookmarkEnd w:id="184"/>
    <w:bookmarkStart w:name="z193" w:id="185"/>
    <w:p>
      <w:pPr>
        <w:spacing w:after="0"/>
        <w:ind w:left="0"/>
        <w:jc w:val="both"/>
      </w:pPr>
      <w:r>
        <w:rPr>
          <w:rFonts w:ascii="Times New Roman"/>
          <w:b w:val="false"/>
          <w:i w:val="false"/>
          <w:color w:val="000000"/>
          <w:sz w:val="28"/>
        </w:rPr>
        <w:t xml:space="preserve">
      76.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 перемещаемых через таможенную границу ЕАЭС (далее – таможенное декларирование товара в несобранном или разобранном виде, в том числе в некомплектном или незавершенном виде), установленный в настоящем параграфе, разработан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190 Кодекса, а также производится с соблюдением положений указанной статьи и определяет последовательность действий услугодателя и форму уведомления о планируемых поставках компонентов товара. </w:t>
      </w:r>
    </w:p>
    <w:bookmarkEnd w:id="185"/>
    <w:bookmarkStart w:name="z194" w:id="186"/>
    <w:p>
      <w:pPr>
        <w:spacing w:after="0"/>
        <w:ind w:left="0"/>
        <w:jc w:val="both"/>
      </w:pPr>
      <w:r>
        <w:rPr>
          <w:rFonts w:ascii="Times New Roman"/>
          <w:b w:val="false"/>
          <w:i w:val="false"/>
          <w:color w:val="000000"/>
          <w:sz w:val="28"/>
        </w:rPr>
        <w:t xml:space="preserve">
      Под товаром в несобранном или разобранном виде, в том числе в некомплектном или незавершенном виде, перемещаемого через таможенную границу ЕАЭС понимаются товары (включая комбинации товаров), оборудование, механизмы, установки, аппараты или иные устройства, классифицируемые в товарных группах 84, 85 или 90 по Товарной номенклатуре внешнеэкономической деятельности ЕАЭС (далее – ТН ВЭД ЕАЭС)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 Кодекса.</w:t>
      </w:r>
    </w:p>
    <w:bookmarkEnd w:id="186"/>
    <w:bookmarkStart w:name="z195" w:id="187"/>
    <w:p>
      <w:pPr>
        <w:spacing w:after="0"/>
        <w:ind w:left="0"/>
        <w:jc w:val="both"/>
      </w:pPr>
      <w:r>
        <w:rPr>
          <w:rFonts w:ascii="Times New Roman"/>
          <w:b w:val="false"/>
          <w:i w:val="false"/>
          <w:color w:val="000000"/>
          <w:sz w:val="28"/>
        </w:rPr>
        <w:t xml:space="preserve">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в несобранном или разобранном виде, в том числе в некомплектном или незавершенном виде, принимаемом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 Кодекса (далее – решение о классификации товаров).</w:t>
      </w:r>
    </w:p>
    <w:bookmarkEnd w:id="187"/>
    <w:bookmarkStart w:name="z196" w:id="188"/>
    <w:p>
      <w:pPr>
        <w:spacing w:after="0"/>
        <w:ind w:left="0"/>
        <w:jc w:val="both"/>
      </w:pPr>
      <w:r>
        <w:rPr>
          <w:rFonts w:ascii="Times New Roman"/>
          <w:b w:val="false"/>
          <w:i w:val="false"/>
          <w:color w:val="000000"/>
          <w:sz w:val="28"/>
        </w:rPr>
        <w:t>
      После получения решения о классификации товаров до подачи декларации на товары, в отношении первого компонента товара, услугополучателем подается уполномоченному должностному лицу уведомление о планируемых поставках компонентов товара по форме согласно приложению 10 к настоящим Правилам.</w:t>
      </w:r>
    </w:p>
    <w:bookmarkEnd w:id="188"/>
    <w:bookmarkStart w:name="z197" w:id="189"/>
    <w:p>
      <w:pPr>
        <w:spacing w:after="0"/>
        <w:ind w:left="0"/>
        <w:jc w:val="both"/>
      </w:pPr>
      <w:r>
        <w:rPr>
          <w:rFonts w:ascii="Times New Roman"/>
          <w:b w:val="false"/>
          <w:i w:val="false"/>
          <w:color w:val="000000"/>
          <w:sz w:val="28"/>
        </w:rPr>
        <w:t>
      Регистрация уведомления о планируемых поставках компонентов товара осуществляется уполномоченным должностным лицом посредством ИС в журнале регистрации уведомлений о планируемых поставках компонентов товара согласно приложению 11 к настоящим Правилам.</w:t>
      </w:r>
    </w:p>
    <w:bookmarkEnd w:id="189"/>
    <w:bookmarkStart w:name="z198" w:id="190"/>
    <w:p>
      <w:pPr>
        <w:spacing w:after="0"/>
        <w:ind w:left="0"/>
        <w:jc w:val="both"/>
      </w:pPr>
      <w:r>
        <w:rPr>
          <w:rFonts w:ascii="Times New Roman"/>
          <w:b w:val="false"/>
          <w:i w:val="false"/>
          <w:color w:val="000000"/>
          <w:sz w:val="28"/>
        </w:rPr>
        <w:t>
      77. При таможенном декларировании товара в несобранном или разобранном виде, в том числе в некомплектном или незавершенном виде услугодателем посредством ИС совершает таможенные операции, предусмотренные параграфом 4 настоящих Правил.</w:t>
      </w:r>
    </w:p>
    <w:bookmarkEnd w:id="190"/>
    <w:bookmarkStart w:name="z199" w:id="191"/>
    <w:p>
      <w:pPr>
        <w:spacing w:after="0"/>
        <w:ind w:left="0"/>
        <w:jc w:val="both"/>
      </w:pPr>
      <w:r>
        <w:rPr>
          <w:rFonts w:ascii="Times New Roman"/>
          <w:b w:val="false"/>
          <w:i w:val="false"/>
          <w:color w:val="000000"/>
          <w:sz w:val="28"/>
        </w:rPr>
        <w:t xml:space="preserve">
      78. При таможенном декларировании товаров в несобранном или разобранном виде, в том числе в некомплектном или незавершенном виде услугодатель проводит таможенный контроль в соответствии с системой управления рисками, а выпуск компонентов товара в соответствии с параграфом 4 настоящих Правил осуществляет уполномоченное должностное лицо. </w:t>
      </w:r>
    </w:p>
    <w:bookmarkEnd w:id="191"/>
    <w:bookmarkStart w:name="z200" w:id="192"/>
    <w:p>
      <w:pPr>
        <w:spacing w:after="0"/>
        <w:ind w:left="0"/>
        <w:jc w:val="both"/>
      </w:pPr>
      <w:r>
        <w:rPr>
          <w:rFonts w:ascii="Times New Roman"/>
          <w:b w:val="false"/>
          <w:i w:val="false"/>
          <w:color w:val="000000"/>
          <w:sz w:val="28"/>
        </w:rPr>
        <w:t>
      79. Для целей исчисления таможенных пошлин, налогов при таможенном декларировании компонентов товара в несобранном или разобранном виде, в том числе в некомплектном или незавершенном виде применяются ставки, установленные в отношении комплектного или завершенного товара и действующие на день регистрации услугодателем таможенной декларации на компоненты товара в несобранном или разобранном виде, в том числе в некомплектном или незавершенном виде.</w:t>
      </w:r>
    </w:p>
    <w:bookmarkEnd w:id="192"/>
    <w:bookmarkStart w:name="z201" w:id="193"/>
    <w:p>
      <w:pPr>
        <w:spacing w:after="0"/>
        <w:ind w:left="0"/>
        <w:jc w:val="both"/>
      </w:pPr>
      <w:r>
        <w:rPr>
          <w:rFonts w:ascii="Times New Roman"/>
          <w:b w:val="false"/>
          <w:i w:val="false"/>
          <w:color w:val="000000"/>
          <w:sz w:val="28"/>
        </w:rPr>
        <w:t>
      Сбор за таможенное декларирование уплачивается до или одновременно с подачей декларации на товары на каждый компонент товара в несобранном или разобранном виде, в том числе в некомплектном или незавершенном виде, а также при подаче последней декларации на товар в несобранном или разобранном виде, в том числе в некомплектном или незавершенном виде.</w:t>
      </w:r>
    </w:p>
    <w:bookmarkEnd w:id="193"/>
    <w:bookmarkStart w:name="z202" w:id="194"/>
    <w:p>
      <w:pPr>
        <w:spacing w:after="0"/>
        <w:ind w:left="0"/>
        <w:jc w:val="both"/>
      </w:pPr>
      <w:r>
        <w:rPr>
          <w:rFonts w:ascii="Times New Roman"/>
          <w:b w:val="false"/>
          <w:i w:val="false"/>
          <w:color w:val="000000"/>
          <w:sz w:val="28"/>
        </w:rPr>
        <w:t>
      80. Уполномоченное должностное лицо посредством ИС осуществляет фактический учет и контроль за перемещением каждого компонента товара в течение всего заявленного периода поставки компонентов товара в несобранном или разобранном виде, в том числе в некомплектном или незавершенном виде в журнале учета компонентов товара в несобранном или разобранном виде, в том числе в некомплектном или незавершенном виде, по форме согласно приложению 12 к настоящим Правилам.</w:t>
      </w:r>
    </w:p>
    <w:bookmarkEnd w:id="194"/>
    <w:bookmarkStart w:name="z203" w:id="195"/>
    <w:p>
      <w:pPr>
        <w:spacing w:after="0"/>
        <w:ind w:left="0"/>
        <w:jc w:val="both"/>
      </w:pPr>
      <w:r>
        <w:rPr>
          <w:rFonts w:ascii="Times New Roman"/>
          <w:b w:val="false"/>
          <w:i w:val="false"/>
          <w:color w:val="000000"/>
          <w:sz w:val="28"/>
        </w:rPr>
        <w:t>
      Допускается монтаж (сборка) ввезенных на таможенную территорию ЕАЭС компонентов товара в несобранном или разобранном виде, в том числе в некомплектном или незавершенном виде, до выпуска товара по декларации на товары в отношении последнего компонента товара в несобранном или разобранном виде, в том числе в некомплектном или незавершенном виде.</w:t>
      </w:r>
    </w:p>
    <w:bookmarkEnd w:id="195"/>
    <w:bookmarkStart w:name="z204" w:id="196"/>
    <w:p>
      <w:pPr>
        <w:spacing w:after="0"/>
        <w:ind w:left="0"/>
        <w:jc w:val="both"/>
      </w:pPr>
      <w:r>
        <w:rPr>
          <w:rFonts w:ascii="Times New Roman"/>
          <w:b w:val="false"/>
          <w:i w:val="false"/>
          <w:color w:val="000000"/>
          <w:sz w:val="28"/>
        </w:rPr>
        <w:t xml:space="preserve">
      81.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190 Кодекса в отношении последнего компонента товара в комплектном или завершенном виде ЭДТ подается в срок, не превышающий два года со дня регистрации ЭДТ, в отношении первого компонента такого товара, за исключением случаев продления указанного срока.</w:t>
      </w:r>
    </w:p>
    <w:bookmarkEnd w:id="196"/>
    <w:bookmarkStart w:name="z205" w:id="197"/>
    <w:p>
      <w:pPr>
        <w:spacing w:after="0"/>
        <w:ind w:left="0"/>
        <w:jc w:val="left"/>
      </w:pPr>
      <w:r>
        <w:rPr>
          <w:rFonts w:ascii="Times New Roman"/>
          <w:b/>
          <w:i w:val="false"/>
          <w:color w:val="000000"/>
        </w:rPr>
        <w:t xml:space="preserve"> Параграф 5. Порядок совершения таможенных операций, связанных с таможенным декларированием и выпуском товаров услугодателем, отличном от услугодателя, в зоне деятельности которого находятся товары</w:t>
      </w:r>
    </w:p>
    <w:bookmarkEnd w:id="197"/>
    <w:bookmarkStart w:name="z206" w:id="198"/>
    <w:p>
      <w:pPr>
        <w:spacing w:after="0"/>
        <w:ind w:left="0"/>
        <w:jc w:val="both"/>
      </w:pPr>
      <w:r>
        <w:rPr>
          <w:rFonts w:ascii="Times New Roman"/>
          <w:b w:val="false"/>
          <w:i w:val="false"/>
          <w:color w:val="000000"/>
          <w:sz w:val="28"/>
        </w:rPr>
        <w:t>
      82. Осуществление уполномоченными экономическими операторами таможенного декларирования товаров, находящихся в зоне деятельности иного органа государственных доходов (далее – удаленный выпуск), производится посредством ИС услугодателя с момента внедрения в эксплуатацию соответствующих подсистем.</w:t>
      </w:r>
    </w:p>
    <w:bookmarkEnd w:id="198"/>
    <w:bookmarkStart w:name="z207" w:id="199"/>
    <w:p>
      <w:pPr>
        <w:spacing w:after="0"/>
        <w:ind w:left="0"/>
        <w:jc w:val="both"/>
      </w:pPr>
      <w:r>
        <w:rPr>
          <w:rFonts w:ascii="Times New Roman"/>
          <w:b w:val="false"/>
          <w:i w:val="false"/>
          <w:color w:val="000000"/>
          <w:sz w:val="28"/>
        </w:rPr>
        <w:t xml:space="preserve">
      83. Удаленный выпуск не применяется в отношении товаров, декларируемых в соответствии со </w:t>
      </w:r>
      <w:r>
        <w:rPr>
          <w:rFonts w:ascii="Times New Roman"/>
          <w:b w:val="false"/>
          <w:i w:val="false"/>
          <w:color w:val="000000"/>
          <w:sz w:val="28"/>
        </w:rPr>
        <w:t>статьями 190</w:t>
      </w:r>
      <w:r>
        <w:rPr>
          <w:rFonts w:ascii="Times New Roman"/>
          <w:b w:val="false"/>
          <w:i w:val="false"/>
          <w:color w:val="000000"/>
          <w:sz w:val="28"/>
        </w:rPr>
        <w:t xml:space="preserve"> и </w:t>
      </w:r>
      <w:r>
        <w:rPr>
          <w:rFonts w:ascii="Times New Roman"/>
          <w:b w:val="false"/>
          <w:i w:val="false"/>
          <w:color w:val="000000"/>
          <w:sz w:val="28"/>
        </w:rPr>
        <w:t>194</w:t>
      </w:r>
      <w:r>
        <w:rPr>
          <w:rFonts w:ascii="Times New Roman"/>
          <w:b w:val="false"/>
          <w:i w:val="false"/>
          <w:color w:val="000000"/>
          <w:sz w:val="28"/>
        </w:rPr>
        <w:t xml:space="preserve"> Кодекса, за исключением случаев, предусмотренных в пункте 9 настоящих Правил.</w:t>
      </w:r>
    </w:p>
    <w:bookmarkEnd w:id="199"/>
    <w:bookmarkStart w:name="z208" w:id="200"/>
    <w:p>
      <w:pPr>
        <w:spacing w:after="0"/>
        <w:ind w:left="0"/>
        <w:jc w:val="both"/>
      </w:pPr>
      <w:r>
        <w:rPr>
          <w:rFonts w:ascii="Times New Roman"/>
          <w:b w:val="false"/>
          <w:i w:val="false"/>
          <w:color w:val="000000"/>
          <w:sz w:val="28"/>
        </w:rPr>
        <w:t>
      84. Уполномоченным должностным лицом, которому подается ЭДТ в отношении товаров, находящихся в зоне деятельности иного органа государственных доходов, осуществляется проверка заявленных в ЭДТ сведений в целях ее регистрации.</w:t>
      </w:r>
    </w:p>
    <w:bookmarkEnd w:id="200"/>
    <w:bookmarkStart w:name="z209" w:id="201"/>
    <w:p>
      <w:pPr>
        <w:spacing w:after="0"/>
        <w:ind w:left="0"/>
        <w:jc w:val="both"/>
      </w:pPr>
      <w:r>
        <w:rPr>
          <w:rFonts w:ascii="Times New Roman"/>
          <w:b w:val="false"/>
          <w:i w:val="false"/>
          <w:color w:val="000000"/>
          <w:sz w:val="28"/>
        </w:rPr>
        <w:t xml:space="preserve">
      85. Регистрация или отказ в регистрации ЭДТ осуществляется уполномоченным должностным лицом, которому подается ЭДТ в соответствии с главой 3 настоящих Правил. </w:t>
      </w:r>
    </w:p>
    <w:bookmarkEnd w:id="201"/>
    <w:bookmarkStart w:name="z210" w:id="202"/>
    <w:p>
      <w:pPr>
        <w:spacing w:after="0"/>
        <w:ind w:left="0"/>
        <w:jc w:val="both"/>
      </w:pPr>
      <w:r>
        <w:rPr>
          <w:rFonts w:ascii="Times New Roman"/>
          <w:b w:val="false"/>
          <w:i w:val="false"/>
          <w:color w:val="000000"/>
          <w:sz w:val="28"/>
        </w:rPr>
        <w:t>
      86. С целью проведения таможенного контроля, при определении системой управления рисками форм таможенного контроля и (или) мер, обеспечивающих проведение таможенного контроля, уполномоченное должностное лицо, которому подана ЭДТ, направляет в орган государственных доходов, в зоне деятельности которого находятся товары, уведомление о принятии мер по минимизации риска, определенных системой управления рисками.</w:t>
      </w:r>
    </w:p>
    <w:bookmarkEnd w:id="202"/>
    <w:bookmarkStart w:name="z211" w:id="203"/>
    <w:p>
      <w:pPr>
        <w:spacing w:after="0"/>
        <w:ind w:left="0"/>
        <w:jc w:val="both"/>
      </w:pPr>
      <w:r>
        <w:rPr>
          <w:rFonts w:ascii="Times New Roman"/>
          <w:b w:val="false"/>
          <w:i w:val="false"/>
          <w:color w:val="000000"/>
          <w:sz w:val="28"/>
        </w:rPr>
        <w:t>
      87. По окончании проведения таможенного контроля, уполномоченное должностное лицо в зоне деятельности органа государственных доходов, которого находится товар, посредством ИС информирует о результатах проведения форм таможенного контроля услугодателя, которому подана ЭДТ, путем направления отчета, с приложением надлежащим образом оформленных документов, свидетельствующих о проведении таможенного контроля (акт таможенного досмотра (осмотра), с приложениями фото – видеоматериалов, а также акта отбора проб и образцов товаров и других документов).</w:t>
      </w:r>
    </w:p>
    <w:bookmarkEnd w:id="203"/>
    <w:bookmarkStart w:name="z212" w:id="204"/>
    <w:p>
      <w:pPr>
        <w:spacing w:after="0"/>
        <w:ind w:left="0"/>
        <w:jc w:val="both"/>
      </w:pPr>
      <w:r>
        <w:rPr>
          <w:rFonts w:ascii="Times New Roman"/>
          <w:b w:val="false"/>
          <w:i w:val="false"/>
          <w:color w:val="000000"/>
          <w:sz w:val="28"/>
        </w:rPr>
        <w:t>
      88. При выявлении в результате таможенного контроля признаков правонарушения, услугодатель, в зоне деятельности которого находится товар, в течение 30 (тридцати) минут уведомляет об этом услугодателя, которому подана ЭДТ.</w:t>
      </w:r>
    </w:p>
    <w:bookmarkEnd w:id="204"/>
    <w:bookmarkStart w:name="z213" w:id="205"/>
    <w:p>
      <w:pPr>
        <w:spacing w:after="0"/>
        <w:ind w:left="0"/>
        <w:jc w:val="both"/>
      </w:pPr>
      <w:r>
        <w:rPr>
          <w:rFonts w:ascii="Times New Roman"/>
          <w:b w:val="false"/>
          <w:i w:val="false"/>
          <w:color w:val="000000"/>
          <w:sz w:val="28"/>
        </w:rPr>
        <w:t xml:space="preserve">
      Услугодатель, которому подана ЭДТ после получения уведомления, принимает меры, предусмотренные </w:t>
      </w:r>
      <w:r>
        <w:rPr>
          <w:rFonts w:ascii="Times New Roman"/>
          <w:b w:val="false"/>
          <w:i w:val="false"/>
          <w:color w:val="000000"/>
          <w:sz w:val="28"/>
        </w:rPr>
        <w:t>КоАП</w:t>
      </w:r>
      <w:r>
        <w:rPr>
          <w:rFonts w:ascii="Times New Roman"/>
          <w:b w:val="false"/>
          <w:i w:val="false"/>
          <w:color w:val="000000"/>
          <w:sz w:val="28"/>
        </w:rPr>
        <w:t>.</w:t>
      </w:r>
    </w:p>
    <w:bookmarkEnd w:id="205"/>
    <w:bookmarkStart w:name="z214" w:id="206"/>
    <w:p>
      <w:pPr>
        <w:spacing w:after="0"/>
        <w:ind w:left="0"/>
        <w:jc w:val="both"/>
      </w:pPr>
      <w:r>
        <w:rPr>
          <w:rFonts w:ascii="Times New Roman"/>
          <w:b w:val="false"/>
          <w:i w:val="false"/>
          <w:color w:val="000000"/>
          <w:sz w:val="28"/>
        </w:rPr>
        <w:t xml:space="preserve">
      89. Сроки выпуска товаров при использовании удаленного выпуска не должны превышать предельные сроки, установленные </w:t>
      </w:r>
      <w:r>
        <w:rPr>
          <w:rFonts w:ascii="Times New Roman"/>
          <w:b w:val="false"/>
          <w:i w:val="false"/>
          <w:color w:val="000000"/>
          <w:sz w:val="28"/>
        </w:rPr>
        <w:t>статьей 193</w:t>
      </w:r>
      <w:r>
        <w:rPr>
          <w:rFonts w:ascii="Times New Roman"/>
          <w:b w:val="false"/>
          <w:i w:val="false"/>
          <w:color w:val="000000"/>
          <w:sz w:val="28"/>
        </w:rPr>
        <w:t xml:space="preserve"> Кодекса.</w:t>
      </w:r>
    </w:p>
    <w:bookmarkEnd w:id="206"/>
    <w:bookmarkStart w:name="z215" w:id="207"/>
    <w:p>
      <w:pPr>
        <w:spacing w:after="0"/>
        <w:ind w:left="0"/>
        <w:jc w:val="left"/>
      </w:pPr>
      <w:r>
        <w:rPr>
          <w:rFonts w:ascii="Times New Roman"/>
          <w:b/>
          <w:i w:val="false"/>
          <w:color w:val="000000"/>
        </w:rPr>
        <w:t xml:space="preserve"> Глава 5. Порядок обжалования решений, действий (бездействий) услугодателя и (или) его должностных лиц по вопросам оказания государственных услуг</w:t>
      </w:r>
    </w:p>
    <w:bookmarkEnd w:id="207"/>
    <w:bookmarkStart w:name="z216" w:id="208"/>
    <w:p>
      <w:pPr>
        <w:spacing w:after="0"/>
        <w:ind w:left="0"/>
        <w:jc w:val="both"/>
      </w:pPr>
      <w:r>
        <w:rPr>
          <w:rFonts w:ascii="Times New Roman"/>
          <w:b w:val="false"/>
          <w:i w:val="false"/>
          <w:color w:val="000000"/>
          <w:sz w:val="28"/>
        </w:rPr>
        <w:t>
      90.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08"/>
    <w:bookmarkStart w:name="z217" w:id="209"/>
    <w:p>
      <w:pPr>
        <w:spacing w:after="0"/>
        <w:ind w:left="0"/>
        <w:jc w:val="both"/>
      </w:pPr>
      <w:r>
        <w:rPr>
          <w:rFonts w:ascii="Times New Roman"/>
          <w:b w:val="false"/>
          <w:i w:val="false"/>
          <w:color w:val="000000"/>
          <w:sz w:val="28"/>
        </w:rPr>
        <w:t>
      Жалобы подаются услугодателю и (или) должностному лицу, чье решение, действие (бездействие) обжалуются.</w:t>
      </w:r>
    </w:p>
    <w:bookmarkEnd w:id="209"/>
    <w:bookmarkStart w:name="z218" w:id="210"/>
    <w:p>
      <w:pPr>
        <w:spacing w:after="0"/>
        <w:ind w:left="0"/>
        <w:jc w:val="both"/>
      </w:pPr>
      <w:r>
        <w:rPr>
          <w:rFonts w:ascii="Times New Roman"/>
          <w:b w:val="false"/>
          <w:i w:val="false"/>
          <w:color w:val="000000"/>
          <w:sz w:val="28"/>
        </w:rPr>
        <w:t>
      91.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210"/>
    <w:bookmarkStart w:name="z219" w:id="211"/>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требованиям, указанным в жалобе.</w:t>
      </w:r>
    </w:p>
    <w:bookmarkEnd w:id="211"/>
    <w:bookmarkStart w:name="z220" w:id="21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212"/>
    <w:bookmarkStart w:name="z221" w:id="21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13"/>
    <w:bookmarkStart w:name="z222" w:id="214"/>
    <w:p>
      <w:pPr>
        <w:spacing w:after="0"/>
        <w:ind w:left="0"/>
        <w:jc w:val="both"/>
      </w:pPr>
      <w:r>
        <w:rPr>
          <w:rFonts w:ascii="Times New Roman"/>
          <w:b w:val="false"/>
          <w:i w:val="false"/>
          <w:color w:val="000000"/>
          <w:sz w:val="28"/>
        </w:rPr>
        <w:t xml:space="preserve">
      92.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215"/>
    <w:p>
      <w:pPr>
        <w:spacing w:after="0"/>
        <w:ind w:left="0"/>
        <w:jc w:val="left"/>
      </w:pPr>
      <w:r>
        <w:rPr>
          <w:rFonts w:ascii="Times New Roman"/>
          <w:b/>
          <w:i w:val="false"/>
          <w:color w:val="000000"/>
        </w:rPr>
        <w:t xml:space="preserve"> Электронный документ об отказе в выпуске товаров</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по</w:t>
            </w:r>
          </w:p>
          <w:p>
            <w:pPr>
              <w:spacing w:after="20"/>
              <w:ind w:left="20"/>
              <w:jc w:val="both"/>
            </w:pPr>
            <w:r>
              <w:rPr>
                <w:rFonts w:ascii="Times New Roman"/>
                <w:b w:val="false"/>
                <w:i w:val="false"/>
                <w:color w:val="000000"/>
                <w:sz w:val="20"/>
              </w:rPr>
              <w:t>порядку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решения, принятого органом государственных доходов, в соответствии с Классификатором решений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формате (день, месяц, две последние цифры календарного года) и время отказа в выпуске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послужившие основанием для отказа в выпуске товаров, и рекомендации по их устранению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услугодателе, осуществившем отказ в выпуске товаров, личная номерная печать, фамилия, имя и отчество (при его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226" w:id="216"/>
      <w:r>
        <w:rPr>
          <w:rFonts w:ascii="Times New Roman"/>
          <w:b w:val="false"/>
          <w:i w:val="false"/>
          <w:color w:val="000000"/>
          <w:sz w:val="28"/>
        </w:rPr>
        <w:t>
      Примечание:</w:t>
      </w:r>
    </w:p>
    <w:bookmarkEnd w:id="216"/>
    <w:p>
      <w:pPr>
        <w:spacing w:after="0"/>
        <w:ind w:left="0"/>
        <w:jc w:val="both"/>
      </w:pPr>
      <w:r>
        <w:rPr>
          <w:rFonts w:ascii="Times New Roman"/>
          <w:b w:val="false"/>
          <w:i w:val="false"/>
          <w:color w:val="000000"/>
          <w:sz w:val="28"/>
        </w:rPr>
        <w:t xml:space="preserve">Классификатор решений – классификатор решений, применяемый таможенными органами, 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217"/>
    <w:p>
      <w:pPr>
        <w:spacing w:after="0"/>
        <w:ind w:left="0"/>
        <w:jc w:val="left"/>
      </w:pPr>
      <w:r>
        <w:rPr>
          <w:rFonts w:ascii="Times New Roman"/>
          <w:b/>
          <w:i w:val="false"/>
          <w:color w:val="000000"/>
        </w:rPr>
        <w:t xml:space="preserve"> Электронный документ о выпуске товаров без участия услугодателя</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решения, принятого услугодателем, в соответствии с Классификатором решений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формате (день, месяц, две последние цифры календарного года) и время выпуска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таможенного транзита, примененные средства идентификации (в случае, если такие средства применены) и место доставки товаров, помещенных под таможенную процедуру таможенного транзита (для транзитной декларации)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230" w:id="218"/>
      <w:r>
        <w:rPr>
          <w:rFonts w:ascii="Times New Roman"/>
          <w:b w:val="false"/>
          <w:i w:val="false"/>
          <w:color w:val="000000"/>
          <w:sz w:val="28"/>
        </w:rPr>
        <w:t>
      Примечание:</w:t>
      </w:r>
    </w:p>
    <w:bookmarkEnd w:id="218"/>
    <w:p>
      <w:pPr>
        <w:spacing w:after="0"/>
        <w:ind w:left="0"/>
        <w:jc w:val="both"/>
      </w:pPr>
      <w:r>
        <w:rPr>
          <w:rFonts w:ascii="Times New Roman"/>
          <w:b w:val="false"/>
          <w:i w:val="false"/>
          <w:color w:val="000000"/>
          <w:sz w:val="28"/>
        </w:rPr>
        <w:t xml:space="preserve">Классификатор решений – классификатор решений, применяемый таможенными органами, 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219"/>
    <w:p>
      <w:pPr>
        <w:spacing w:after="0"/>
        <w:ind w:left="0"/>
        <w:jc w:val="left"/>
      </w:pPr>
      <w:r>
        <w:rPr>
          <w:rFonts w:ascii="Times New Roman"/>
          <w:b/>
          <w:i w:val="false"/>
          <w:color w:val="000000"/>
        </w:rPr>
        <w:t xml:space="preserve"> Электронный документ об аннулировании выпуска товаров</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решения, принятого услугодателем, в соответствии с Классификатором решений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формате (день, месяц, две последние цифры календарного года) и время отказа в выпуске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осуществившем аннулирование выпуска товаров, личная номерная печать, фамилия, имя и отчество (при его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234" w:id="220"/>
      <w:r>
        <w:rPr>
          <w:rFonts w:ascii="Times New Roman"/>
          <w:b w:val="false"/>
          <w:i w:val="false"/>
          <w:color w:val="000000"/>
          <w:sz w:val="28"/>
        </w:rPr>
        <w:t>
      Примечание:</w:t>
      </w:r>
    </w:p>
    <w:bookmarkEnd w:id="220"/>
    <w:p>
      <w:pPr>
        <w:spacing w:after="0"/>
        <w:ind w:left="0"/>
        <w:jc w:val="both"/>
      </w:pPr>
      <w:r>
        <w:rPr>
          <w:rFonts w:ascii="Times New Roman"/>
          <w:b w:val="false"/>
          <w:i w:val="false"/>
          <w:color w:val="000000"/>
          <w:sz w:val="28"/>
        </w:rPr>
        <w:t xml:space="preserve">Классификатор решений – классификатор решений, применяемый таможенными органами, 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p>
            <w:pPr>
              <w:spacing w:after="20"/>
              <w:ind w:left="20"/>
              <w:jc w:val="both"/>
            </w:pPr>
            <w:r>
              <w:rPr>
                <w:rFonts w:ascii="Times New Roman"/>
                <w:b w:val="false"/>
                <w:i w:val="false"/>
                <w:color w:val="000000"/>
                <w:sz w:val="20"/>
              </w:rPr>
              <w:t>"Таможенная очистка товаров"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государственных доходов по областям, городам республиканского значения, столицы и Главное диспетчерское управление Комитета государственных доходов Министерства финансов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p>
          <w:p>
            <w:pPr>
              <w:spacing w:after="20"/>
              <w:ind w:left="20"/>
              <w:jc w:val="both"/>
            </w:pPr>
            <w:r>
              <w:rPr>
                <w:rFonts w:ascii="Times New Roman"/>
                <w:b w:val="false"/>
                <w:i w:val="false"/>
                <w:color w:val="000000"/>
                <w:sz w:val="20"/>
              </w:rPr>
              <w:t>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Сроки выпуска товаров установлены нормами </w:t>
            </w:r>
            <w:r>
              <w:rPr>
                <w:rFonts w:ascii="Times New Roman"/>
                <w:b w:val="false"/>
                <w:i w:val="false"/>
                <w:color w:val="000000"/>
                <w:sz w:val="20"/>
              </w:rPr>
              <w:t>статьи 193</w:t>
            </w:r>
            <w:r>
              <w:rPr>
                <w:rFonts w:ascii="Times New Roman"/>
                <w:b w:val="false"/>
                <w:i w:val="false"/>
                <w:color w:val="000000"/>
                <w:sz w:val="20"/>
              </w:rPr>
              <w:t xml:space="preserve"> Кодекса Республики Казахстан "О таможенном регулировании в Республике Казахстан" (далее – Кодекс).</w:t>
            </w:r>
          </w:p>
          <w:p>
            <w:pPr>
              <w:spacing w:after="20"/>
              <w:ind w:left="20"/>
              <w:jc w:val="both"/>
            </w:pPr>
            <w:r>
              <w:rPr>
                <w:rFonts w:ascii="Times New Roman"/>
                <w:b w:val="false"/>
                <w:i w:val="false"/>
                <w:color w:val="000000"/>
                <w:sz w:val="20"/>
              </w:rPr>
              <w:t xml:space="preserve">1. Выпуск товаров должен быть завершен в течение 4 (четырех) часов с момента регистрации декларации на товары в виде электронного документа (далее – ЭДТ) либо с момента наступления одного из обстоятельств, указанных в </w:t>
            </w:r>
            <w:r>
              <w:rPr>
                <w:rFonts w:ascii="Times New Roman"/>
                <w:b w:val="false"/>
                <w:i w:val="false"/>
                <w:color w:val="000000"/>
                <w:sz w:val="20"/>
              </w:rPr>
              <w:t>подпункте 2)</w:t>
            </w:r>
            <w:r>
              <w:rPr>
                <w:rFonts w:ascii="Times New Roman"/>
                <w:b w:val="false"/>
                <w:i w:val="false"/>
                <w:color w:val="000000"/>
                <w:sz w:val="20"/>
              </w:rPr>
              <w:t xml:space="preserve"> статьи 193 Кодекса, а в случаях, если таможенная декларация зарегистрирована менее чем за 4 (четыре) часа до окончания времени работы услугодателя либо одно из обстоятельств, указанных в </w:t>
            </w:r>
            <w:r>
              <w:rPr>
                <w:rFonts w:ascii="Times New Roman"/>
                <w:b w:val="false"/>
                <w:i w:val="false"/>
                <w:color w:val="000000"/>
                <w:sz w:val="20"/>
              </w:rPr>
              <w:t>подпункте 2)</w:t>
            </w:r>
            <w:r>
              <w:rPr>
                <w:rFonts w:ascii="Times New Roman"/>
                <w:b w:val="false"/>
                <w:i w:val="false"/>
                <w:color w:val="000000"/>
                <w:sz w:val="20"/>
              </w:rPr>
              <w:t xml:space="preserve"> пункта 2 статьи 193 Кодекса, наступило менее чем за 4 (четыре) часа до окончания времени работы услугодателя – в течение 4 (четырех) часов с момента начала времени работы этого услугодателя, за исключением случаев, предусмотренных </w:t>
            </w:r>
            <w:r>
              <w:rPr>
                <w:rFonts w:ascii="Times New Roman"/>
                <w:b w:val="false"/>
                <w:i w:val="false"/>
                <w:color w:val="000000"/>
                <w:sz w:val="20"/>
              </w:rPr>
              <w:t>статьей 193</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xml:space="preserve">2. При предварительном таможенном декларировании товаров сроки выпуска товаров, предусмотренные </w:t>
            </w:r>
            <w:r>
              <w:rPr>
                <w:rFonts w:ascii="Times New Roman"/>
                <w:b w:val="false"/>
                <w:i w:val="false"/>
                <w:color w:val="000000"/>
                <w:sz w:val="20"/>
              </w:rPr>
              <w:t>статьей 193</w:t>
            </w:r>
            <w:r>
              <w:rPr>
                <w:rFonts w:ascii="Times New Roman"/>
                <w:b w:val="false"/>
                <w:i w:val="false"/>
                <w:color w:val="000000"/>
                <w:sz w:val="20"/>
              </w:rPr>
              <w:t xml:space="preserve"> Кодекса, исчисляются с момента наступления одного из следующих обстоятельств:</w:t>
            </w:r>
          </w:p>
          <w:p>
            <w:pPr>
              <w:spacing w:after="20"/>
              <w:ind w:left="20"/>
              <w:jc w:val="both"/>
            </w:pPr>
            <w:r>
              <w:rPr>
                <w:rFonts w:ascii="Times New Roman"/>
                <w:b w:val="false"/>
                <w:i w:val="false"/>
                <w:color w:val="000000"/>
                <w:sz w:val="20"/>
              </w:rPr>
              <w:t xml:space="preserve">1) изменение (дополнение) сведений, заявленных в таможенной декларации, – при условии, что услугополучателем,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услугодателем выдано разрешение на их выгрузку в месте прибытия, указанном в таможенной декларации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185 Кодекса;</w:t>
            </w:r>
          </w:p>
          <w:p>
            <w:pPr>
              <w:spacing w:after="20"/>
              <w:ind w:left="20"/>
              <w:jc w:val="both"/>
            </w:pPr>
            <w:r>
              <w:rPr>
                <w:rFonts w:ascii="Times New Roman"/>
                <w:b w:val="false"/>
                <w:i w:val="false"/>
                <w:color w:val="000000"/>
                <w:sz w:val="20"/>
              </w:rPr>
              <w:t xml:space="preserve">2) получение услугодателем,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услугодателем разрешения на их выгрузку в месте прибытия, указанном в таможенной декларации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185 Кодекса, – при условии, что услугодатель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услугодателем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185 Кодекса в отношении товаров, перевозимых водными судами.</w:t>
            </w:r>
          </w:p>
          <w:p>
            <w:pPr>
              <w:spacing w:after="20"/>
              <w:ind w:left="20"/>
              <w:jc w:val="both"/>
            </w:pPr>
            <w:r>
              <w:rPr>
                <w:rFonts w:ascii="Times New Roman"/>
                <w:b w:val="false"/>
                <w:i w:val="false"/>
                <w:color w:val="000000"/>
                <w:sz w:val="20"/>
              </w:rPr>
              <w:t xml:space="preserve">3. Выпуск товаров должен быть завершен не позднее 1 (одного) рабочего дня, следующего за днем регистрации таможенной декларации либо за днем наступления одного из обстоятельств,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193 Кодекса, если в течение времени, указанного в </w:t>
            </w:r>
            <w:r>
              <w:rPr>
                <w:rFonts w:ascii="Times New Roman"/>
                <w:b w:val="false"/>
                <w:i w:val="false"/>
                <w:color w:val="000000"/>
                <w:sz w:val="20"/>
              </w:rPr>
              <w:t>пункте 1</w:t>
            </w:r>
            <w:r>
              <w:rPr>
                <w:rFonts w:ascii="Times New Roman"/>
                <w:b w:val="false"/>
                <w:i w:val="false"/>
                <w:color w:val="000000"/>
                <w:sz w:val="20"/>
              </w:rPr>
              <w:t xml:space="preserve"> статьи 193 Кодекса, наступило одно из следующих обстоятельств:</w:t>
            </w:r>
          </w:p>
          <w:p>
            <w:pPr>
              <w:spacing w:after="20"/>
              <w:ind w:left="20"/>
              <w:jc w:val="both"/>
            </w:pPr>
            <w:r>
              <w:rPr>
                <w:rFonts w:ascii="Times New Roman"/>
                <w:b w:val="false"/>
                <w:i w:val="false"/>
                <w:color w:val="000000"/>
                <w:sz w:val="20"/>
              </w:rPr>
              <w:t xml:space="preserve">1) услугодателем в соответствии с </w:t>
            </w:r>
            <w:r>
              <w:rPr>
                <w:rFonts w:ascii="Times New Roman"/>
                <w:b w:val="false"/>
                <w:i w:val="false"/>
                <w:color w:val="000000"/>
                <w:sz w:val="20"/>
              </w:rPr>
              <w:t>пунктами 1</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статьи 410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pPr>
              <w:spacing w:after="20"/>
              <w:ind w:left="20"/>
              <w:jc w:val="both"/>
            </w:pPr>
            <w:r>
              <w:rPr>
                <w:rFonts w:ascii="Times New Roman"/>
                <w:b w:val="false"/>
                <w:i w:val="false"/>
                <w:color w:val="000000"/>
                <w:sz w:val="20"/>
              </w:rPr>
              <w:t xml:space="preserve">2) услугополучатель обратился к услугодателю с мотивированным обращением об изменении (дополнении) сведений, заявленных в таможенной декларации,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183 Кодекса;</w:t>
            </w:r>
          </w:p>
          <w:p>
            <w:pPr>
              <w:spacing w:after="20"/>
              <w:ind w:left="20"/>
              <w:jc w:val="both"/>
            </w:pPr>
            <w:r>
              <w:rPr>
                <w:rFonts w:ascii="Times New Roman"/>
                <w:b w:val="false"/>
                <w:i w:val="false"/>
                <w:color w:val="000000"/>
                <w:sz w:val="20"/>
              </w:rPr>
              <w:t xml:space="preserve">3) услугополучателем не выполнено требование услугодателя об изменении (дополнении) сведений, заявленных в таможенной декларации,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183 Кодекса.</w:t>
            </w:r>
          </w:p>
          <w:p>
            <w:pPr>
              <w:spacing w:after="20"/>
              <w:ind w:left="20"/>
              <w:jc w:val="both"/>
            </w:pPr>
            <w:r>
              <w:rPr>
                <w:rFonts w:ascii="Times New Roman"/>
                <w:b w:val="false"/>
                <w:i w:val="false"/>
                <w:color w:val="000000"/>
                <w:sz w:val="20"/>
              </w:rPr>
              <w:t xml:space="preserve">4. Срок выпуска товаров, указанный в </w:t>
            </w:r>
            <w:r>
              <w:rPr>
                <w:rFonts w:ascii="Times New Roman"/>
                <w:b w:val="false"/>
                <w:i w:val="false"/>
                <w:color w:val="000000"/>
                <w:sz w:val="20"/>
              </w:rPr>
              <w:t>пункте 3</w:t>
            </w:r>
            <w:r>
              <w:rPr>
                <w:rFonts w:ascii="Times New Roman"/>
                <w:b w:val="false"/>
                <w:i w:val="false"/>
                <w:color w:val="000000"/>
                <w:sz w:val="20"/>
              </w:rPr>
              <w:t xml:space="preserve"> статьи 193 Кодекса, продлевается на время, необходимое для:</w:t>
            </w:r>
          </w:p>
          <w:p>
            <w:pPr>
              <w:spacing w:after="20"/>
              <w:ind w:left="20"/>
              <w:jc w:val="both"/>
            </w:pPr>
            <w:r>
              <w:rPr>
                <w:rFonts w:ascii="Times New Roman"/>
                <w:b w:val="false"/>
                <w:i w:val="false"/>
                <w:color w:val="000000"/>
                <w:sz w:val="20"/>
              </w:rPr>
              <w:t>1) проведения или завершения начатого таможенного контроля с применением предусмотренных Кодексом форм таможенного контроля и (или) мер, обеспечивающих проведение таможенного контроля;</w:t>
            </w:r>
          </w:p>
          <w:p>
            <w:pPr>
              <w:spacing w:after="20"/>
              <w:ind w:left="20"/>
              <w:jc w:val="both"/>
            </w:pPr>
            <w:r>
              <w:rPr>
                <w:rFonts w:ascii="Times New Roman"/>
                <w:b w:val="false"/>
                <w:i w:val="false"/>
                <w:color w:val="000000"/>
                <w:sz w:val="20"/>
              </w:rPr>
              <w:t xml:space="preserve">2) выполнения требования услугодателя об изменении (дополнении) сведений, заявленных в таможенной декларации,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183 Кодекса;</w:t>
            </w:r>
          </w:p>
          <w:p>
            <w:pPr>
              <w:spacing w:after="20"/>
              <w:ind w:left="20"/>
              <w:jc w:val="both"/>
            </w:pPr>
            <w:r>
              <w:rPr>
                <w:rFonts w:ascii="Times New Roman"/>
                <w:b w:val="false"/>
                <w:i w:val="false"/>
                <w:color w:val="000000"/>
                <w:sz w:val="20"/>
              </w:rPr>
              <w:t>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195 и 196 Кодекса.</w:t>
            </w:r>
          </w:p>
          <w:p>
            <w:pPr>
              <w:spacing w:after="20"/>
              <w:ind w:left="20"/>
              <w:jc w:val="both"/>
            </w:pPr>
            <w:r>
              <w:rPr>
                <w:rFonts w:ascii="Times New Roman"/>
                <w:b w:val="false"/>
                <w:i w:val="false"/>
                <w:color w:val="000000"/>
                <w:sz w:val="20"/>
              </w:rPr>
              <w:t>5. Срок выпуска товаров продлевается с разрешения руководителя услугодателя, уполномоченного им заместителя руководителя услугодателя либо лиц, их замещающих.</w:t>
            </w:r>
          </w:p>
          <w:p>
            <w:pPr>
              <w:spacing w:after="20"/>
              <w:ind w:left="20"/>
              <w:jc w:val="both"/>
            </w:pPr>
            <w:r>
              <w:rPr>
                <w:rFonts w:ascii="Times New Roman"/>
                <w:b w:val="false"/>
                <w:i w:val="false"/>
                <w:color w:val="000000"/>
                <w:sz w:val="20"/>
              </w:rPr>
              <w:t xml:space="preserve">6. При продлении срока выпуска товаров выпуск товаров должен быть завершен услугодателем не позднее 10 (десяти) рабочих дней со дня, следующего за днем регистрации таможенной декларации либо за днем наступления одного из обстоятельств,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193 Кодекса, если иное не установлено Кодексом.</w:t>
            </w:r>
          </w:p>
          <w:p>
            <w:pPr>
              <w:spacing w:after="20"/>
              <w:ind w:left="20"/>
              <w:jc w:val="both"/>
            </w:pPr>
            <w:r>
              <w:rPr>
                <w:rFonts w:ascii="Times New Roman"/>
                <w:b w:val="false"/>
                <w:i w:val="false"/>
                <w:color w:val="000000"/>
                <w:sz w:val="20"/>
              </w:rPr>
              <w:t xml:space="preserve">При продлении срока выпуска товаров, помещаемых под таможенную процедуру таможенного транзита, выпуск товаров должен быть завершен услугодателем не позднее 5 (пяти) рабочих дней со дня, следующего за днем регистрации транзитной декларации либо за днем наступления одного из обстоятельств,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193 Кодекса.</w:t>
            </w:r>
          </w:p>
          <w:p>
            <w:pPr>
              <w:spacing w:after="20"/>
              <w:ind w:left="20"/>
              <w:jc w:val="both"/>
            </w:pPr>
            <w:r>
              <w:rPr>
                <w:rFonts w:ascii="Times New Roman"/>
                <w:b w:val="false"/>
                <w:i w:val="false"/>
                <w:color w:val="000000"/>
                <w:sz w:val="20"/>
              </w:rPr>
              <w:t xml:space="preserve">7. При незавершении в срок проверки таможенных, иных документов и (или) сведений, установленный </w:t>
            </w:r>
            <w:r>
              <w:rPr>
                <w:rFonts w:ascii="Times New Roman"/>
                <w:b w:val="false"/>
                <w:i w:val="false"/>
                <w:color w:val="000000"/>
                <w:sz w:val="20"/>
              </w:rPr>
              <w:t>пунктом 6</w:t>
            </w:r>
            <w:r>
              <w:rPr>
                <w:rFonts w:ascii="Times New Roman"/>
                <w:b w:val="false"/>
                <w:i w:val="false"/>
                <w:color w:val="000000"/>
                <w:sz w:val="20"/>
              </w:rPr>
              <w:t xml:space="preserve"> статьи 193 Кодекса, и при неосуществлении выпуска товаров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статьей 195 Кодекса, срок выпуска товаров продлевается с разрешения руководителя услугодателя, уполномоченного им заместителя руководителя услугодателя либо лиц, их замещающих, со дня, следующего за днем истечения срока, установленного </w:t>
            </w:r>
            <w:r>
              <w:rPr>
                <w:rFonts w:ascii="Times New Roman"/>
                <w:b w:val="false"/>
                <w:i w:val="false"/>
                <w:color w:val="000000"/>
                <w:sz w:val="20"/>
              </w:rPr>
              <w:t>пунктом 6</w:t>
            </w:r>
            <w:r>
              <w:rPr>
                <w:rFonts w:ascii="Times New Roman"/>
                <w:b w:val="false"/>
                <w:i w:val="false"/>
                <w:color w:val="000000"/>
                <w:sz w:val="20"/>
              </w:rPr>
              <w:t xml:space="preserve"> статьи 193 Кодекса, на срок проведения такой проверки.</w:t>
            </w:r>
          </w:p>
          <w:p>
            <w:pPr>
              <w:spacing w:after="20"/>
              <w:ind w:left="20"/>
              <w:jc w:val="both"/>
            </w:pPr>
            <w:r>
              <w:rPr>
                <w:rFonts w:ascii="Times New Roman"/>
                <w:b w:val="false"/>
                <w:i w:val="false"/>
                <w:color w:val="000000"/>
                <w:sz w:val="20"/>
              </w:rPr>
              <w:t xml:space="preserve">8. При назначении таможенной экспертизы и для ее завершения необходим более продолжительный срок, чем срок, установленный </w:t>
            </w:r>
            <w:r>
              <w:rPr>
                <w:rFonts w:ascii="Times New Roman"/>
                <w:b w:val="false"/>
                <w:i w:val="false"/>
                <w:color w:val="000000"/>
                <w:sz w:val="20"/>
              </w:rPr>
              <w:t>пунктом 6</w:t>
            </w:r>
            <w:r>
              <w:rPr>
                <w:rFonts w:ascii="Times New Roman"/>
                <w:b w:val="false"/>
                <w:i w:val="false"/>
                <w:color w:val="000000"/>
                <w:sz w:val="20"/>
              </w:rPr>
              <w:t xml:space="preserve"> статьи 193 Кодекса, и когда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0"/>
              </w:rPr>
              <w:t>статьей 196</w:t>
            </w:r>
            <w:r>
              <w:rPr>
                <w:rFonts w:ascii="Times New Roman"/>
                <w:b w:val="false"/>
                <w:i w:val="false"/>
                <w:color w:val="000000"/>
                <w:sz w:val="20"/>
              </w:rPr>
              <w:t xml:space="preserve"> Кодекса, либо выпуск товаров в соответствии со </w:t>
            </w:r>
            <w:r>
              <w:rPr>
                <w:rFonts w:ascii="Times New Roman"/>
                <w:b w:val="false"/>
                <w:i w:val="false"/>
                <w:color w:val="000000"/>
                <w:sz w:val="20"/>
              </w:rPr>
              <w:t>статьей 196</w:t>
            </w:r>
            <w:r>
              <w:rPr>
                <w:rFonts w:ascii="Times New Roman"/>
                <w:b w:val="false"/>
                <w:i w:val="false"/>
                <w:color w:val="000000"/>
                <w:sz w:val="20"/>
              </w:rPr>
              <w:t xml:space="preserve"> Кодекса не осуществляется согласно </w:t>
            </w:r>
            <w:r>
              <w:rPr>
                <w:rFonts w:ascii="Times New Roman"/>
                <w:b w:val="false"/>
                <w:i w:val="false"/>
                <w:color w:val="000000"/>
                <w:sz w:val="20"/>
              </w:rPr>
              <w:t>пункта 5</w:t>
            </w:r>
            <w:r>
              <w:rPr>
                <w:rFonts w:ascii="Times New Roman"/>
                <w:b w:val="false"/>
                <w:i w:val="false"/>
                <w:color w:val="000000"/>
                <w:sz w:val="20"/>
              </w:rPr>
              <w:t xml:space="preserve"> статьи 196 Кодекса, срок выпуска товаров продлевается с разрешения руководителя услугодателя, уполномоченного им заместителя руководителя услугодателя либо лиц, их замещающих, со дня, следующего за днем истечения срока, установленного </w:t>
            </w:r>
            <w:r>
              <w:rPr>
                <w:rFonts w:ascii="Times New Roman"/>
                <w:b w:val="false"/>
                <w:i w:val="false"/>
                <w:color w:val="000000"/>
                <w:sz w:val="20"/>
              </w:rPr>
              <w:t>пунктом 6</w:t>
            </w:r>
            <w:r>
              <w:rPr>
                <w:rFonts w:ascii="Times New Roman"/>
                <w:b w:val="false"/>
                <w:i w:val="false"/>
                <w:color w:val="000000"/>
                <w:sz w:val="20"/>
              </w:rPr>
              <w:t xml:space="preserve"> статьи 193 Кодекса, на срок проведения таможенной экспертизы.</w:t>
            </w:r>
          </w:p>
          <w:p>
            <w:pPr>
              <w:spacing w:after="20"/>
              <w:ind w:left="20"/>
              <w:jc w:val="both"/>
            </w:pPr>
            <w:r>
              <w:rPr>
                <w:rFonts w:ascii="Times New Roman"/>
                <w:b w:val="false"/>
                <w:i w:val="false"/>
                <w:color w:val="000000"/>
                <w:sz w:val="20"/>
              </w:rPr>
              <w:t xml:space="preserve">9. При продлении срока выпуска товаров в соответствии с </w:t>
            </w:r>
            <w:r>
              <w:rPr>
                <w:rFonts w:ascii="Times New Roman"/>
                <w:b w:val="false"/>
                <w:i w:val="false"/>
                <w:color w:val="000000"/>
                <w:sz w:val="20"/>
              </w:rPr>
              <w:t>пунктами 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и </w:t>
            </w:r>
            <w:r>
              <w:rPr>
                <w:rFonts w:ascii="Times New Roman"/>
                <w:b w:val="false"/>
                <w:i w:val="false"/>
                <w:color w:val="000000"/>
                <w:sz w:val="20"/>
              </w:rPr>
              <w:t>8</w:t>
            </w:r>
            <w:r>
              <w:rPr>
                <w:rFonts w:ascii="Times New Roman"/>
                <w:b w:val="false"/>
                <w:i w:val="false"/>
                <w:color w:val="000000"/>
                <w:sz w:val="20"/>
              </w:rPr>
              <w:t xml:space="preserve"> статьи 193 Кодекса услугодатель направляет услугополучателю уведомление о таком продлении с указанием оснований продления срока выпуска товаров не позднее 1 (одного) рабочего дня, следующего за днем выдачи разрешения.</w:t>
            </w:r>
          </w:p>
          <w:p>
            <w:pPr>
              <w:spacing w:after="20"/>
              <w:ind w:left="20"/>
              <w:jc w:val="both"/>
            </w:pPr>
            <w:r>
              <w:rPr>
                <w:rFonts w:ascii="Times New Roman"/>
                <w:b w:val="false"/>
                <w:i w:val="false"/>
                <w:color w:val="000000"/>
                <w:sz w:val="20"/>
              </w:rPr>
              <w:t>При этом продление срока выпуска товаров осуществляется уполномоченным лицом ГДУ по всем ЭДТ, находящимся на контроле в ГДУ, в том числе по ЭДТ при совместном контроле с территориальным органом.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и/или бумажная.</w:t>
            </w:r>
          </w:p>
          <w:p>
            <w:pPr>
              <w:spacing w:after="20"/>
              <w:ind w:left="20"/>
              <w:jc w:val="both"/>
            </w:pPr>
            <w:r>
              <w:rPr>
                <w:rFonts w:ascii="Times New Roman"/>
                <w:b w:val="false"/>
                <w:i w:val="false"/>
                <w:color w:val="000000"/>
                <w:sz w:val="20"/>
              </w:rPr>
              <w:t>В бумажной (письменной) форме осуществляется при отсутствии у услугодателя возможности обеспечить реализацию услугополучателем таможенного декларирования в электронной форме в связи с неисправностью, используемых услугодателем,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услугодателем информационных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товаров заверенный электронной цифровой подписью (ЭЦП) должностного лица услугодателя осуществляется автоматически, посредством информационной системы и уведомление либо мотивированный ответ об отказе в оказании государственной услуги в виде решения об отказе в выпуске товаров по основаниям, указанным в пункте 9 настоящего Перечня основных требований к оказанию государственной услуги также направляется посредством информационной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"Таможенная очистка товаров", взимаются таможенные сборы за таможенное декларирование товаров, установленные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5 апреля 2018 года № 171 "Об утверждении ставок таможенных сборов, взимаемых органами государственных доходов". На основании </w:t>
            </w:r>
            <w:r>
              <w:rPr>
                <w:rFonts w:ascii="Times New Roman"/>
                <w:b w:val="false"/>
                <w:i w:val="false"/>
                <w:color w:val="000000"/>
                <w:sz w:val="20"/>
              </w:rPr>
              <w:t>статьи 460</w:t>
            </w:r>
            <w:r>
              <w:rPr>
                <w:rFonts w:ascii="Times New Roman"/>
                <w:b w:val="false"/>
                <w:i w:val="false"/>
                <w:color w:val="000000"/>
                <w:sz w:val="20"/>
              </w:rPr>
              <w:t xml:space="preserve"> Таможенного кодекса Евразийского экономического союза при декларировании товаров, перемещаемых в рамках контрактов на недропользование, действующих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20 июля 1995 года "О таможенном деле в Республике Казахстан", таможенные сборы за таможенное оформление товаров, перемещаемых юридическими и физическими лицами взимаются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7 ноября 1995 года "О ставках таможенных платежей" в размере 0,2 % от таможенной стоимости, за таможенное оформление товаров и транспортных средств вне определенных для этого мест и вне времени работы услугодателя в размере 0,4 % от таможенной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Услугодатель (территориальные органы государственных доходов по областям, городам республиканского значения и столицы)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за исключением услугодателя, для которого установлен круглосуточный режим работы.</w:t>
            </w:r>
          </w:p>
          <w:p>
            <w:pPr>
              <w:spacing w:after="20"/>
              <w:ind w:left="20"/>
              <w:jc w:val="both"/>
            </w:pPr>
            <w:r>
              <w:rPr>
                <w:rFonts w:ascii="Times New Roman"/>
                <w:b w:val="false"/>
                <w:i w:val="false"/>
                <w:color w:val="000000"/>
                <w:sz w:val="20"/>
              </w:rPr>
              <w:t xml:space="preserve">2) услугодатель (территориальные органы государственных доходов по областям, городам республиканского значения и столицы)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за исключением услугодателя, для которого уполномоченным органом в сфере таможенного дела установлен круглосуточный режим работы;</w:t>
            </w:r>
          </w:p>
          <w:p>
            <w:pPr>
              <w:spacing w:after="20"/>
              <w:ind w:left="20"/>
              <w:jc w:val="both"/>
            </w:pPr>
            <w:r>
              <w:rPr>
                <w:rFonts w:ascii="Times New Roman"/>
                <w:b w:val="false"/>
                <w:i w:val="false"/>
                <w:color w:val="000000"/>
                <w:sz w:val="20"/>
              </w:rPr>
              <w:t>3) портал и информационная система: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ЭДТ не сопровождается представлением услугодателю документов, подтверждающих сведения, заявленные в ней, за исключением определения системой управления рисками формы таможенного контроля в виде проверки таможенных, иных документов и (или) сведений.</w:t>
            </w:r>
          </w:p>
          <w:p>
            <w:pPr>
              <w:spacing w:after="20"/>
              <w:ind w:left="20"/>
              <w:jc w:val="both"/>
            </w:pPr>
            <w:r>
              <w:rPr>
                <w:rFonts w:ascii="Times New Roman"/>
                <w:b w:val="false"/>
                <w:i w:val="false"/>
                <w:color w:val="000000"/>
                <w:sz w:val="20"/>
              </w:rPr>
              <w:t>К таким документам относятся:</w:t>
            </w:r>
          </w:p>
          <w:p>
            <w:pPr>
              <w:spacing w:after="20"/>
              <w:ind w:left="20"/>
              <w:jc w:val="both"/>
            </w:pPr>
            <w:r>
              <w:rPr>
                <w:rFonts w:ascii="Times New Roman"/>
                <w:b w:val="false"/>
                <w:i w:val="false"/>
                <w:color w:val="000000"/>
                <w:sz w:val="20"/>
              </w:rPr>
              <w:t>1) документы, подтверждающие совершение сделки с товарами, а при отсутствии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услугополучателя;</w:t>
            </w:r>
          </w:p>
          <w:p>
            <w:pPr>
              <w:spacing w:after="20"/>
              <w:ind w:left="20"/>
              <w:jc w:val="both"/>
            </w:pPr>
            <w:r>
              <w:rPr>
                <w:rFonts w:ascii="Times New Roman"/>
                <w:b w:val="false"/>
                <w:i w:val="false"/>
                <w:color w:val="000000"/>
                <w:sz w:val="20"/>
              </w:rPr>
              <w:t>2) транспортные (перевозочные) документы;</w:t>
            </w:r>
          </w:p>
          <w:p>
            <w:pPr>
              <w:spacing w:after="20"/>
              <w:ind w:left="20"/>
              <w:jc w:val="both"/>
            </w:pPr>
            <w:r>
              <w:rPr>
                <w:rFonts w:ascii="Times New Roman"/>
                <w:b w:val="false"/>
                <w:i w:val="false"/>
                <w:color w:val="000000"/>
                <w:sz w:val="20"/>
              </w:rPr>
              <w:t>3) документы, подтверждающие соблюдение запретов и ограничений, мер защиты внутреннего рынка;</w:t>
            </w:r>
          </w:p>
          <w:p>
            <w:pPr>
              <w:spacing w:after="20"/>
              <w:ind w:left="20"/>
              <w:jc w:val="both"/>
            </w:pPr>
            <w:r>
              <w:rPr>
                <w:rFonts w:ascii="Times New Roman"/>
                <w:b w:val="false"/>
                <w:i w:val="false"/>
                <w:color w:val="000000"/>
                <w:sz w:val="20"/>
              </w:rPr>
              <w:t>4) документы о происхождении товаров;</w:t>
            </w:r>
          </w:p>
          <w:p>
            <w:pPr>
              <w:spacing w:after="20"/>
              <w:ind w:left="20"/>
              <w:jc w:val="both"/>
            </w:pPr>
            <w:r>
              <w:rPr>
                <w:rFonts w:ascii="Times New Roman"/>
                <w:b w:val="false"/>
                <w:i w:val="false"/>
                <w:color w:val="000000"/>
                <w:sz w:val="20"/>
              </w:rPr>
              <w:t>5) 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pPr>
              <w:spacing w:after="20"/>
              <w:ind w:left="20"/>
              <w:jc w:val="both"/>
            </w:pPr>
            <w:r>
              <w:rPr>
                <w:rFonts w:ascii="Times New Roman"/>
                <w:b w:val="false"/>
                <w:i w:val="false"/>
                <w:color w:val="000000"/>
                <w:sz w:val="20"/>
              </w:rPr>
              <w:t>6) документы, подтверждающие соблюдение целей и условий предоставления льгот по уплате таможенных платежей, налогов.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182 Кодекса услугодатель отказывает в регистрации таможенной декларации по следующим основаниям:</w:t>
            </w:r>
          </w:p>
          <w:p>
            <w:pPr>
              <w:spacing w:after="20"/>
              <w:ind w:left="20"/>
              <w:jc w:val="both"/>
            </w:pPr>
            <w:r>
              <w:rPr>
                <w:rFonts w:ascii="Times New Roman"/>
                <w:b w:val="false"/>
                <w:i w:val="false"/>
                <w:color w:val="000000"/>
                <w:sz w:val="20"/>
              </w:rPr>
              <w:t>1) таможенная декларация подана услугодателю, неправомочному регистрировать таможенные декларации;</w:t>
            </w:r>
          </w:p>
          <w:p>
            <w:pPr>
              <w:spacing w:after="20"/>
              <w:ind w:left="20"/>
              <w:jc w:val="both"/>
            </w:pPr>
            <w:r>
              <w:rPr>
                <w:rFonts w:ascii="Times New Roman"/>
                <w:b w:val="false"/>
                <w:i w:val="false"/>
                <w:color w:val="000000"/>
                <w:sz w:val="20"/>
              </w:rPr>
              <w:t>2) таможенная декларация подана неуполномоченным лицом и (или) не подписана либо не удостоверена надлежащим образом;</w:t>
            </w:r>
          </w:p>
          <w:p>
            <w:pPr>
              <w:spacing w:after="20"/>
              <w:ind w:left="20"/>
              <w:jc w:val="both"/>
            </w:pPr>
            <w:r>
              <w:rPr>
                <w:rFonts w:ascii="Times New Roman"/>
                <w:b w:val="false"/>
                <w:i w:val="false"/>
                <w:color w:val="000000"/>
                <w:sz w:val="20"/>
              </w:rPr>
              <w:t>3) не соблюдена форма таможенного декларирования;</w:t>
            </w:r>
          </w:p>
          <w:p>
            <w:pPr>
              <w:spacing w:after="20"/>
              <w:ind w:left="20"/>
              <w:jc w:val="both"/>
            </w:pPr>
            <w:r>
              <w:rPr>
                <w:rFonts w:ascii="Times New Roman"/>
                <w:b w:val="false"/>
                <w:i w:val="false"/>
                <w:color w:val="000000"/>
                <w:sz w:val="20"/>
              </w:rPr>
              <w:t>4) в таможенной декларации не указаны сведения, подлежащие указанию в соответствии с таможенным законодательством Евразийского экономического союза, и (или) таможенная декларация заполнена не в соответствии с установленным порядком ее заполнения;</w:t>
            </w:r>
          </w:p>
          <w:p>
            <w:pPr>
              <w:spacing w:after="20"/>
              <w:ind w:left="20"/>
              <w:jc w:val="both"/>
            </w:pPr>
            <w:r>
              <w:rPr>
                <w:rFonts w:ascii="Times New Roman"/>
                <w:b w:val="false"/>
                <w:i w:val="false"/>
                <w:color w:val="000000"/>
                <w:sz w:val="20"/>
              </w:rP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pPr>
              <w:spacing w:after="20"/>
              <w:ind w:left="20"/>
              <w:jc w:val="both"/>
            </w:pPr>
            <w:r>
              <w:rPr>
                <w:rFonts w:ascii="Times New Roman"/>
                <w:b w:val="false"/>
                <w:i w:val="false"/>
                <w:color w:val="000000"/>
                <w:sz w:val="20"/>
              </w:rPr>
              <w:t xml:space="preserve">6) товары, в отношении которых подается таможенная декларация, за исключением товаров,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180 Кодекса, либо товаров в случаях, определенных Комиссией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180 Кодекса, не находятся на территории Республики Казахстан;</w:t>
            </w:r>
          </w:p>
          <w:p>
            <w:pPr>
              <w:spacing w:after="20"/>
              <w:ind w:left="20"/>
              <w:jc w:val="both"/>
            </w:pPr>
            <w:r>
              <w:rPr>
                <w:rFonts w:ascii="Times New Roman"/>
                <w:b w:val="false"/>
                <w:i w:val="false"/>
                <w:color w:val="000000"/>
                <w:sz w:val="20"/>
              </w:rPr>
              <w:t xml:space="preserve">7) не совершены действия, которые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(или) законодательством Республики Казахстан должны совершаться до подачи или одновременно с подачей таможенной декларации;</w:t>
            </w:r>
          </w:p>
          <w:p>
            <w:pPr>
              <w:spacing w:after="20"/>
              <w:ind w:left="20"/>
              <w:jc w:val="both"/>
            </w:pPr>
            <w:r>
              <w:rPr>
                <w:rFonts w:ascii="Times New Roman"/>
                <w:b w:val="false"/>
                <w:i w:val="false"/>
                <w:color w:val="000000"/>
                <w:sz w:val="20"/>
              </w:rPr>
              <w:t xml:space="preserve">8) не соблюдены особенности таможенного декларирования товаров, определенные </w:t>
            </w:r>
            <w:r>
              <w:rPr>
                <w:rFonts w:ascii="Times New Roman"/>
                <w:b w:val="false"/>
                <w:i w:val="false"/>
                <w:color w:val="000000"/>
                <w:sz w:val="20"/>
              </w:rPr>
              <w:t>статьями 188</w:t>
            </w:r>
            <w:r>
              <w:rPr>
                <w:rFonts w:ascii="Times New Roman"/>
                <w:b w:val="false"/>
                <w:i w:val="false"/>
                <w:color w:val="000000"/>
                <w:sz w:val="20"/>
              </w:rPr>
              <w:t xml:space="preserve"> и </w:t>
            </w:r>
            <w:r>
              <w:rPr>
                <w:rFonts w:ascii="Times New Roman"/>
                <w:b w:val="false"/>
                <w:i w:val="false"/>
                <w:color w:val="000000"/>
                <w:sz w:val="20"/>
              </w:rPr>
              <w:t>189</w:t>
            </w:r>
            <w:r>
              <w:rPr>
                <w:rFonts w:ascii="Times New Roman"/>
                <w:b w:val="false"/>
                <w:i w:val="false"/>
                <w:color w:val="000000"/>
                <w:sz w:val="20"/>
              </w:rPr>
              <w:t xml:space="preserve"> Кодекса, которые должны соблюдаться до подачи или одновременно с подачей таможенной декларации;</w:t>
            </w:r>
          </w:p>
          <w:p>
            <w:pPr>
              <w:spacing w:after="20"/>
              <w:ind w:left="20"/>
              <w:jc w:val="both"/>
            </w:pPr>
            <w:r>
              <w:rPr>
                <w:rFonts w:ascii="Times New Roman"/>
                <w:b w:val="false"/>
                <w:i w:val="false"/>
                <w:color w:val="000000"/>
                <w:sz w:val="20"/>
              </w:rPr>
              <w:t xml:space="preserve">9) не уплачен таможенный сбор за таможенное декларирование, за исключением случаев предоставления льгот по уплате таможенных сборов, случаев, когда таможенные сборы не уплачиваются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xml:space="preserve">2. В соответствии со </w:t>
            </w:r>
            <w:r>
              <w:rPr>
                <w:rFonts w:ascii="Times New Roman"/>
                <w:b w:val="false"/>
                <w:i w:val="false"/>
                <w:color w:val="000000"/>
                <w:sz w:val="20"/>
              </w:rPr>
              <w:t>статьей 201</w:t>
            </w:r>
            <w:r>
              <w:rPr>
                <w:rFonts w:ascii="Times New Roman"/>
                <w:b w:val="false"/>
                <w:i w:val="false"/>
                <w:color w:val="000000"/>
                <w:sz w:val="20"/>
              </w:rPr>
              <w:t xml:space="preserve"> Кодекса услугодатель отказывает в выпуске товаров по следующим основаниям:</w:t>
            </w:r>
          </w:p>
          <w:p>
            <w:pPr>
              <w:spacing w:after="20"/>
              <w:ind w:left="20"/>
              <w:jc w:val="both"/>
            </w:pPr>
            <w:r>
              <w:rPr>
                <w:rFonts w:ascii="Times New Roman"/>
                <w:b w:val="false"/>
                <w:i w:val="false"/>
                <w:color w:val="000000"/>
                <w:sz w:val="20"/>
              </w:rPr>
              <w:t xml:space="preserve">1) невыполнение условий, при которых услугодатель производит выпуск товаров, в том числе условий, предусмотренных </w:t>
            </w:r>
            <w:r>
              <w:rPr>
                <w:rFonts w:ascii="Times New Roman"/>
                <w:b w:val="false"/>
                <w:i w:val="false"/>
                <w:color w:val="000000"/>
                <w:sz w:val="20"/>
              </w:rPr>
              <w:t>статьями 194</w:t>
            </w:r>
            <w:r>
              <w:rPr>
                <w:rFonts w:ascii="Times New Roman"/>
                <w:b w:val="false"/>
                <w:i w:val="false"/>
                <w:color w:val="000000"/>
                <w:sz w:val="20"/>
              </w:rPr>
              <w:t xml:space="preserve">, </w:t>
            </w:r>
            <w:r>
              <w:rPr>
                <w:rFonts w:ascii="Times New Roman"/>
                <w:b w:val="false"/>
                <w:i w:val="false"/>
                <w:color w:val="000000"/>
                <w:sz w:val="20"/>
              </w:rPr>
              <w:t>195</w:t>
            </w:r>
            <w:r>
              <w:rPr>
                <w:rFonts w:ascii="Times New Roman"/>
                <w:b w:val="false"/>
                <w:i w:val="false"/>
                <w:color w:val="000000"/>
                <w:sz w:val="20"/>
              </w:rPr>
              <w:t xml:space="preserve">, </w:t>
            </w:r>
            <w:r>
              <w:rPr>
                <w:rFonts w:ascii="Times New Roman"/>
                <w:b w:val="false"/>
                <w:i w:val="false"/>
                <w:color w:val="000000"/>
                <w:sz w:val="20"/>
              </w:rPr>
              <w:t>196</w:t>
            </w:r>
            <w:r>
              <w:rPr>
                <w:rFonts w:ascii="Times New Roman"/>
                <w:b w:val="false"/>
                <w:i w:val="false"/>
                <w:color w:val="000000"/>
                <w:sz w:val="20"/>
              </w:rPr>
              <w:t xml:space="preserve"> и </w:t>
            </w:r>
            <w:r>
              <w:rPr>
                <w:rFonts w:ascii="Times New Roman"/>
                <w:b w:val="false"/>
                <w:i w:val="false"/>
                <w:color w:val="000000"/>
                <w:sz w:val="20"/>
              </w:rPr>
              <w:t>197</w:t>
            </w:r>
            <w:r>
              <w:rPr>
                <w:rFonts w:ascii="Times New Roman"/>
                <w:b w:val="false"/>
                <w:i w:val="false"/>
                <w:color w:val="000000"/>
                <w:sz w:val="20"/>
              </w:rPr>
              <w:t xml:space="preserve"> Кодекса, а также в отношении товаров для личного пользования, транспортных средств международной перевозки и припасов;</w:t>
            </w:r>
          </w:p>
          <w:p>
            <w:pPr>
              <w:spacing w:after="20"/>
              <w:ind w:left="20"/>
              <w:jc w:val="both"/>
            </w:pPr>
            <w:r>
              <w:rPr>
                <w:rFonts w:ascii="Times New Roman"/>
                <w:b w:val="false"/>
                <w:i w:val="false"/>
                <w:color w:val="000000"/>
                <w:sz w:val="20"/>
              </w:rPr>
              <w:t xml:space="preserve">2) невыполнение требований услугодателя об изменении (дополнении) сведений, заявленных в таможенной декларации, в случае,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183 Кодекса;</w:t>
            </w:r>
          </w:p>
          <w:p>
            <w:pPr>
              <w:spacing w:after="20"/>
              <w:ind w:left="20"/>
              <w:jc w:val="both"/>
            </w:pPr>
            <w:r>
              <w:rPr>
                <w:rFonts w:ascii="Times New Roman"/>
                <w:b w:val="false"/>
                <w:i w:val="false"/>
                <w:color w:val="000000"/>
                <w:sz w:val="20"/>
              </w:rPr>
              <w:t xml:space="preserve">3) наступление при предварительном таможенном декларировании обстоятельств, предусмотренных </w:t>
            </w:r>
            <w:r>
              <w:rPr>
                <w:rFonts w:ascii="Times New Roman"/>
                <w:b w:val="false"/>
                <w:i w:val="false"/>
                <w:color w:val="000000"/>
                <w:sz w:val="20"/>
              </w:rPr>
              <w:t>пунктом 7</w:t>
            </w:r>
            <w:r>
              <w:rPr>
                <w:rFonts w:ascii="Times New Roman"/>
                <w:b w:val="false"/>
                <w:i w:val="false"/>
                <w:color w:val="000000"/>
                <w:sz w:val="20"/>
              </w:rPr>
              <w:t xml:space="preserve"> статьи 185 Кодекса;</w:t>
            </w:r>
          </w:p>
          <w:p>
            <w:pPr>
              <w:spacing w:after="20"/>
              <w:ind w:left="20"/>
              <w:jc w:val="both"/>
            </w:pPr>
            <w:r>
              <w:rPr>
                <w:rFonts w:ascii="Times New Roman"/>
                <w:b w:val="false"/>
                <w:i w:val="false"/>
                <w:color w:val="000000"/>
                <w:sz w:val="20"/>
              </w:rPr>
              <w:t xml:space="preserve">4) несоблюдение при периодическом таможенном декларировании особенностей такого таможенного декларирования, предусмотренных </w:t>
            </w:r>
            <w:r>
              <w:rPr>
                <w:rFonts w:ascii="Times New Roman"/>
                <w:b w:val="false"/>
                <w:i w:val="false"/>
                <w:color w:val="000000"/>
                <w:sz w:val="20"/>
              </w:rPr>
              <w:t>пунктами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статьи 187 Кодекса, и (или) наличие у услугополучателя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pPr>
              <w:spacing w:after="20"/>
              <w:ind w:left="20"/>
              <w:jc w:val="both"/>
            </w:pPr>
            <w:r>
              <w:rPr>
                <w:rFonts w:ascii="Times New Roman"/>
                <w:b w:val="false"/>
                <w:i w:val="false"/>
                <w:color w:val="000000"/>
                <w:sz w:val="20"/>
              </w:rPr>
              <w:t xml:space="preserve">5) непредъявление товара по требованию услугодателя в пределах сроков выпуска товаров, установленных </w:t>
            </w:r>
            <w:r>
              <w:rPr>
                <w:rFonts w:ascii="Times New Roman"/>
                <w:b w:val="false"/>
                <w:i w:val="false"/>
                <w:color w:val="000000"/>
                <w:sz w:val="20"/>
              </w:rPr>
              <w:t>пунктами 3</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193 Кодекса;</w:t>
            </w:r>
          </w:p>
          <w:p>
            <w:pPr>
              <w:spacing w:after="20"/>
              <w:ind w:left="20"/>
              <w:jc w:val="both"/>
            </w:pPr>
            <w:r>
              <w:rPr>
                <w:rFonts w:ascii="Times New Roman"/>
                <w:b w:val="false"/>
                <w:i w:val="false"/>
                <w:color w:val="000000"/>
                <w:sz w:val="20"/>
              </w:rPr>
              <w:t xml:space="preserve">6) невозобновление срока выпуска товаров в случаях, предусмотренных </w:t>
            </w:r>
            <w:r>
              <w:rPr>
                <w:rFonts w:ascii="Times New Roman"/>
                <w:b w:val="false"/>
                <w:i w:val="false"/>
                <w:color w:val="000000"/>
                <w:sz w:val="20"/>
              </w:rPr>
              <w:t>пунктами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статьи 198 Кодекса;</w:t>
            </w:r>
          </w:p>
          <w:p>
            <w:pPr>
              <w:spacing w:after="20"/>
              <w:ind w:left="20"/>
              <w:jc w:val="both"/>
            </w:pPr>
            <w:r>
              <w:rPr>
                <w:rFonts w:ascii="Times New Roman"/>
                <w:b w:val="false"/>
                <w:i w:val="false"/>
                <w:color w:val="000000"/>
                <w:sz w:val="20"/>
              </w:rPr>
              <w:t xml:space="preserve">7) невыполнение требований, предусмотренных </w:t>
            </w:r>
            <w:r>
              <w:rPr>
                <w:rFonts w:ascii="Times New Roman"/>
                <w:b w:val="false"/>
                <w:i w:val="false"/>
                <w:color w:val="000000"/>
                <w:sz w:val="20"/>
              </w:rPr>
              <w:t>пунктами 2</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статьи 410 Кодекса;</w:t>
            </w:r>
          </w:p>
          <w:p>
            <w:pPr>
              <w:spacing w:after="20"/>
              <w:ind w:left="20"/>
              <w:jc w:val="both"/>
            </w:pPr>
            <w:r>
              <w:rPr>
                <w:rFonts w:ascii="Times New Roman"/>
                <w:b w:val="false"/>
                <w:i w:val="false"/>
                <w:color w:val="000000"/>
                <w:sz w:val="20"/>
              </w:rPr>
              <w:t xml:space="preserve">8) не отнесение товаров, заявленных в пассажирской таможенной декларации, к товарам для личного пользования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339 Кодекса;</w:t>
            </w:r>
          </w:p>
          <w:p>
            <w:pPr>
              <w:spacing w:after="20"/>
              <w:ind w:left="20"/>
              <w:jc w:val="both"/>
            </w:pPr>
            <w:r>
              <w:rPr>
                <w:rFonts w:ascii="Times New Roman"/>
                <w:b w:val="false"/>
                <w:i w:val="false"/>
                <w:color w:val="000000"/>
                <w:sz w:val="20"/>
              </w:rPr>
              <w:t>9) выявление при проведении таможенного контроля товаров услугодателя нарушений таможенного законодательства Евразийского экономического союза и (или) таможенного, и иного законодательства Республики Казахстан, за исключением случаев, когда:</w:t>
            </w:r>
          </w:p>
          <w:p>
            <w:pPr>
              <w:spacing w:after="20"/>
              <w:ind w:left="20"/>
              <w:jc w:val="both"/>
            </w:pPr>
            <w:r>
              <w:rPr>
                <w:rFonts w:ascii="Times New Roman"/>
                <w:b w:val="false"/>
                <w:i w:val="false"/>
                <w:color w:val="000000"/>
                <w:sz w:val="20"/>
              </w:rPr>
              <w:t>выявленные нарушения, не являющиеся основаниями для возбуждения административного или уголовного дела, устранены;</w:t>
            </w:r>
          </w:p>
          <w:p>
            <w:pPr>
              <w:spacing w:after="20"/>
              <w:ind w:left="20"/>
              <w:jc w:val="both"/>
            </w:pPr>
            <w:r>
              <w:rPr>
                <w:rFonts w:ascii="Times New Roman"/>
                <w:b w:val="false"/>
                <w:i w:val="false"/>
                <w:color w:val="000000"/>
                <w:sz w:val="20"/>
              </w:rPr>
              <w:t>выявленные нарушения устранены и декларируемые товары не изъяты и на них не наложен арест в соответствии с законами Республики Казахстан;</w:t>
            </w:r>
          </w:p>
          <w:p>
            <w:pPr>
              <w:spacing w:after="20"/>
              <w:ind w:left="20"/>
              <w:jc w:val="both"/>
            </w:pPr>
            <w:r>
              <w:rPr>
                <w:rFonts w:ascii="Times New Roman"/>
                <w:b w:val="false"/>
                <w:i w:val="false"/>
                <w:color w:val="000000"/>
                <w:sz w:val="20"/>
              </w:rPr>
              <w:t>возбуждено в отношении услугополучателя дело о банкротстве.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услуга предоставляется без участия услугодателя. Электронная (частично автоматизированная) услуга предоставляется с участием услугодателя при определении системой управления рисками форм таможенного контроля и (или) мер, обеспечивающих проведение таможенного контроля. Адреса мест оказания государственной услуги размещены на интернет-ресурсах услугодателя – www.kgd.gov.kz, www.minfin.gov.kz. Услугополучатель имеет возможность получения государственной услуги в электронной форме при условии наличия ЭЦП. Услугополучатель получает информацию о порядке и статусе оказания государственной услуги в режиме удаленного доступа посредством "личного кабинета" на портале, Единого контакт-центра. Контактные телефоны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221"/>
    <w:p>
      <w:pPr>
        <w:spacing w:after="0"/>
        <w:ind w:left="0"/>
        <w:jc w:val="left"/>
      </w:pPr>
      <w:r>
        <w:rPr>
          <w:rFonts w:ascii="Times New Roman"/>
          <w:b/>
          <w:i w:val="false"/>
          <w:color w:val="000000"/>
        </w:rPr>
        <w:t xml:space="preserve"> Журнал регистрации декларации на товары</w:t>
      </w:r>
      <w:r>
        <w:br/>
      </w:r>
      <w:r>
        <w:rPr>
          <w:rFonts w:ascii="Times New Roman"/>
          <w:b/>
          <w:i w:val="false"/>
          <w:color w:val="000000"/>
        </w:rPr>
        <w:t>на 20___ год _____________________________________</w:t>
      </w:r>
      <w:r>
        <w:br/>
      </w:r>
      <w:r>
        <w:rPr>
          <w:rFonts w:ascii="Times New Roman"/>
          <w:b/>
          <w:i w:val="false"/>
          <w:color w:val="000000"/>
        </w:rPr>
        <w:t>(код таможенного поста)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декларации на товары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на товары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декларации на товары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товаров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и подпись уполномоченного должностного лица, и номер его личной номерной печати</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декларанта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 при отказе в регистрации декларации на товары - причины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принятия решения об отказе в выпуске товаров - причины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222"/>
    <w:p>
      <w:pPr>
        <w:spacing w:after="0"/>
        <w:ind w:left="0"/>
        <w:jc w:val="left"/>
      </w:pPr>
      <w:r>
        <w:rPr>
          <w:rFonts w:ascii="Times New Roman"/>
          <w:b/>
          <w:i w:val="false"/>
          <w:color w:val="000000"/>
        </w:rPr>
        <w:t xml:space="preserve"> Журнал регистрации заявления о выпуске товаров до подачи декларации</w:t>
      </w:r>
      <w:r>
        <w:br/>
      </w:r>
      <w:r>
        <w:rPr>
          <w:rFonts w:ascii="Times New Roman"/>
          <w:b/>
          <w:i w:val="false"/>
          <w:color w:val="000000"/>
        </w:rPr>
        <w:t>на товары или отказа в его регистрации на 20___ год</w:t>
      </w:r>
      <w:r>
        <w:br/>
      </w:r>
      <w:r>
        <w:rPr>
          <w:rFonts w:ascii="Times New Roman"/>
          <w:b/>
          <w:i w:val="false"/>
          <w:color w:val="000000"/>
        </w:rPr>
        <w:t>_____________________________________</w:t>
      </w:r>
      <w:r>
        <w:br/>
      </w:r>
      <w:r>
        <w:rPr>
          <w:rFonts w:ascii="Times New Roman"/>
          <w:b/>
          <w:i w:val="false"/>
          <w:color w:val="000000"/>
        </w:rPr>
        <w:t>(код таможенного поста)</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заявления о выпуске товаров до подачи декларации на товары или отказа в его регистрации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 ля (ИИН/ 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Дата/время подачи заявления о выпуске товаров до подачи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уполномоченного должностного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Дата/время регистрации либо отказа в регистрации (с указанием причины отказа) заявления о выпуске товаров до подачи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в отношении товаров, выпуск которых произведен по заявлению о выпуске товаров до подачи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подачи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243" w:id="223"/>
      <w:r>
        <w:rPr>
          <w:rFonts w:ascii="Times New Roman"/>
          <w:b w:val="false"/>
          <w:i w:val="false"/>
          <w:color w:val="000000"/>
          <w:sz w:val="28"/>
        </w:rPr>
        <w:t>
      Примечание:</w:t>
      </w:r>
    </w:p>
    <w:bookmarkEnd w:id="223"/>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 органов</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 w:id="224"/>
    <w:p>
      <w:pPr>
        <w:spacing w:after="0"/>
        <w:ind w:left="0"/>
        <w:jc w:val="left"/>
      </w:pPr>
      <w:r>
        <w:rPr>
          <w:rFonts w:ascii="Times New Roman"/>
          <w:b/>
          <w:i w:val="false"/>
          <w:color w:val="000000"/>
        </w:rPr>
        <w:t xml:space="preserve"> Журнал учета товаров, декларируемых с использованием периодической декларации</w:t>
      </w:r>
      <w:r>
        <w:br/>
      </w:r>
      <w:r>
        <w:rPr>
          <w:rFonts w:ascii="Times New Roman"/>
          <w:b/>
          <w:i w:val="false"/>
          <w:color w:val="000000"/>
        </w:rPr>
        <w:t>на товары на 20___ год __________________________________________________</w:t>
      </w:r>
      <w:r>
        <w:br/>
      </w:r>
      <w:r>
        <w:rPr>
          <w:rFonts w:ascii="Times New Roman"/>
          <w:b/>
          <w:i w:val="false"/>
          <w:color w:val="000000"/>
        </w:rPr>
        <w:t>(код таможенного поста)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Периодическая декларация на товары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Товарной номенклатуре внешнеэкономической деятельности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брутто (в килограммах)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средства/номер контейнера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предъявления/отгрузки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поста места убытия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вывоза товаров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должностного лица, проводившего таможенный контроль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w:t>
            </w:r>
            <w:r>
              <w:br/>
            </w:r>
            <w:r>
              <w:rPr>
                <w:rFonts w:ascii="Times New Roman"/>
                <w:b w:val="false"/>
                <w:i w:val="false"/>
                <w:color w:val="000000"/>
                <w:sz w:val="20"/>
              </w:rPr>
              <w:t>органов 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225"/>
    <w:p>
      <w:pPr>
        <w:spacing w:after="0"/>
        <w:ind w:left="0"/>
        <w:jc w:val="left"/>
      </w:pPr>
      <w:r>
        <w:rPr>
          <w:rFonts w:ascii="Times New Roman"/>
          <w:b/>
          <w:i w:val="false"/>
          <w:color w:val="000000"/>
        </w:rPr>
        <w:t xml:space="preserve"> Журнал учета товаров, декларируемых с использованием временного</w:t>
      </w:r>
      <w:r>
        <w:br/>
      </w:r>
      <w:r>
        <w:rPr>
          <w:rFonts w:ascii="Times New Roman"/>
          <w:b/>
          <w:i w:val="false"/>
          <w:color w:val="000000"/>
        </w:rPr>
        <w:t>таможенного декларирования путем подачи временной декларации на товары</w:t>
      </w:r>
      <w:r>
        <w:br/>
      </w:r>
      <w:r>
        <w:rPr>
          <w:rFonts w:ascii="Times New Roman"/>
          <w:b/>
          <w:i w:val="false"/>
          <w:color w:val="000000"/>
        </w:rPr>
        <w:t>на 20 ___ год (код таможенного поста)</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декларация на товары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Товарной номенклатуре внешнеэкономической деятельности Евразийского экономического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брутто (в килограммах)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(в килограммах)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отправления/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ж/д вагонов-цистерн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железнодорожных накладных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отбора проб и образцов товара (номер решения о назначении таможенной экспертизы)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должностного лица, проводившего таможенный контроль</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w:t>
            </w:r>
            <w:r>
              <w:br/>
            </w:r>
            <w:r>
              <w:rPr>
                <w:rFonts w:ascii="Times New Roman"/>
                <w:b w:val="false"/>
                <w:i w:val="false"/>
                <w:color w:val="000000"/>
                <w:sz w:val="20"/>
              </w:rPr>
              <w:t>органов 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60" w:id="226"/>
      <w:r>
        <w:rPr>
          <w:rFonts w:ascii="Times New Roman"/>
          <w:b w:val="false"/>
          <w:i w:val="false"/>
          <w:color w:val="000000"/>
          <w:sz w:val="28"/>
        </w:rPr>
        <w:t>
      Акт о снятии показаний с приборов учета от "___" ___________ 20__ год</w:t>
      </w:r>
    </w:p>
    <w:bookmarkEnd w:id="226"/>
    <w:p>
      <w:pPr>
        <w:spacing w:after="0"/>
        <w:ind w:left="0"/>
        <w:jc w:val="both"/>
      </w:pPr>
      <w:r>
        <w:rPr>
          <w:rFonts w:ascii="Times New Roman"/>
          <w:b w:val="false"/>
          <w:i w:val="false"/>
          <w:color w:val="000000"/>
          <w:sz w:val="28"/>
        </w:rPr>
        <w:t>Мы, нижеподписавшиеся 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составили настоящий акт о снятии показаний с приборов учета товаров,</w:t>
      </w:r>
    </w:p>
    <w:p>
      <w:pPr>
        <w:spacing w:after="0"/>
        <w:ind w:left="0"/>
        <w:jc w:val="both"/>
      </w:pPr>
      <w:r>
        <w:rPr>
          <w:rFonts w:ascii="Times New Roman"/>
          <w:b w:val="false"/>
          <w:i w:val="false"/>
          <w:color w:val="000000"/>
          <w:sz w:val="28"/>
        </w:rPr>
        <w:t>перемещаемых трубопроводным транспортом и по линии электропередачи</w:t>
      </w:r>
    </w:p>
    <w:p>
      <w:pPr>
        <w:spacing w:after="0"/>
        <w:ind w:left="0"/>
        <w:jc w:val="both"/>
      </w:pPr>
      <w:r>
        <w:rPr>
          <w:rFonts w:ascii="Times New Roman"/>
          <w:b w:val="false"/>
          <w:i w:val="false"/>
          <w:color w:val="000000"/>
          <w:sz w:val="28"/>
        </w:rPr>
        <w:t>за ___________20___год Департаментом государственных доходов</w:t>
      </w:r>
    </w:p>
    <w:p>
      <w:pPr>
        <w:spacing w:after="0"/>
        <w:ind w:left="0"/>
        <w:jc w:val="both"/>
      </w:pPr>
      <w:r>
        <w:rPr>
          <w:rFonts w:ascii="Times New Roman"/>
          <w:b w:val="false"/>
          <w:i w:val="false"/>
          <w:color w:val="000000"/>
          <w:sz w:val="28"/>
        </w:rPr>
        <w:t>по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узла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приборов учета на начало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приборов учета на конец расчетного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перемещенного товара (тонн, тысяча кубических метров, киловатт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261" w:id="227"/>
      <w:r>
        <w:rPr>
          <w:rFonts w:ascii="Times New Roman"/>
          <w:b w:val="false"/>
          <w:i w:val="false"/>
          <w:color w:val="000000"/>
          <w:sz w:val="28"/>
        </w:rPr>
        <w:t>
      Представитель узла (прибора) учета ______________________________________</w:t>
      </w:r>
    </w:p>
    <w:bookmarkEnd w:id="22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должность, подпись, дата)</w:t>
      </w:r>
    </w:p>
    <w:p>
      <w:pPr>
        <w:spacing w:after="0"/>
        <w:ind w:left="0"/>
        <w:jc w:val="both"/>
      </w:pPr>
      <w:r>
        <w:rPr>
          <w:rFonts w:ascii="Times New Roman"/>
          <w:b w:val="false"/>
          <w:i w:val="false"/>
          <w:color w:val="000000"/>
          <w:sz w:val="28"/>
        </w:rPr>
        <w:t>Уполномоченное должностное лицо органа государственных доходов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должность,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w:t>
            </w:r>
            <w:r>
              <w:br/>
            </w:r>
            <w:r>
              <w:rPr>
                <w:rFonts w:ascii="Times New Roman"/>
                <w:b w:val="false"/>
                <w:i w:val="false"/>
                <w:color w:val="000000"/>
                <w:sz w:val="20"/>
              </w:rPr>
              <w:t>органов 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228"/>
    <w:p>
      <w:pPr>
        <w:spacing w:after="0"/>
        <w:ind w:left="0"/>
        <w:jc w:val="left"/>
      </w:pPr>
      <w:r>
        <w:rPr>
          <w:rFonts w:ascii="Times New Roman"/>
          <w:b/>
          <w:i w:val="false"/>
          <w:color w:val="000000"/>
        </w:rPr>
        <w:t xml:space="preserve"> Уведомление о планируемых поставках компонентов товара</w:t>
      </w:r>
      <w:r>
        <w:br/>
      </w:r>
      <w:r>
        <w:rPr>
          <w:rFonts w:ascii="Times New Roman"/>
          <w:b/>
          <w:i w:val="false"/>
          <w:color w:val="000000"/>
        </w:rPr>
        <w:t>Уведомление</w:t>
      </w:r>
    </w:p>
    <w:bookmarkEnd w:id="228"/>
    <w:p>
      <w:pPr>
        <w:spacing w:after="0"/>
        <w:ind w:left="0"/>
        <w:jc w:val="both"/>
      </w:pPr>
      <w:bookmarkStart w:name="z265" w:id="229"/>
      <w:r>
        <w:rPr>
          <w:rFonts w:ascii="Times New Roman"/>
          <w:b w:val="false"/>
          <w:i w:val="false"/>
          <w:color w:val="000000"/>
          <w:sz w:val="28"/>
        </w:rPr>
        <w:t>
      № ______________________________________________________________</w:t>
      </w:r>
    </w:p>
    <w:bookmarkEnd w:id="229"/>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декларанта, юридический адрес)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(общие сведения о документах)</w:t>
      </w:r>
    </w:p>
    <w:p>
      <w:pPr>
        <w:spacing w:after="0"/>
        <w:ind w:left="0"/>
        <w:jc w:val="both"/>
      </w:pPr>
      <w:r>
        <w:rPr>
          <w:rFonts w:ascii="Times New Roman"/>
          <w:b w:val="false"/>
          <w:i w:val="false"/>
          <w:color w:val="000000"/>
          <w:sz w:val="28"/>
        </w:rPr>
        <w:t>№ Решения о классификации товара по Товарной номенклатуре</w:t>
      </w:r>
    </w:p>
    <w:p>
      <w:pPr>
        <w:spacing w:after="0"/>
        <w:ind w:left="0"/>
        <w:jc w:val="both"/>
      </w:pPr>
      <w:r>
        <w:rPr>
          <w:rFonts w:ascii="Times New Roman"/>
          <w:b w:val="false"/>
          <w:i w:val="false"/>
          <w:color w:val="000000"/>
          <w:sz w:val="28"/>
        </w:rPr>
        <w:t>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(далее – ЕАЭС) в несобранном виде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товара в несобранном или разобранном виде, в том числе</w:t>
      </w:r>
    </w:p>
    <w:p>
      <w:pPr>
        <w:spacing w:after="0"/>
        <w:ind w:left="0"/>
        <w:jc w:val="both"/>
      </w:pPr>
      <w:r>
        <w:rPr>
          <w:rFonts w:ascii="Times New Roman"/>
          <w:b w:val="false"/>
          <w:i w:val="false"/>
          <w:color w:val="000000"/>
          <w:sz w:val="28"/>
        </w:rPr>
        <w:t>в некомплектном или незавершенном виде и его классификационный код</w:t>
      </w:r>
    </w:p>
    <w:p>
      <w:pPr>
        <w:spacing w:after="0"/>
        <w:ind w:left="0"/>
        <w:jc w:val="both"/>
      </w:pPr>
      <w:r>
        <w:rPr>
          <w:rFonts w:ascii="Times New Roman"/>
          <w:b w:val="false"/>
          <w:i w:val="false"/>
          <w:color w:val="000000"/>
          <w:sz w:val="28"/>
        </w:rPr>
        <w:t>по Товарной номенклатуре внешнеэкономической деятельности ЕАЭС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составных элементов товара в несобранном или разобранном</w:t>
      </w:r>
    </w:p>
    <w:p>
      <w:pPr>
        <w:spacing w:after="0"/>
        <w:ind w:left="0"/>
        <w:jc w:val="both"/>
      </w:pPr>
      <w:r>
        <w:rPr>
          <w:rFonts w:ascii="Times New Roman"/>
          <w:b w:val="false"/>
          <w:i w:val="false"/>
          <w:color w:val="000000"/>
          <w:sz w:val="28"/>
        </w:rPr>
        <w:t>виде, в том числе в некомплектном или незавершенном виде и их</w:t>
      </w:r>
    </w:p>
    <w:p>
      <w:pPr>
        <w:spacing w:after="0"/>
        <w:ind w:left="0"/>
        <w:jc w:val="both"/>
      </w:pPr>
      <w:r>
        <w:rPr>
          <w:rFonts w:ascii="Times New Roman"/>
          <w:b w:val="false"/>
          <w:i w:val="false"/>
          <w:color w:val="000000"/>
          <w:sz w:val="28"/>
        </w:rPr>
        <w:t>классификационный код по Товарной номенклатуре внешнеэкономической</w:t>
      </w:r>
    </w:p>
    <w:p>
      <w:pPr>
        <w:spacing w:after="0"/>
        <w:ind w:left="0"/>
        <w:jc w:val="both"/>
      </w:pPr>
      <w:r>
        <w:rPr>
          <w:rFonts w:ascii="Times New Roman"/>
          <w:b w:val="false"/>
          <w:i w:val="false"/>
          <w:color w:val="000000"/>
          <w:sz w:val="28"/>
        </w:rPr>
        <w:t>деятельности ЕАЭС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Стоимость товара в несобранном или разобранном виде, в том числе</w:t>
      </w:r>
    </w:p>
    <w:p>
      <w:pPr>
        <w:spacing w:after="0"/>
        <w:ind w:left="0"/>
        <w:jc w:val="both"/>
      </w:pPr>
      <w:r>
        <w:rPr>
          <w:rFonts w:ascii="Times New Roman"/>
          <w:b w:val="false"/>
          <w:i w:val="false"/>
          <w:color w:val="000000"/>
          <w:sz w:val="28"/>
        </w:rPr>
        <w:t>в некомплектном или незавершенном виде по контракту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орган государственных доходов, где будет проводиться таможенная очистка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органа государственных доходов (таможенного поста))</w:t>
      </w:r>
    </w:p>
    <w:p>
      <w:pPr>
        <w:spacing w:after="0"/>
        <w:ind w:left="0"/>
        <w:jc w:val="both"/>
      </w:pPr>
      <w:r>
        <w:rPr>
          <w:rFonts w:ascii="Times New Roman"/>
          <w:b w:val="false"/>
          <w:i w:val="false"/>
          <w:color w:val="000000"/>
          <w:sz w:val="28"/>
        </w:rPr>
        <w:t>Срок ввоза товара ________________________________________________</w:t>
      </w:r>
    </w:p>
    <w:p>
      <w:pPr>
        <w:spacing w:after="0"/>
        <w:ind w:left="0"/>
        <w:jc w:val="both"/>
      </w:pPr>
      <w:r>
        <w:rPr>
          <w:rFonts w:ascii="Times New Roman"/>
          <w:b w:val="false"/>
          <w:i w:val="false"/>
          <w:color w:val="000000"/>
          <w:sz w:val="28"/>
        </w:rPr>
        <w:t>Иные сведения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w:t>
            </w:r>
            <w:r>
              <w:br/>
            </w:r>
            <w:r>
              <w:rPr>
                <w:rFonts w:ascii="Times New Roman"/>
                <w:b w:val="false"/>
                <w:i w:val="false"/>
                <w:color w:val="000000"/>
                <w:sz w:val="20"/>
              </w:rPr>
              <w:t>органов 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230"/>
    <w:p>
      <w:pPr>
        <w:spacing w:after="0"/>
        <w:ind w:left="0"/>
        <w:jc w:val="left"/>
      </w:pPr>
      <w:r>
        <w:rPr>
          <w:rFonts w:ascii="Times New Roman"/>
          <w:b/>
          <w:i w:val="false"/>
          <w:color w:val="000000"/>
        </w:rPr>
        <w:t xml:space="preserve"> Журнал регистрации уведомлений о планируемых поставках компонентов товара</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порядку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уведомления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 о классификации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решения о классификации товаров (ДДММГГ)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декларанта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(контракта/спецификации)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несобранном или разобранном виде, в том числе в некомплектном или незавершенном виде по Товарной номенклатуре внешнеэкономической деятельности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 в несобранном или разобранном виде, в том числе в некомплектном или незавершенном виде по контракту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осуществления поставки всех компонентов товара в несобранном или разобранном виде, в том числе в некомплектном или незавершенном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269" w:id="231"/>
      <w:r>
        <w:rPr>
          <w:rFonts w:ascii="Times New Roman"/>
          <w:b w:val="false"/>
          <w:i w:val="false"/>
          <w:color w:val="000000"/>
          <w:sz w:val="28"/>
        </w:rPr>
        <w:t>
      Примечание:</w:t>
      </w:r>
    </w:p>
    <w:bookmarkEnd w:id="231"/>
    <w:p>
      <w:pPr>
        <w:spacing w:after="0"/>
        <w:ind w:left="0"/>
        <w:jc w:val="both"/>
      </w:pPr>
      <w:r>
        <w:rPr>
          <w:rFonts w:ascii="Times New Roman"/>
          <w:b w:val="false"/>
          <w:i w:val="false"/>
          <w:color w:val="000000"/>
          <w:sz w:val="28"/>
        </w:rPr>
        <w:t>Номер уведомления формируется следующим образом:</w:t>
      </w:r>
    </w:p>
    <w:p>
      <w:pPr>
        <w:spacing w:after="0"/>
        <w:ind w:left="0"/>
        <w:jc w:val="both"/>
      </w:pPr>
      <w:r>
        <w:rPr>
          <w:rFonts w:ascii="Times New Roman"/>
          <w:b w:val="false"/>
          <w:i w:val="false"/>
          <w:color w:val="000000"/>
          <w:sz w:val="28"/>
        </w:rPr>
        <w:t>ХХХХХ/ДДММГГ/0000, где:</w:t>
      </w:r>
    </w:p>
    <w:p>
      <w:pPr>
        <w:spacing w:after="0"/>
        <w:ind w:left="0"/>
        <w:jc w:val="both"/>
      </w:pPr>
      <w:r>
        <w:rPr>
          <w:rFonts w:ascii="Times New Roman"/>
          <w:b w:val="false"/>
          <w:i w:val="false"/>
          <w:color w:val="000000"/>
          <w:sz w:val="28"/>
        </w:rPr>
        <w:t>1 2 3</w:t>
      </w:r>
    </w:p>
    <w:p>
      <w:pPr>
        <w:spacing w:after="0"/>
        <w:ind w:left="0"/>
        <w:jc w:val="both"/>
      </w:pPr>
      <w:r>
        <w:rPr>
          <w:rFonts w:ascii="Times New Roman"/>
          <w:b w:val="false"/>
          <w:i w:val="false"/>
          <w:color w:val="000000"/>
          <w:sz w:val="28"/>
        </w:rPr>
        <w:t>1) ХХХХХ – код территориального органа государственных доходов, который будет проводить таможенную очистку товаров;</w:t>
      </w:r>
    </w:p>
    <w:p>
      <w:pPr>
        <w:spacing w:after="0"/>
        <w:ind w:left="0"/>
        <w:jc w:val="both"/>
      </w:pPr>
      <w:r>
        <w:rPr>
          <w:rFonts w:ascii="Times New Roman"/>
          <w:b w:val="false"/>
          <w:i w:val="false"/>
          <w:color w:val="000000"/>
          <w:sz w:val="28"/>
        </w:rPr>
        <w:t>2) ДДММГГ – дата выдачи уведомления (день, месяц и последние 2-цифры текущего года);</w:t>
      </w:r>
    </w:p>
    <w:p>
      <w:pPr>
        <w:spacing w:after="0"/>
        <w:ind w:left="0"/>
        <w:jc w:val="both"/>
      </w:pPr>
      <w:r>
        <w:rPr>
          <w:rFonts w:ascii="Times New Roman"/>
          <w:b w:val="false"/>
          <w:i w:val="false"/>
          <w:color w:val="000000"/>
          <w:sz w:val="28"/>
        </w:rPr>
        <w:t>3) 0000 – порядковый номер уведомления.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таможенной очистки товаров</w:t>
            </w:r>
            <w:r>
              <w:br/>
            </w:r>
            <w:r>
              <w:rPr>
                <w:rFonts w:ascii="Times New Roman"/>
                <w:b w:val="false"/>
                <w:i w:val="false"/>
                <w:color w:val="000000"/>
                <w:sz w:val="20"/>
              </w:rPr>
              <w:t>должностными лицами</w:t>
            </w:r>
            <w:r>
              <w:br/>
            </w:r>
            <w:r>
              <w:rPr>
                <w:rFonts w:ascii="Times New Roman"/>
                <w:b w:val="false"/>
                <w:i w:val="false"/>
                <w:color w:val="000000"/>
                <w:sz w:val="20"/>
              </w:rPr>
              <w:t>органов 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 w:id="232"/>
    <w:p>
      <w:pPr>
        <w:spacing w:after="0"/>
        <w:ind w:left="0"/>
        <w:jc w:val="left"/>
      </w:pPr>
      <w:r>
        <w:rPr>
          <w:rFonts w:ascii="Times New Roman"/>
          <w:b/>
          <w:i w:val="false"/>
          <w:color w:val="000000"/>
        </w:rPr>
        <w:t xml:space="preserve"> Журнал учета компонентов товара в несобранном или разобранном виде, в том числе в некомплектном или незавершенном виде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спецификации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количество товаров в несобранном или разобранном виде, в том числе в некомплект ном или незавершенном виде (дополнительная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количество компонентов товара в несобранном или разобранном виде, в том числе в некомплект ном или незавершенном виде (дополнительная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на компоненты товара в несобранном или разобранном виде, в том числе в некомплектном или незавершенном виде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в отношении последнего компонента товара в несобранном или разобранном виде, в том числе в некомплектном или незавершенном виде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уполномоченного должностного лица, проводившего таможенную очистку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273" w:id="233"/>
      <w:r>
        <w:rPr>
          <w:rFonts w:ascii="Times New Roman"/>
          <w:b w:val="false"/>
          <w:i w:val="false"/>
          <w:color w:val="000000"/>
          <w:sz w:val="28"/>
        </w:rPr>
        <w:t>
      Примечание:</w:t>
      </w:r>
    </w:p>
    <w:bookmarkEnd w:id="233"/>
    <w:p>
      <w:pPr>
        <w:spacing w:after="0"/>
        <w:ind w:left="0"/>
        <w:jc w:val="both"/>
      </w:pPr>
      <w:r>
        <w:rPr>
          <w:rFonts w:ascii="Times New Roman"/>
          <w:b w:val="false"/>
          <w:i w:val="false"/>
          <w:color w:val="000000"/>
          <w:sz w:val="28"/>
        </w:rPr>
        <w:t>в журнале указываются данные по каждой поставке компонентов товара в несобранном или разобранном виде, в том числе в некомплектном или незавершенном виде.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