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b45a" w14:textId="ffdb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национальной экономики Республики Казахстан от 30 апреля 2015 года № 370 "Об утверждении натуральных норм специальных транспортных средств Министерства национальной экономики Республики Казахстан" и от 23 сентября 2019 года № 82 "О внесении изменения в приказ Министра национальной экономики Республики Казахстан от 30 апреля 2015 года № 370 "Об утверждении натуральных норм специальных транспортных средств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18 марта 2024 года № 10. Зарегистрирован в Министерстве юстиции Республики Казахстан 19 марта 2024 года № 34161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апреля 2015 года № 370 "Об утверждении натуральных норм специальных транспортных средств Министерства национальной экономики Республики Казахстан" (зарегистрирован в Реестре государственной регистрации нормативных правовых актов за № 11819);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сентября 2019 года № 82 "О внесении изменения в приказ Министра национальной экономики Республики Казахстан от 30 апреля 2015 года № 370 "Об утверждении натуральных норм специальных транспортных средств Министерства национальной экономики Республики Казахстан" (зарегистрирован в Реестре государственной регистрации нормативных правовых актов за № 19416).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внутреннего администрирования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