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92edf" w14:textId="0492e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24 апреля 2017 года № 272 "Об утверждении процедурного стандарта "Аудит финансовой отчетности"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19 марта 2024 года № 161. Зарегистрирован в Министерстве юстиции Республики Казахстан 20 марта 2024 года № 34169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24 апреля 2017 года № 272 "Об утверждении процедурного стандарта "Аудит финансовой отчетности" (зарегистрирован в Реестре государственной регистрации нормативных правовых актов под № 15209)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процедурном 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"Аудит финансовой отчетности", утвержденном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"Аудиту финансовой отчетности подлежит финансовая отчетность государственных учреждений, содержащихся за счет республиканского и местных бюджетов, в объеме, а также по формам и Правилам составления и представления финансовой отчетности (далее – Формы, Правила составления и представления финансовой отчетности),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 августа 2017 года № 468 (зарегистрирован в Реестре государственной регистрации нормативных правовых актов под № 15594), и консолидированная финансовая отчетность администраторов бюджетных программ, содержащихся за счет республиканского и местных бюджетов, в объеме и по формам,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составления консолидированной финансовой отчетности администраторами бюджетных программ и местными уполномоченными органами по исполнению бюджета, утвержденными приказом Министра финансов Республики Казахстан от 6 декабря 2016 года № 640 (зарегистрирован в Реестре государственной регистрации нормативных правовых актов под № 14624).";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76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"формами и Правилами составления и представления финансовой отчетности;";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двенадцатый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160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"Правилами исчисления (определения) размеров, назначения, осуществления, приостановления, перерасчета, возобновления, прекращения и пересмотра решения о назначении (отказе в назначении) социальной выплаты по случаю потери работы,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– Министра труда и социальной защиты населения Республики Казахстан от 22 июня 2023 года № 237 (зарегистрирован в Реестре государственной регистрации нормативных правовых актов под № 32881);";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175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"175. Государственный аудитор проверяет организацию и осуществление пенсионных выплат, пособий, единовременных и иных выплат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Социальным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 (далее – Социальный кодекс), социальных выплат из средств Государственного фонда социального страхования Республики Казахстан.";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"178. Государственный аудитор проверяет произведенные удержания из заработной платы работников, чтобы убедиться в том, что исчисление индивидуального подоходного налога и обязательных пенсионных взносов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налогах и других обязательных платежах в бюджет" (Налоговый кодекс) и </w:t>
      </w:r>
      <w:r>
        <w:rPr>
          <w:rFonts w:ascii="Times New Roman"/>
          <w:b w:val="false"/>
          <w:i w:val="false"/>
          <w:color w:val="000000"/>
          <w:sz w:val="28"/>
        </w:rPr>
        <w:t>Социальным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и прочие удержания (например, алименты) являются обоснованными (наличие исполнительных документов или другие подтверждающие документы).";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пятнадцатый </w:t>
      </w:r>
      <w:r>
        <w:rPr>
          <w:rFonts w:ascii="Times New Roman"/>
          <w:b w:val="false"/>
          <w:i w:val="false"/>
          <w:color w:val="000000"/>
          <w:sz w:val="28"/>
        </w:rPr>
        <w:t>пункта 268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"отчет об изменениях чистых активов/капитала по форме ФО-4 согласно приложению 4 к формам и Правилам составления и представления финансовой отчетности;".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бухгалтерского учета, аудита и оценки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Такиев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5" w:id="1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Высшая аудиторская палата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