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e2a1" w14:textId="059e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проверочного листа за соблюдением законодательства Республики Казахстан о персональных данных и их защите в отношении собственников и (или) операторов, а также третьих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цифрового развития, инноваций и аэрокосмической промышленности Республики Казахстан от 19 марта 2024 года № 149/НҚ и Заместителя Премьер-Министра - Министра национальной экономики Республики Казахстан от 19 марта 2024 года № 12. Зарегистрирован в Министерстве юстиции Республики Казахстан 29 марта 2024 года № 34179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соблюдением законодательства Республики Казахстан о персональных данных и их защите в отношении собственников и (или) операторов, а также третьих лиц.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– Министр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Н. Байбазаров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149/НҚ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соблюдением законодательства Республики Казахстан о персональных данных и их защите в отношении собственников и (или) операторов, а также третьих лиц</w:t>
      </w:r>
    </w:p>
    <w:bookmarkEnd w:id="8"/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сбора, обработки персональных данных с согласия субъекта или его законного представителя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ограничению обработки персональных данных достижением конкретных, заранее определенных и законных целей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сбора, обработки копий документов, удостоверяющих личность, на бумажном носителе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взаимодействия с объектами информатизации государственных органов и (или) государственных юридических лиц, содержащими персональные данные, обеспечивание интеграции объектов информатизации, задействованных в процессах сбора и обработки персональных данных, с государственным сервисом контроля доступа к персональным данным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конфиденциальности персональных данных ограниченного доступа путем соблюдения требований не допускать их распространения без согласия субъекта или его законного представителя либо наличия иного законного основания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хранения персональных данных в базе, находящейся на территории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персональных данных только для ранее заявленных целей их сбора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трансграничной передачи персональных данных на территорию иностранных государств только в случае обеспечения этими государствами защиты персональных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обезличивание персональных данных при их передаче для проведения статистических, социологических, научных, маркетинговых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многофакторной аутентификаций при доступе к электронным информационным ресурсам, содержащим персональные данные ограниченного доступа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собственником и (или) оператором перечня персональных данных, необходимого и достаточного для выполнения осуществляемых ими задач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собственником и (или) оператором документов, определяющих политику в отношении сбора, обработки и защиты персональных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собственником и (или) оператором необходимых мер, в том числе правовых, организационных и технических, для защиты персональных данных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по запросу уполномоченного органа в рамках рассмотрения обращений физических и юридических лиц информацию о способах и процедурах, используемых для обеспечения соблюдения собственником и (или) оператором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персональных данных и их защите"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отказа в предоставлении информации субъекту или его законному представителю соблюдение требований по представлению собственником и (или) оператором мотивированного ответа в установленные сроки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собственником и (или) оператором безвозмездно субъекту или его законному представителю возможности ознакомления с персональными данными, относящимися к данному субъекту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собственником и (или) оператором лица, ответственного за организацию обработки персональных данных, являющимся юридическими лицами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бизнес-процессов, содержащих персональные данные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персональных данных на общедоступные и ограниченного доступа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собственником и (или) оператором целей обработки персональных данных ограниченного доступа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собственником и (или) оператором порядка обработки, распространения и доступа к персональным данным ограниченного доступа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собственником и (или) оператором порядка блокирования персональных данных ограниченного доступа, относящихся к субъекту, при обращении субъекта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перечня лиц, имеющих доступ к персональным данным ограниченного доступа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оповещение уполномоченного органа об инцидентах информационной безопасности, связанных с незаконным доступом к персональным данным ограниченного доступа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установки средств защиты информации, обновлений программного обеспечения на технических средствах, осуществляющих обработку персональных данных ограниченного доступа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ведения журнала событий систем управления базами при обработке персональных данных ограниченного доступа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ведения журнала действий пользователей, имеющих доступ к персональным данным ограниченного доступа;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средств контроля целостности персональных данных ограниченного доступа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персональных данных ограниченного доступа иным лицам по защищенным каналам связи и (или) с применением шифрования и при наличии согласия субъекта персональных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средств криптографической защиты информации для надежного хранения персональных данных ограниченного доступа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средств идентификации и (или) аутентификации пользователей при работе с персональными данными ограниченного доступа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сбора и обработки персональных данных ограниченного доступа посредством объектов информатизации, размещенных на территории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хранения и передачи персональных данных ограниченного доступа с использованием средств криптографической защиты информации, имеющих параметры не ниже третьего уровня безопасности согласно стандарту Республики Казахстан СТ РК 1073-2007 "Средства криптографической защиты информации. Общие технические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