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29e8" w14:textId="2042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29 мая 2020 года № 214 "Об утверждении правил оказания государственных услуг Министерства энергетики Республики Казахстан в сфере недропользования"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29 марта 2024 года № 133. Зарегистрирован в Министерстве юстиции Республики Казахстан 29 марта 2024 года № 34180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29 мая 2020 года № 214 "Об утверждении правил оказания государственных услуг Министерства энергетики Республики Казахстан в сфере недропользования" (зарегистрирован в Реестре государственной регистрации нормативных правовых актов за № 20776)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Министерства энергетики Республики Казахстан "Переход права недропользования и (или) объектов, связанных с правом недропользования",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Услугодатель обеспечивает направление информации о внесенных услугодателем изменениях и (или) дополнениях в настоящие Правила в Единый контакт-центр, а также в адрес оператора информационно-коммуникационной инфраструктуры "электронного правительства" в течение трех рабочих дней со дня их введения в действие.";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Министерства энергетики Республики Казахстан "Заключение (подписание) контрактов на недропользование по углеводородам и добыче урана", утвержденных указанным приказом: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Услугодатель обеспечивает направление информации о внесенных услугодателем изменениях и (или) дополнениях в настоящие Правила в Единый контакт-центр, а также в адрес оператора информационно-коммуникационной инфраструктуры "электронного правительства" в течение трех рабочих дней со дня их введения в действие.";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В случае возникновения необходимости внесения корректировок в редакцию проекта контракта на недропользование по углеводородам и добыче урана, поданного услугополучателем через веб-портал "электронного правительства", ответственный исполнитель услугодателя в течении одного из сроков, указанных в пунктах 7 и 8 настоящих Правил может вернуть проект контракта на недропользование по углеводородам и добыче урана услугополучателю через веб-портал "электронного правительства" для доработки редакции контракта.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доработка осуществляется в рамках сроков, указанных в первой части настоящего пункта.";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Министерства энергетики Республики Казахстан "Заключение (подписание) дополнительных соглашений к контрактам на недропользование по углеводородам и добыче урана", утвержденных указанным приказом: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Услугодатель обеспечивает направление информации о внесенных услугодателем изменениях и (или) дополнениях в настоящие Правила в Единый контакт-центр, а также в адрес оператора информационно-коммуникационной инфраструктуры "электронного правительства" в течение трех рабочих дней со дня их введения в действие.";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подписании дополнительного соглашения к контракту в случаях, предусмотренных подпунктами 2) - 12) пункта 8 Перечня услугополучатель подает через веб-портал "электронного правительства" или канцелярию услугодателя необходимые документы, указанные в пункте 8 Перечня.";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Аккенженов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"Переход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связанных с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"Переход права недропользования и (или) объектов, связанных с правом недропользования"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"Переход права недропользования и (или) объектов, связанных с правом недропользования".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Переход права недропользования (доли в праве недропользования) и (или) объектов, связанных с правом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разрешения на выпуск акций и других ценных бумаг, являющихся объектами, связанными с правом недропользования, в обращение на организованном рынке ценных бумаг.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со всеми вышеуказанными подвидами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веб-портал "электронного правительства" www.egov.kz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(двадцати) рабочих дней, а по крупным месторождениям и стратегическим участкам недр – в течение 60 (шестидесяти) рабочих дней со дня получения заявления и прилагаемых к нему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переход права недропользования (доли в праве недропользования) и (или) объектов, связанных с правом недропользования.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выпуск акций и других ценных бумаг, являющихся объектами, связанными с правом недропользования, в обращение на организованном рынке ценных бумаг.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9:00 до 18:30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 с перерывом на обед с 13:00 часов до 14:30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веб-портал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услугополучатель заполняет заявление в веб-портале "электронного правительства" с приложением электронных копий нотариально засвидетельствованных документов, подтверждающих указанные в заявлении сведения: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выдачу разрешения на переход права недропользования (доли в праве недропользования) и (или) объектов, связанных с правом недропользования заполняется согласно приложению 2 к настоящим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прилагаются следующие сведения и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сведения о лице (организации), имеющем (имеющей) намерение приобрести право недропользования (долю в праве недропользования) и (или) объекты, связанные с правом недропользования: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 фамилию, имя и отчество (если оно указано в документе, удостоверяющем личность) приобретателя, место жительства, гражданство, сведения о документах, удостоверяющих личность);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 наименование приобретателя, его место нахождения, указание на его государственную принадлежность, сведения о государственной регистрации в качестве юридического лица, сведения о руководителях и их полномочиях, сведения о лицах, организациях и государствах, имеющих возможность прямо или косвенно определять решения, принимаемые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указание на приобретаемое право недропользования (долю в праве недропользования) и (или) объекты, связанные с правом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основание перехода права недропользования (доли в праве недропользования) и (или) объектов, связанных с правом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сведения о финансовых и технических возможностях лица, имеющего намерение приобрести право недропользования (долю в праве недропользования), для проведения операций по разведке и (или) добыче углеводородов, добыче урана, подтверждающие его 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недрах и недропользовании" (далее – Кодекс), предъявляемым при предоставлении такого права недропользования (не требуются в случае перехода объектов, связанных с правом недропользования);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подтверждение заявителя о том, что все сведения о нем, указанные в заявлении и прилагаемых к нему документах, являются достоверными;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фамилию, имя и отчество (если оно указано в документе, удостоверяющем личность) лица, подписавшего заявление от имени заявителя, сведения о документе, удостоверяющем его личность.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применения положений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приоритетном праве государства помимо сведений, предусмотренных в подпунктах 1) – 6) заявление о выдаче разрешения должно дополнительно содержать сведения о цене сделки по переходу права недропользования (доли в праве недропользования) и (или) объектов, связанных с правом недропользования и о порядке ее уплаты.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выдачу разрешения на выпуск акций и других ценных бумаг, являющихся объектами, связанными с правом недропользования, в обращение на организованном рынке ценных бумаг заполняется согласно приложению 3 к настоящим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полное наименование организации-эмитента, чьи акции или другие ценные бумаги, являющиеся объектами, связанными с правом недропользования, подлежат выпуску в обращение на организованном рынке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указание на участок недр, к которому относятся связанные с ним акции или другие ценные бумаги, подлежащие выпуску в обращение на организованном рынке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размере уставного капитала организации-эмитента, чьи акции или другие ценные бумаги, являющиеся объектами, связанными с правом недропользования, подлежат выпуску в обращение на организованном рынке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сведения (вид и общее количество) о ценных бумагах, в том числе производных ценных бумагах организации, их базовых активах или других формах долевого участия, которые являются объектами, связанными с правом недропользования, и подлежат выпуску в обращение на организованном рынке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об андеррайтере (при его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сведения об организованном рынке ценных бумаг, на котором будет осуществляться листинг;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сведения о количестве акций или других ценных бумаг, являющихся объектами, связанными с правом недропользования, и подлежащих выпуску в обращение на организованном рынке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письменное подтверждение заявителя о том, что все сведения о нем, указанные в заявлении и прилагаемых к нему документах, являются достоверными;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фамилия, имя, отчество (при наличии), дата, сведения о документе удостоверяющем личность лица, подписавшего заявление.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выдаче разрешения на выпуск акций или других ценных бумаг, являющихся объектами, связанными с правом недропользования, в обращение на организованном рынке ценных бумаг в случае размещения их в рамках дополнительной эмиссии (выпуска) подается эмитентом.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когда выпуск в обращение на организованном рынке ценных бумаг производится держателем данных акций или других ценных бумаг, заявление подается таким держателем.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Кодекса, услугодатель отказывает в выдаче разрешения в случаях: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если переход права недропользования (доли в праве недропользования) и (или) объектов, связанных с правом недропользования, повлечет несоблюдение требований по обеспечению национальной безопасности страны, в том числе концентрацию прав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переход права недропользования (доли в праве недропользования) и (или) объектов, связанных с правом недропользования, повлечет концентрацию прав в рамках контракта на недропользование;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если заявление о выдаче разрешения не соответствует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если переход права недропользования (доли в праве недропользования) и (или) объектов, связанных с правом недропользования, запрещен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если переход права недропользования (доли в праве недропользования) осуществляется по участку недр, на котором недропользователю запрещено проводить операции по недропользованию или отдельные виды работ в соответствии с наложенным административным взысканием;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реализации государством приоритетного права;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если переход права недропользования (доли в праве недропользования) и (или) объектов, связанных с правом недропользования, не соответствует положениям международных соглашений, заключенных Республикой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веб-портала "электронного правительства"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порядке оказания государственной услуги услугополучатель имеет возможность получить в справочной службе Единого контакт-центра по вопросам оказания государственных услуг: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(подписание) контрактов на недропользование по углеводородам и добыче урана"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"Заключение (подписание) контрактов на недропользование по углеводородам и добыче урана".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получение контракта для разведки и добычи углеводородов или контракта для разведки и добычи углеводородов по сложному проекту по итогам аукциона на недропользование;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получение контракта для добычи углеводородов или контракта для добычи углеводородов по сложному проекту по итогам аукциона на недропользование;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получение контракта для разведки и добычи углеводородов или контракта для разведки и добычи углеводородов по сложному проекту по итогам протокола прямых переговоров;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получение контракта для добычи углеводородов или контракта для добычи углеводородов по сложному проекту по итогам протокола прямых переговоров;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получение контракта на добычу урана по итогам протокола прямых переговоров в области урана;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получение контракта на добычу углеводородов, недропользователями по контрактам на добычу, заключенным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(действующий контракт) при условии перехода на типовые контракты на добычу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получение контракта на добычу урана при закреплении участка добычи и периода опытно-промышленной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получение контракта на добычу урана при закреплении участка добычи и периода опытно-промышленной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получение контракта для разведки углеводородов в соответствии с международными договорами.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со всеми вышеуказанными подвидами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веб-портал "электронного правительства" www.egov.kz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услугодателем – 20 (двадцать) рабочих дней;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либо мотивированный отказ в оказании государственной услуги отсылка на типовой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заявлений и выдачи результатов оказания государственной услуги – с 9.00 до 17.30 часов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контракта для разведки и добычи углеводородов или контракта для разведки и добычи углеводородов по сложному проекту по итогам аукциона на недропользование: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заключение (подписание) контракта для разведки и добычи углеводородов или контракта для разведки и добычи углеводородов по сложному проекту по итогам аукциона по форме,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разведку и добычу углеводородов или контракт на разведку и добычу углеводородов по сложному проекту в 3 (трех) экземплярах, разработанный в соответствии с типовым контрактом на разведку и добычу углеводородов или типовым контрактом на разведку и добычу углеводородов по сложному проекту,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работ, содержащая объемы, описание и сроки выполнения работ в период разведки и соответствующая минимальным требованиям по объемам и видам работ на участке недр в период разведки, являющаяся неотъемлемой частью контракта на недропользование для разведки и добычи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контракту на недропользование, являющееся его неотъемлемой частью,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недрах и недропользовании" (далее – Кодекс) участок недр, на котором услугополучатель вправе проводить операции по разведке и (или) добыче углеводородов (электронная копия в случае подачи через веб-портала "электронного правительства");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платежного поручения, подтверждающего оплату подписного бонуса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контракта для добычи углеводородов или контракта для добычи углеводородов по сложному проекту по итогам аукциона на недропользование: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заключение (подписание) контракта на недропользование для добычи углеводородов или контракта для добычи углеводородов по сложному проекту по итогам аукциона по форме,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добычу углеводородов или контракт на добычу углеводородов по сложному проекту в 3 (трех) экземплярах, разработанный в соответствии с типовым контрактом на добычу углеводородов или типовым контрактом для добычи углеводородов по сложному проекту,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контракту на недропользование, являющееся его неотъемлемой частью,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недр, на котором услугополучатель вправе проводить операции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платежного поручения, подтверждающего оплату подписного бонуса;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контракта для разведки и добычи углеводородов или контракта для разведки и добычи углеводородов по сложному проекту по итогам протокола прямых переговоров: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разведку и добычу углеводородов или контракт на разведку и добычу углеводородов по сложному проекту в 3 (трех) экземплярах, разработанный в соответствии с типовым контрактом на разведку и добычу углеводородов или типовым контрактом на разведку и добычу углеводородов по сложному проекту,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работ, содержащая объемы, описание и сроки выполнения работ в период разведки и соответствующая минимальным требованиям по объемам и видам работ на участке недр в период разведки, являющаяся неотъемлемой частью контракта на недропользование для разведки и добычи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контракту на недропользование, являющееся его неотъемлемой частью,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недр, на котором услугополучатель вправе проводить операции по разведке и (или)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платежного поручения, подтверждающего оплату подписного бонуса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получения контракта для добычи углеводородов или контракта для добычи углеводородов по сложному проекту по итогам протокола прямых переговоров: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добычу углеводородов или контракт на добычу углеводородов по сложному проекту в 3 (трех) экземплярах, разработанный в соответствии с типовым контрактом на добычу углеводородов или типовым контрактом на добычу углеводородов по сложному проекту,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контракту на недропользование, являющееся его неотъемлемой частью,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недр, на котором услугополучатель вправе проводить операции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платежного поручения, подтверждающего оплату подписного бонуса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получения контракта на добычу урана по итогам протокола прямых переговоров в области урана: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добычу урана в 3 (трех) экземплярах, разработанный в соответствии с типовым контрактом на добычу урана,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платежного поручения, подтверждающего оплату подписного бонуса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для получения контракта на добычу углеводородов недропользователями, осуществляющих либо осуществлявших деятельность по разведке углеводородов по контрактам на недропользование, заключенным до введения в действие Кодекса (первоначальный контракт) при условии перехода на типовой контракт на добычу углеводородов,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для получения контракта на добычу углеводородов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недропользование для добычи углеводородов в 3 (трех) экземплярах, разработанный в соответствии с типовым контрактом на добычу углеводородов,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недропользователем и получивший положительное заключение государственной экспертизы недр отчет по подсчету запасов;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для получения контракта на добычу углеводородов, недропользователями по контрактам на добычу, заключенным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(действующий контракт) при условии перехода на типовые контракты на добычу углеводородов,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для получения контракта на добычу углеводородов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недропользование для добычи углеводородов в 3 (трех) экземплярах, разработанный в соответствии с типовым контрактом на добычу углеводородов,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недропользователем и получивший положительные заключения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 законами Республики Казахстан экспертиз проект разработки месторождения;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для получения контракта на добычу урана при закреплении участка добычи и периода опытно-промышленной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закреплении участка добычи и периода опытно-промышленной добычи согласно приложению 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добычу урана в 3 (трех) экземплярах, разработанный в соответствии с типовым контрактом на добычу урана,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для получения контракта для разведки углеводородов в соответствии с международными договорами: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для получения контракта для разведки углеводородов по форме, согласно приложению 8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со своей стороны контракт на разведку углеводородов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работ, содержащая объемы, описание и сроки выполнения работ в период разведки, определенных по результатам прямых переговоров, прилагаемую к контракту на разведку углеводородов в качестве его неотъемлемой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платежного поручения, подтверждающего оплату подписного бонуса для сверки.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через веб-портал "электронного правительства" услугополучатель подает электронные копии документов, удостоверенные посредством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государственной регистрации (перерегистрации) юридического лица, индивидуального предпринимателя, исполнитель услугодателя получает из соответствующих государственных информационных систем через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19-1 Закона Республики Казахстан "О государственных услугах", услугодатель отказывает в оказании государственных услуг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государственной услуги в электронной форме через веб-портал "электронного правительства" при условии наличии электронной цифровой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адреса мест оказания государственной услуги размещены на: 010000, город Астана, проспект Кабанбай батыра, 19, блок "А", телефон: 8 (7172) 78-68-01.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контактные телефоны справочных служб по вопросам оказания государственной услуги указаны на интернет-ресурсе www.gov.kz, в разделе "Министерство энергетики" в подразделе "Услуги". Единый контакт-центр по вопросам оказания государственных услуг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контрактам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(подписание) дополнительных соглашений к контрактам на недропользование по углеводородам и добыче урана"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 дополнительных соглашений к контрактам на недропользование по углеводородам и добыче урана".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Заключение дополнительного соглашения к контракту при переходе права недропользования и доли в праве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Заключение дополнительного соглашения к контракту при изменении сведений о услугополучателе или компетентном органе;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Заключение дополнительного соглашения к контракту при закреплении участка (участков) добычи и подготовительного периода (подготовительных периодов;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Заключение дополнительного соглашения к контракту при закреплении участка (участков) и периода (периодов) добычи или периода (периодов)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Заключение дополнительного соглашения к контракту при продлении периода (периодов) разведки или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Заключение дополнительного соглашения к контракту на разведку и добычу по сложному проекту при переходе к этапу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Заключение дополнительного соглашения к контракту на разведку и добычу по сложному проекту при переходе к этапу пробной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Заключение дополнительного соглашения к контракту на разведку и добычу по сложному проекту при переходе к периоду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Заключение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Заключение дополнительного соглашения к контракту при увеличении или уменьшении участка (участков) недр;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Заключение дополнительных соглашений к контракту на разведку и добычу или добычу углеводородов в связи с включением инвестиционных обязательств по истощаемым месторождениям;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Заключение дополнительного соглашения к контракту при выделении участка (участков) недр.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со всеми вышеуказанными подвидами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веб-портал "электронного правительства" www.egov.kz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подписании дополнительного соглашения к контракту при изменении сведений о услугополучателе или компетентном органе, при подписании дополнительного соглашения к контракту при закреплении участка (участков) и периода (периодов) добычи или периода (периодов) добычи, при подписании дополнительного соглашения к контракту при продлении периода (периодов) разведки или добычи, при подписании дополнительного соглашения к контракту на разведку и добычу по сложному проекту при переходе к периоду добычи, при подписании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Кодекса, при подписании дополнительного соглашения к контракту при увеличении или уменьшении участка (участков) недр, при подписании дополнительных соглашений к контракту на разведку и добычу или добычу углеводородов в связи с включением инвестиционных обязательств по истощаемым месторождениям – 20 (двадцать)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подписании дополнительного соглашения к контракту при переходе права недропользования и доли в праве недропользования – 15 (пятнадцать)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подписании дополнительного соглашения к контракту при выделении участка (участков) недр, при подписании дополнительного соглашения к контракту на разведку и добычу по сложному проекту при переходе к этапу оценки – 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 (частично автоматизированно)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соглашение к контракту на недропользование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заявлений с 9.00 до 17.00 часов с перерывом на обед с 13.00 до 14.30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выдачи результатов оказания государственной услуги – с 9.00 до 18.30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услугополучатель подает через веб-портала "электронного правительства" или канцелярию услугодателя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дополнительного соглашения к контракту при переходе права недропользования и доли в праве недропользования: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переходе права недропользования (доли в праве недропользования) по форме,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на недропользование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документа, на основании которого приобретается право недропользования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документов, подтверждающих сведения о приобретателе права недропользования (доли в праве недропользования) для сверки: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соответствие приобретателя требованиям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согласие залогодержателя, если право недропользования (доля в праве недропользования) обременено (обременена) залогом;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согласие всех совместных обладателей права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положительное решение услугодателя, выданного на основании рекомендаций экспертной комиссии по вопросам недропользования, являющаяся консультативно-совещательным органом при услугодателе в целях выработки рекомендаций при рассмотрении заявлений, действующей на основании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277 Кодекса (далее – экспертная комиссия);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дополнительного соглашения к контракту при изменении сведений о услугополучателе или компетентном органе: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изменение сведений об услугополучателе по форме,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подтверждающих необходимость внесения изменений в сведения о услугополучателе;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в 3 (трех) экземплярах, предусматривающее внесение изменений в сведения о услугополучателе;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и оригиналы документов, удостоверяющие полномочия услугополучателя на подписание заявления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дополнительного соглашения к контракту при закреплении участка (участков) добычи и подготовительного периода (подготовительных периодов):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закреплении участка (участков) добычи и подготовительного периода (подготовительных периодов) по форме,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контракту, предусматривающее закрепление участка (участков) добычи и подготовительного периода (подготовительных периодов) и содержащее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(участки) добычи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услугополучателем и получивший положительное заключение государственной экспертизы недр отчет по подсчету геологических запасов;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получения дополнительного соглашения к контракту при закреплении участка (участков) и периода (периодов) добычи или периода (периодов)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закреплении участка (участков) и периода (периодов) добычи или периода (периодов) добычи по форме,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контракту, предусматривающее закрепление участка (участков) и периода (периодов) добычи или периода (периодов) добычи, за исключением случаев,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119 Кодекса. При этом в целях закрепления участка (участков) добычи дополнение к контракту должно содержать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(участки) добычи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услугополучателем и получивший положительное заключение государственной экспертизы недр отчет по подсчету геологических запасов;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услугополучателем и получивший положительные заключения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 законами Республики Казахстан экспертиз проект разработки месторождения;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получения дополнительного соглашения к контракту при продлении периода (периодов) разведки: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продлением периода (периодов) разведки по форме, согласно приложению 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подписанную программу дополнительных работ, утвержденную услугополучателем и содержащая объемы, описание и сроки выполнения дополнительных работ, которые услугополучатель обязуется выполнить на соответствующем участке недр в случае продления периода разведки;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в 3 (трех) экземплярах, предусматривающее: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Кодекса, –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(участки) разведки, состоящий (состоящие) из блоков, в пределах которых располагаются предполагаемые контуры обнаруженной залежи (совокупности залежей), включая установление границ участка (участков) разведки по глубине;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обязанность услугополучателя по выполнению программы дополнительных работ, указанной в третьем абзаце настоящего подпункта и прилагаемой к контракту в качестве его неотъемлемой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выплате в пользу Республики Казахстан сумм, использованных на цели, не предусмотренные программой дополнительных работ, в случае продления периода разведки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Кодекса, утвержденное услугополучателем и получившее положительные заключения предусмотренных Кодексом и иными законами Республики Казахстан экспертиз дополнение к проекту разведочных работ, предусматривающее работы по оценке обнаруженной залежи (совокупности залежей);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Кодекса, – утвержденный услугополучателем и получивший положительные заключения предусмотренных Кодексом и иными законами Республики Казахстан экспертиз проект пробной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Кодекса, - утвержденное недропользователем и получившее положительные заключения предусмотренных настоящим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 законами Республики Казахстан экспертиз дополнение к проекту разведочных работ, выписка из банка второго уровня о наличии соответствующих денежных средств на банковском счете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получения дополнительного соглашения к контракту на разведку и добычу по сложному проекту при переходе к этапу оценки: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разведку и добычу углеводородов по сложному проекту в связи с переходом к этапу оценки по форме, согласно приложению 11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на разведку и добычу по сложному проекту, предусматривающее установление границ участка (участков) разведки, состоящего (состоящих) из блоков, в пределах которых располагаются предполагаемые контуры обнаруженной залежи (совокупности залежей), включая установление границ участка (участков) разведки по глубине, а также содержащее программу дополнительных работ, утвержденная недропользователем и содержащая объемы, описание и сроки выполнения дополнительных работ по годам, которые недропользователь обязуется выполнить на соответствующем участке недр на этапе оценки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уполномоченного органа по изучению недр об обнаружении в пределах участка недр залежи (совокупности залежей) углеводородов, выданное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121 Кодекса, с указанием предполагаемых контуров залежи (совокупности залежей), на которой планируется проведение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для получения дополнительного соглашения к контракту на разведку и добычу по сложному проекту при переходе к этапу пробной эксплуатации: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разведку и добычу углеводородов по сложному проекту в связи с переходом к этапу пробной эксплуатации по форме, согласно приложению 12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на разведку и добычу по сложному проекту в 3 (трех) экземплярах, содержащее программу дополнительных работ, утвержденную недропользователем и содержащую объемы, описание и сроки выполнения дополнительных работ по годам, которые недропользователь обязуется выполнить на соответствующем участке недр на этапе пробной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недропользователем и получивший положительное заключение государственной экспертизы недр отчет по оперативному подсчету геологических запасов;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для получения дополнительного соглашения к контракту на разведку и добычу по сложному проекту при переходе к периоду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разведку и добычу углеводородов по сложному проекту в связи с переходом к периоду добычи по форме, согласно приложению 13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 на разведку и добычу по сложному проекту, устанавливающее границы участка добычи в 3 (трех) экземплярах. Если месторождение не относится к категории крупных месторождений, дополнение к контракту также должно предусматривать установление периода добычи продолжительностью в двадцать пять лет.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119 Кодекса, дополнение к контракту должно предусматривать изложение его в новой редакции, если в отношении участка недр не было получено подтверждение о его соответствии какому-либо из критериев сложного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утвержденного недропользователем и получившего положительное заключение государственной экспертизы недр отчета по подсчету геологических запасов на участке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для получения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переходом на условия типового контракта на разведку и добычу углеводородов по сложному проекту по форме, согласно приложению 14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предусматривающее изложение контракта в новой редакции в соответствии с условиями типового контракта на разведку и добычу углеводородов по сложному проекту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из документов, указанных в пункте 1-3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Кодекса, подтверждающий наличие на участке недр, не менее чем одного из критериев, предусмотренных пунктом 1-2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для получения дополнительного соглашения к контракту при продлении периода (периодов)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продлением периода (периодов) добычи по форме, согласно приложению 8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контракту, предусматривающее продление периода (периодов) добычи в 3 (трех) экземплярах, содержащее: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услугополучателем и получивший положительные заключения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 законами Республики Казахстан экспертиз проект разработки месторождения, предусматривающий разработку месторождения в течение запрашиваемого срока продления периода (периодов)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для получения дополнительного соглашения к контракту при продлении периода (периодов) добычи урана: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продлением периода (периодов) добычи урана по форме, согласно приложению 8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недропользователем и получивший положительные заключения предусмотренных Кодексом и иными законами Республики Казахстан экспертиз проект разработки месторождения урана, предусматривающий разработку месторождения в течение запрашиваемого срока продления периода (периодов)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случае, если контракт на дату подачи заявления о продлении периода (периодов) добычи соответствует действующему на дату подачи заявления типовому контракту на добычу урана, утверждаемому услугодателем, при продлении периода (периодов) добычи между недропользователем и услугодателем в течение одного месяца со дня принятия решения о продлении заключается дополнение к контракту на добычу урана, предусматривающее продление периода (периодов) добычи.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случае, если контракт на дату подачи заявления о продлении периода (периодов) добычи не соответствует действующему на дату подачи заявления типовому контракту на добычу урана, утверждаемому услугодателем, при продлении периода (периодов) добычи между недропользователем и услугодателем в течение двух месяцев со дня принятия решения о продлении заключается контракт на добычу урана в новой редакции, разработанный в соответствии с типовым контрактом на добычу урана,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 в 3 (трех) экземплярах);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для получения дополнительного соглашения к контракту в связи с увеличением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увеличением или уменьшением участка (участков) недр по форме, согласно приложению 9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 в 3 (трех) экземплярах, содержащее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увеличенный участок (участки) недр или обязанность услугополучателя по выполнению программы дополнительных работ, указанной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113 и прилагаемой к контракту в качестве его неотъемлемой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увеличении участка (участков) недр программу дополнительных работ, утвержденная услугополучателем и содержащей объемы, описание и сроки выполнения работ, которые услугополучатель обязуется выполнить на запрашиваемом участке (участках) недр, пропорционально соответствующая минимальным требованиям по объемам и видам работ на участке (участках) недр в период разведки, которые были установлены при получении услугополучателем права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для получения дополнительного соглашения к контракту на добычу урана в связи с увеличением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увеличением участка (участков) недр по форме, согласно приложению 9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в 3 (трех) экземплярах, предусматривающее увеличение участка (участков) недр;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компетентного лица по запасам на запрашиваемый участок (участки);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копию положительного решения услугодателя, выданного основании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277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для получения дополнительного соглашения к контракту в связи с уменьшением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уменьшением участка (участков) недр по форме, согласно приложению 9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 в 3 (трех) экземплярах, содержащее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уменьшенный участок (участки) недр, и прилагаемой к контракту в качестве его неотъемлемой части, указанной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акта ликвидации последствий недропользования на возвращаемом участке (участках) недр;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копию положительного решения услугодателя, выданного основании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277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для получения дополнительного соглашения к контракту на добычу урана в связи с уменьшением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уменьшением участка (участков) недр по форме, согласно приложению 9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акта ликвидации последствий недропользования на возвращаемом участке (участках) недр;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недропользователем дополнение к контракту, предусматривающее уменьшение участка (участков) недр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копию положительного решения услугодателя, выданного основании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277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для получения дополнительного соглашения к контракту на разведку и добычу или добычу углеводородов в связи с включением инвестиционных обязательств по истощающимся месторождениям: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включением инвестиционных обязательств по истощающимся месторождениям по форме, согласно приложению 15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услугополучателем и получивший положительные заключения предусмотренных Кодексом и иными законами Республики Казахстан экспертиз проект разработки или анализ разработки, подтверждающий соответствие месторождения критериям,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153-1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недропользователем дополнение к контракту, предусматривающее инвестиционные обязательства по истощающимся месторождениям,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153-1 Кодекса, в 3 (трех) экземплярах если истощающееся месторождение не выделяется в отдельный контракт;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недропользователем дополнение к контракту, предусматривающее выделение участка недр, включающего истощающееся месторождение, подписанный недропользователем контракт на добычу углеводородов в отношении выделенного участка недр, включающего истощающееся месторождение, и предусматривающий инвестиционные обязательства по истощающимся месторождениям,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153-1 Кодекса, в 3 (трех) экземплярах если истощающееся месторождение выделяется в отдельный контракт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статьи 115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для получения дополнительного соглашения к контракту при выделении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выделением участка (участков) и периода (периодов) добычи или периода (периодов) добычи по форме, согласно приложению 10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 в 3 (трех) экземплярах, содержащее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уменьшенный основной участок недр, а также сведения,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услугополучателем контракт на разведку и добычу или добычу углеводородов, разработанный в соответствии с типовым контрактом,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через веб-портал "электронного правительства" услугополучатель подает электронные копии документов, удостоверенные посредством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государственной регистрации (перерегистрации) юридического лица, индивидуального предпринимателя, исполнитель услугодателя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для дополнительного соглашения к контракту при переходе права недропользования и доли в праве недропользования: несоответствие заявления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40 Кодекса; несоответствия условий перехода права недропользования выданному разрешению, если такой переход осуществляется в соответствии с таким разрешением; отсутствия разрешения на переход права недропользования, когда такое разрешение требовалось в соответствии с Кодексом; если переход права недропользования (доли в праве недропользования) осуществляется по участку недр, на котором услугополучателю запрещено проводить операции по недропользованию или отдельные виды работ в соответствии с наложенным административным взысканием; если переход права недропользования (доли в праве недропользования) запрещен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если переход права недропользования (доли в праве недропользования) повлечет нарушение положений международных договоров, заключенных Республикой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дополнительного соглашения к контракту при изменении сведений о услугополучателе: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не соответствует требованиям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дополнительного соглашения к контракту при закреплении участка (участков) добычи и подготовительного периода (подготовительных периодов):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устраненных услугополучателем нарушений обязательств по контракту на недропользование, указанных в уведомлении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не соответствует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дополнительного соглашения к контракту при закреплении участка (участков) добычи и периода (периодов)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устраненных услугополучателем нарушений обязательств по контракту на недропользование, указанных в уведомлении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не соответствует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дополнительного соглашения к контракту при продлении периода (периодов) разведки: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оснований для продления периода разведки, предусмотренных пунктами 1-3-2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устраненных услугополучателем нарушений обязательств по контракту на недропользование, указанных в уведомлении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разведки ранее продлевался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Кодекса, если продление периода разведки запрашивается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получения дополнительного соглашения к контракту на разведку и добычу по сложному проекту при переходе к этапу оценки: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подано позже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представлены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для получения дополнительного соглашения к контракту на разведку и добычу по сложному проекту при переходе к этапу пробной эксплуатации: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подано позже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представлены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для получения дополнительного соглашения к контракту на разведку и добычу по сложному проекту при переходе к периоду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подано позже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18-1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119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несоответствия заявления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для получения дополнительного соглашения к контракту на разведку и добычу в связи с переходом на условия типового контракта на разведку и добычу по сложным проектам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несоответствия заявления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в случае заключения дополнения к контракту по основанию,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несоответствия заявления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 или не устранения заявителем или отказа заявителя от устранения замечаний компетентного органа, направленных в соответствии с частью седьмой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Кодекса, если заявление подается согласно указанному пункту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для получения дополнительного соглашения к контракту при продлении периода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подано позже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120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проект разработки месторождения предусматривает срок разработки меньше запрашиваемого в заявлении для продления периода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отсутствии намерения услугодателя продлевать период добычи, в том числе в случае не достижения соглашения с услугополучателем по принятию им обязательства по реализации индустриально-инновационного проекта, предусматривающего производство продукции с высокой добавленной стоимостью (более высоких переделов и переработки), либо иных инвестиционных обязательств, включая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119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для получения дополнительного соглашения к контракту при продлении периода добычи урана: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подано позже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173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проект разработки месторождения предусматривает разработку месторождения в течение срока меньшего, чем запрашивается в заявлении;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не устраненных недропользователем нарушений обязательств по контракту на добычу урана, указанных в уведомлении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намерения услугодателя продлевать период добычи урана;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для дополнительного соглашения к контракту при увеличении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условий, установленных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113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для получения дополнительного соглашения к контракту на добычу урана при увеличении участка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несоблюдения условий, установленных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169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для получения дополнительного соглашения к контракту при уменьшении участка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несоблюдения условий, установленных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114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для получения дополнительного соглашения к контракту по добыче урана при уменьшении участка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несоблюдения условий, установленных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170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для получения дополнительного соглашения к контракту на разведку и добычу или добычу углеводородов в связи с включением инвестиционных обязательств по истощающимся месторождениям: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месторождение не соответствует критерию истощающихся месторождений,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153-1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для получения дополнительного соглашения к контракту при выделении участка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соблюдены условия, установленные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государственной услуги в электронной форме через веб-портал "электронного правительства" при условии наличии электронной цифровой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адреса мест оказания государственной услуги размещены на: 010000, город Астана, проспект Кабанбай батыра, 19, блок "А", телефон: 8 (7172) 78-68-01.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контактные телефоны справочных служб по вопросам оказания государственной услуги указаны на интернет-ресурсе www.gov.kz, в разделе "Министерство энергетики" в подразделе "Услуги". Единый контакт-центр по вопросам оказания государственных услуг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контрактам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недропользование в связи с переходом</w:t>
      </w:r>
      <w:r>
        <w:br/>
      </w:r>
      <w:r>
        <w:rPr>
          <w:rFonts w:ascii="Times New Roman"/>
          <w:b/>
          <w:i w:val="false"/>
          <w:color w:val="000000"/>
        </w:rPr>
        <w:t xml:space="preserve">на условия типового контракта на разведку и добычу углеводородов по сложному проекту </w:t>
      </w:r>
    </w:p>
    <w:bookmarkEnd w:id="35"/>
    <w:p>
      <w:pPr>
        <w:spacing w:after="0"/>
        <w:ind w:left="0"/>
        <w:jc w:val="both"/>
      </w:pPr>
      <w:bookmarkStart w:name="z63" w:id="3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обладатель права недропользования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разведку и добычу углеводородов)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заявляет о переходе на условия типового контракта на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сложному проекту по участку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участок (участки) недр, по которому (которым) осуществляется переход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условия типового контракта на разведку и добычу или типового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добычу в связи подтверждением на таком участке недр, не менее чем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критериев,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Кодекса).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процедурно-процессуального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контрактам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разведку и добычу или добычу</w:t>
      </w:r>
      <w:r>
        <w:br/>
      </w:r>
      <w:r>
        <w:rPr>
          <w:rFonts w:ascii="Times New Roman"/>
          <w:b/>
          <w:i w:val="false"/>
          <w:color w:val="000000"/>
        </w:rPr>
        <w:t>углеводородов на внесение изменений в контракт на недропользование в связи</w:t>
      </w:r>
      <w:r>
        <w:br/>
      </w:r>
      <w:r>
        <w:rPr>
          <w:rFonts w:ascii="Times New Roman"/>
          <w:b/>
          <w:i w:val="false"/>
          <w:color w:val="000000"/>
        </w:rPr>
        <w:t>с включением инвестиционных обязательств по истощающимся месторождениям</w:t>
      </w:r>
    </w:p>
    <w:bookmarkEnd w:id="37"/>
    <w:p>
      <w:pPr>
        <w:spacing w:after="0"/>
        <w:ind w:left="0"/>
        <w:jc w:val="both"/>
      </w:pPr>
      <w:bookmarkStart w:name="z68" w:id="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обладатель права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контракту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разведку и добычу или добычу углеводородов)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заявляет внесение изменений в контракт на недропользование в связи с включением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инвестиционных обязательств по истощающимся месторождениям по месторождению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наименование месторождения (месторождений),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соответствующее (соответствующих) критериям истощающихся месторождений,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предусмотренным пунктом 2 статьи 157-1 Кодекса и (участки) недр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процедурно-процессуального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