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c6d43" w14:textId="2cc6d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приказ Министра культуры и спорта Республики Казахстан от 24 апреля 2020 года № 101 "Об утверждении Правил назначения специальных ежемесячных денежных выплат артистам балета организаций культуры"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информации Республики Казахстан от 27 марта 2024 года № 109-НҚ. Зарегистрирован в Министерстве юстиции Республики Казахстан 29 марта 2024 года № 34197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24 апреля 2020 года № 101 "Об утверждении Правил назначения специальных ежемесячных денежных выплат артистам балета организаций культуры" (зарегистрирован в Реестре государственной регистрации нормативных правовых актов за № 20489)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15-1 Закона Республики Казахстан "О культуре"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специальных ежемесячных денежных выплат артистам балета организаций культуры,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назначения специальных ежемесячных денежных выплат артистам балета организаций культуры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15-1 Закона Республики Казахстан "О культуре" (далее – Закон) и определяют порядок назначения специальных ежемесячных денежных выплат артистам балета организаций культуры (далее – артисты балета).";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получения выплат заявитель представляет в орган по назначению выплат следующие документы: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к настоящим Правилам;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артиста балета;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трудовую деятельность, стаж профессиональной трудовой деятельности в качестве артиста балета;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диплома об окончании технического и профессионального и (или) высшего и (или) послевузовского образования в области хореографического искусства;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приказа либо выписка о расторжении трудового договора с последнего места работы в должности артиста балета, заверенная кадровой службой;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справка о наличии лицевого счета заявителя в банке второго уровня Республики Казахстан.";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Орган по назначению выплат принимает, регистрирует в однодневный срок поступившие документы. Представленные документы подлежат рассмотрению в срок не более пятнадцати рабочих дней со дня их регистрации.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представлении неполного пакета документов, в срок не позднее 3 (трех) рабочих дней со дня получения пакета документов орган по назначению выплат направляет заявителю на электронный адрес, указанный в заявлении, уведомление о необходимости дополнения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 устранении несоответствий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течение двух рабочих дней со дня получения уведомления орган по назначению выплат возвращает документы заявителю без рассмотрения.";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Комиссия рассматривает документы на предмет соответствия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15-1 Закона.";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На основании протокола Комиссии орган по назначению выплат направляет заказным письмом с уведомлением о его вручении или на электронные адреса заявителя проект решения о назначении либо отказе в назначении выплат артистам балета.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Заявителем предоставляется возражение (при его наличии) к проекту решения о назначении либо отказе в назначении выплат артистам балета в срок не позднее двух рабочих дней со дня получения уведомления с проектом решения.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рассмотрения возражений, при их поступлении, в течение трех рабочих дней принимается решение о назначении либо отказе в назначении выплат артистам балета.";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изложить в следующей редакции:</w:t>
      </w:r>
    </w:p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достижение получателем пенсионного возраста,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культуры Министерства культуры и информации Республики Казахстан в установленном законодательством порядке обеспечить: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трех рабочих дней после введения в действие настоящего приказа размещение его на интернет-ресурсе Министерства культуры и информации Республики Казахстан;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информации Республики Казахстан сведений об исполнении мероприятий.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информации Республики Казахстан.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культуры и информации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0" w:id="2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1" w:id="2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2024 года № 109-НҚ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ежемесячных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 артистам балета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культуры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органа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назначению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артиста балета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представителя по его доверенности),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мобильного телефона _ _______________________,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</w:tc>
      </w:tr>
    </w:tbl>
    <w:bookmarkStart w:name="z4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назначение специальных ежемесячных денежных выплат артистам балета организаций культуры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прекращением профессиональной деятельности в качестве артиста балета,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назначить специальные ежемесячные денежные выплаты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имя, отчество (при наличии) 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 следующие документы: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____________________________________________________________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____________________________________________________________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_________________ Дата ____________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