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931b0" w14:textId="f5931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Заместителя Премьер-Министра – Министра финансов Республики Казахстан от 13 апреля 2022 года № 402 "Об утверждении формы сведений о плательщиках платы за цифровой майнинг, объектах обложения, их месте нахождения и об объемах электроэнергии"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 апреля 2024 года № 174. Зарегистрирован в Министерстве юстиции Республики Казахстан 2 апреля 2024 года № 34213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– Министра финансов Республики Казахстан от 13 апреля 2022 года № 402 "Об утверждении формы сведений о плательщиках платы за цифровой майнинг, объектах обложения, их месте нахождения и об объемах электроэнергии" (зарегистрирован в Реестре государственной регистрации нормативных правовых актов под № 27557).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