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5ccfc" w14:textId="fd5cc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приказ Министра труда и социальной защиты населения Республики Казахстан от 25 марта 2021 года № 84 "О некоторых вопросах оказания государственных услуг в социально-трудовой сфере"</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4 апреля 2024 года № 91. Зарегистрирован в Министерстве юстиции Республики Казахстан 8 апреля 2024 года № 34233</w:t>
      </w:r>
    </w:p>
    <w:p>
      <w:pPr>
        <w:spacing w:after="0"/>
        <w:ind w:left="0"/>
        <w:jc w:val="left"/>
      </w:pP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25 марта 2021 года № 84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под № 22394) следующие дополнения:</w:t>
      </w:r>
    </w:p>
    <w:bookmarkEnd w:id="1"/>
    <w:bookmarkStart w:name="z6"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10) следующего содержания: </w:t>
      </w:r>
    </w:p>
    <w:bookmarkEnd w:id="2"/>
    <w:bookmarkStart w:name="z7" w:id="3"/>
    <w:p>
      <w:pPr>
        <w:spacing w:after="0"/>
        <w:ind w:left="0"/>
        <w:jc w:val="both"/>
      </w:pPr>
      <w:r>
        <w:rPr>
          <w:rFonts w:ascii="Times New Roman"/>
          <w:b w:val="false"/>
          <w:i w:val="false"/>
          <w:color w:val="000000"/>
          <w:sz w:val="28"/>
        </w:rPr>
        <w:t>
      "10) Правила оказания государственной услуги "Возврат ошибочно перечисленных обязательных пенсионных взносов и (или) пени" согласно приложению 8-2 к настоящему приказу".</w:t>
      </w:r>
    </w:p>
    <w:bookmarkEnd w:id="3"/>
    <w:bookmarkStart w:name="z8" w:id="4"/>
    <w:p>
      <w:pPr>
        <w:spacing w:after="0"/>
        <w:ind w:left="0"/>
        <w:jc w:val="both"/>
      </w:pPr>
      <w:r>
        <w:rPr>
          <w:rFonts w:ascii="Times New Roman"/>
          <w:b w:val="false"/>
          <w:i w:val="false"/>
          <w:color w:val="000000"/>
          <w:sz w:val="28"/>
        </w:rPr>
        <w:t xml:space="preserve">
      дополнить приложением 8-2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2. Департаменту социального обеспечения и социального страхования Министерства труда и социальной защиты населения Республики Казахстан, в установленном законодательством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труда и социальной защиты населения Республики Казахстан;</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труда и социальной защиты населения Республики Казахстан.</w:t>
      </w:r>
    </w:p>
    <w:bookmarkStart w:name="z14"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 социальной защиты</w:t>
            </w:r>
          </w:p>
          <w:p>
            <w:pPr>
              <w:spacing w:after="20"/>
              <w:ind w:left="20"/>
              <w:jc w:val="both"/>
            </w:pPr>
          </w:p>
          <w:p>
            <w:pPr>
              <w:spacing w:after="0"/>
              <w:ind w:left="0"/>
              <w:jc w:val="left"/>
            </w:pPr>
          </w:p>
          <w:p>
            <w:pPr>
              <w:spacing w:after="20"/>
              <w:ind w:left="20"/>
              <w:jc w:val="both"/>
            </w:pPr>
            <w:r>
              <w:rPr>
                <w:rFonts w:ascii="Times New Roman"/>
                <w:b w:val="false"/>
                <w:i/>
                <w:color w:val="000000"/>
                <w:sz w:val="20"/>
              </w:rPr>
              <w:t>населения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xml:space="preserve">Министерство финансов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7"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от 4 апреля 2024 года № 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8-2 к приказу</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марта 2021 года № 84</w:t>
            </w:r>
          </w:p>
        </w:tc>
      </w:tr>
    </w:tbl>
    <w:bookmarkStart w:name="z20" w:id="11"/>
    <w:p>
      <w:pPr>
        <w:spacing w:after="0"/>
        <w:ind w:left="0"/>
        <w:jc w:val="left"/>
      </w:pPr>
      <w:r>
        <w:rPr>
          <w:rFonts w:ascii="Times New Roman"/>
          <w:b/>
          <w:i w:val="false"/>
          <w:color w:val="000000"/>
        </w:rPr>
        <w:t xml:space="preserve"> Правила</w:t>
      </w:r>
      <w:r>
        <w:br/>
      </w:r>
      <w:r>
        <w:rPr>
          <w:rFonts w:ascii="Times New Roman"/>
          <w:b/>
          <w:i w:val="false"/>
          <w:color w:val="000000"/>
        </w:rPr>
        <w:t>оказания государственной услуги "Возврат ошибочно перечисленных обязательных пенсионных взносов и (или) пени"</w:t>
      </w:r>
    </w:p>
    <w:bookmarkEnd w:id="11"/>
    <w:bookmarkStart w:name="z21" w:id="12"/>
    <w:p>
      <w:pPr>
        <w:spacing w:after="0"/>
        <w:ind w:left="0"/>
        <w:jc w:val="left"/>
      </w:pPr>
      <w:r>
        <w:rPr>
          <w:rFonts w:ascii="Times New Roman"/>
          <w:b/>
          <w:i w:val="false"/>
          <w:color w:val="000000"/>
        </w:rPr>
        <w:t xml:space="preserve"> Глава 1. Общие положения</w:t>
      </w:r>
    </w:p>
    <w:bookmarkEnd w:id="12"/>
    <w:bookmarkStart w:name="z22" w:id="13"/>
    <w:p>
      <w:pPr>
        <w:spacing w:after="0"/>
        <w:ind w:left="0"/>
        <w:jc w:val="both"/>
      </w:pPr>
      <w:r>
        <w:rPr>
          <w:rFonts w:ascii="Times New Roman"/>
          <w:b w:val="false"/>
          <w:i w:val="false"/>
          <w:color w:val="000000"/>
          <w:sz w:val="28"/>
        </w:rPr>
        <w:t xml:space="preserve">
      1. Настоящие Правила оказания государственной услуги "Возврат ошибочно перечисленных обязательных пенсионных взносов и (или) пени"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государственной услуги "Возврат ошибочно перечисленных обязательных пенсионных взносов и (или) пени" (далее – государственная услуга).</w:t>
      </w:r>
    </w:p>
    <w:bookmarkEnd w:id="13"/>
    <w:bookmarkStart w:name="z23" w:id="14"/>
    <w:p>
      <w:pPr>
        <w:spacing w:after="0"/>
        <w:ind w:left="0"/>
        <w:jc w:val="both"/>
      </w:pPr>
      <w:r>
        <w:rPr>
          <w:rFonts w:ascii="Times New Roman"/>
          <w:b w:val="false"/>
          <w:i w:val="false"/>
          <w:color w:val="000000"/>
          <w:sz w:val="28"/>
        </w:rPr>
        <w:t>
      2. Государственная услуга оказывается некоммерческим акционерным обществом "Государственная корпорация "Правительство для граждан" (далее – услугодатель) физическим и юридическим лицам (далее – услугополучатель) в соответствии с настоящими Правилами.</w:t>
      </w:r>
    </w:p>
    <w:bookmarkEnd w:id="14"/>
    <w:bookmarkStart w:name="z24" w:id="15"/>
    <w:p>
      <w:pPr>
        <w:spacing w:after="0"/>
        <w:ind w:left="0"/>
        <w:jc w:val="both"/>
      </w:pPr>
      <w:r>
        <w:rPr>
          <w:rFonts w:ascii="Times New Roman"/>
          <w:b w:val="false"/>
          <w:i w:val="false"/>
          <w:color w:val="000000"/>
          <w:sz w:val="28"/>
        </w:rPr>
        <w:t>
      Информация о внесенных изменениях и (или) дополнениях в подзаконные нормативные правовые акты, определяющие порядок оказания государственной услуги, направляется оператору информационно-коммуникационной инфраструктуры "электронного правительства", в Единый контакт-центр в течение трех рабочих дней после государственной регистрации в Министерстве юстиции Республики Казахстан соответствующего нормативного правового акта.</w:t>
      </w:r>
    </w:p>
    <w:bookmarkEnd w:id="15"/>
    <w:bookmarkStart w:name="z25" w:id="16"/>
    <w:p>
      <w:pPr>
        <w:spacing w:after="0"/>
        <w:ind w:left="0"/>
        <w:jc w:val="both"/>
      </w:pPr>
      <w:r>
        <w:rPr>
          <w:rFonts w:ascii="Times New Roman"/>
          <w:b w:val="false"/>
          <w:i w:val="false"/>
          <w:color w:val="000000"/>
          <w:sz w:val="28"/>
        </w:rPr>
        <w:t>
      3. Основные понятия, используемые в настоящих Правилах:</w:t>
      </w:r>
    </w:p>
    <w:bookmarkEnd w:id="16"/>
    <w:bookmarkStart w:name="z26" w:id="17"/>
    <w:p>
      <w:pPr>
        <w:spacing w:after="0"/>
        <w:ind w:left="0"/>
        <w:jc w:val="both"/>
      </w:pPr>
      <w:r>
        <w:rPr>
          <w:rFonts w:ascii="Times New Roman"/>
          <w:b w:val="false"/>
          <w:i w:val="false"/>
          <w:color w:val="000000"/>
          <w:sz w:val="28"/>
        </w:rPr>
        <w:t xml:space="preserve">
      1) Государственная корпорация "Правительство для граждан" (далее – Государственная корпорация, услугодатель)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 </w:t>
      </w:r>
    </w:p>
    <w:bookmarkEnd w:id="17"/>
    <w:bookmarkStart w:name="z27" w:id="18"/>
    <w:p>
      <w:pPr>
        <w:spacing w:after="0"/>
        <w:ind w:left="0"/>
        <w:jc w:val="both"/>
      </w:pPr>
      <w:r>
        <w:rPr>
          <w:rFonts w:ascii="Times New Roman"/>
          <w:b w:val="false"/>
          <w:i w:val="false"/>
          <w:color w:val="000000"/>
          <w:sz w:val="28"/>
        </w:rPr>
        <w:t xml:space="preserve">
      2) Единый накопительный пенсионный фонд (далее – ЕНПФ) – юридическое лицо, осуществляющее деятельность по привлечению пенсионных взносов и пенсионным выплатам, а также иные функции, определенные </w:t>
      </w:r>
      <w:r>
        <w:rPr>
          <w:rFonts w:ascii="Times New Roman"/>
          <w:b w:val="false"/>
          <w:i w:val="false"/>
          <w:color w:val="000000"/>
          <w:sz w:val="28"/>
        </w:rPr>
        <w:t>Социальным кодексом</w:t>
      </w:r>
      <w:r>
        <w:rPr>
          <w:rFonts w:ascii="Times New Roman"/>
          <w:b w:val="false"/>
          <w:i w:val="false"/>
          <w:color w:val="000000"/>
          <w:sz w:val="28"/>
        </w:rPr>
        <w:t xml:space="preserve"> Республики Казахстан;</w:t>
      </w:r>
    </w:p>
    <w:bookmarkEnd w:id="18"/>
    <w:bookmarkStart w:name="z28" w:id="19"/>
    <w:p>
      <w:pPr>
        <w:spacing w:after="0"/>
        <w:ind w:left="0"/>
        <w:jc w:val="both"/>
      </w:pPr>
      <w:r>
        <w:rPr>
          <w:rFonts w:ascii="Times New Roman"/>
          <w:b w:val="false"/>
          <w:i w:val="false"/>
          <w:color w:val="000000"/>
          <w:sz w:val="28"/>
        </w:rPr>
        <w:t>
      3) автоматизированная информационная система ЕНПФ (далее – АИС ЕНПФ) - совокупность программно-аппаратных средств, предназначенных для автоматизации деятельности ЕНПФ, связанной с хранением, передачей и обработкой информации;</w:t>
      </w:r>
    </w:p>
    <w:bookmarkEnd w:id="19"/>
    <w:bookmarkStart w:name="z29" w:id="20"/>
    <w:p>
      <w:pPr>
        <w:spacing w:after="0"/>
        <w:ind w:left="0"/>
        <w:jc w:val="both"/>
      </w:pPr>
      <w:r>
        <w:rPr>
          <w:rFonts w:ascii="Times New Roman"/>
          <w:b w:val="false"/>
          <w:i w:val="false"/>
          <w:color w:val="000000"/>
          <w:sz w:val="28"/>
        </w:rPr>
        <w:t>
      4)  индивидуальный пенсионный счет (далее – ИПС) – личный именной счет вкладчика обязательных пенсионных взносов, физического лица, за которого перечислены обязательные профессиональные пенсионные взносы, добровольные пенсионные взносы (получателя пенсионных выплат), на котором учитываются обязательные пенсионные взносы либо обязательные профессиональные пенсионные взносы, либо добровольные пенсионные взносы, инвестиционный доход, пеня и иные поступления в соответствии с законодательством Республики Казахстан и с которого производятся пенсионные выплаты;</w:t>
      </w:r>
    </w:p>
    <w:bookmarkEnd w:id="20"/>
    <w:bookmarkStart w:name="z30" w:id="21"/>
    <w:p>
      <w:pPr>
        <w:spacing w:after="0"/>
        <w:ind w:left="0"/>
        <w:jc w:val="both"/>
      </w:pPr>
      <w:r>
        <w:rPr>
          <w:rFonts w:ascii="Times New Roman"/>
          <w:b w:val="false"/>
          <w:i w:val="false"/>
          <w:color w:val="000000"/>
          <w:sz w:val="28"/>
        </w:rPr>
        <w:t>
      5) информационная система "Государственная база данных "Юридические лица" (далее – ГБД ЮЛ) – государственная база данных, предназначенная для ведения национального реестра бизнес-идентификационных номеров и обеспечивает присвоение бизнес-идентификационного номера юридическим лицам, филиалам и представительствам во взаимодействии с ГБД ЮЛ и ведомственными системами Комитета государственных доходов Министерства финансов Республики Казахстан;</w:t>
      </w:r>
    </w:p>
    <w:bookmarkEnd w:id="21"/>
    <w:bookmarkStart w:name="z31" w:id="22"/>
    <w:p>
      <w:pPr>
        <w:spacing w:after="0"/>
        <w:ind w:left="0"/>
        <w:jc w:val="both"/>
      </w:pPr>
      <w:r>
        <w:rPr>
          <w:rFonts w:ascii="Times New Roman"/>
          <w:b w:val="false"/>
          <w:i w:val="false"/>
          <w:color w:val="000000"/>
          <w:sz w:val="28"/>
        </w:rPr>
        <w:t>
      6) информационная система Министерства труда и социальной защиты населения Республики Казахстан (далее – ИС МТСЗН) – комплекс информационных систем, предназначенных для рассмотрения и назначения пенсионных выплат и пособий, а также осуществления учета и мониторинга лиц, которым назначены выплаты;</w:t>
      </w:r>
    </w:p>
    <w:bookmarkEnd w:id="22"/>
    <w:bookmarkStart w:name="z32" w:id="23"/>
    <w:p>
      <w:pPr>
        <w:spacing w:after="0"/>
        <w:ind w:left="0"/>
        <w:jc w:val="both"/>
      </w:pPr>
      <w:r>
        <w:rPr>
          <w:rFonts w:ascii="Times New Roman"/>
          <w:b w:val="false"/>
          <w:i w:val="false"/>
          <w:color w:val="000000"/>
          <w:sz w:val="28"/>
        </w:rPr>
        <w:t>
      7) услугополучатель – физические или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23"/>
    <w:bookmarkStart w:name="z33" w:id="24"/>
    <w:p>
      <w:pPr>
        <w:spacing w:after="0"/>
        <w:ind w:left="0"/>
        <w:jc w:val="both"/>
      </w:pPr>
      <w:r>
        <w:rPr>
          <w:rFonts w:ascii="Times New Roman"/>
          <w:b w:val="false"/>
          <w:i w:val="false"/>
          <w:color w:val="000000"/>
          <w:sz w:val="28"/>
        </w:rPr>
        <w:t xml:space="preserve">
      8) обязательные пенсионные взносы (далее – ОПВ) – деньги, вносимые в соответствии с </w:t>
      </w:r>
      <w:r>
        <w:rPr>
          <w:rFonts w:ascii="Times New Roman"/>
          <w:b w:val="false"/>
          <w:i w:val="false"/>
          <w:color w:val="000000"/>
          <w:sz w:val="28"/>
        </w:rPr>
        <w:t>Социальным кодексом</w:t>
      </w:r>
      <w:r>
        <w:rPr>
          <w:rFonts w:ascii="Times New Roman"/>
          <w:b w:val="false"/>
          <w:i w:val="false"/>
          <w:color w:val="000000"/>
          <w:sz w:val="28"/>
        </w:rPr>
        <w:t xml:space="preserve"> Республики Казахстан в ЕНПФ в порядке, установленном законодательством Республики Казахстан;</w:t>
      </w:r>
    </w:p>
    <w:bookmarkEnd w:id="24"/>
    <w:bookmarkStart w:name="z34" w:id="25"/>
    <w:p>
      <w:pPr>
        <w:spacing w:after="0"/>
        <w:ind w:left="0"/>
        <w:jc w:val="both"/>
      </w:pPr>
      <w:r>
        <w:rPr>
          <w:rFonts w:ascii="Times New Roman"/>
          <w:b w:val="false"/>
          <w:i w:val="false"/>
          <w:color w:val="000000"/>
          <w:sz w:val="28"/>
        </w:rPr>
        <w:t>
      9) вкладчик ОПВ (далее - вкладчик) - физическое лицо, имеющее ИПС для учета ОПВ в ЕНПФ;</w:t>
      </w:r>
    </w:p>
    <w:bookmarkEnd w:id="25"/>
    <w:bookmarkStart w:name="z35" w:id="26"/>
    <w:p>
      <w:pPr>
        <w:spacing w:after="0"/>
        <w:ind w:left="0"/>
        <w:jc w:val="both"/>
      </w:pPr>
      <w:r>
        <w:rPr>
          <w:rFonts w:ascii="Times New Roman"/>
          <w:b w:val="false"/>
          <w:i w:val="false"/>
          <w:color w:val="000000"/>
          <w:sz w:val="28"/>
        </w:rPr>
        <w:t>
      10) агент по уплате обязательных пенсионных взносов (далее – агент) – физическое или юридическое лицо, включая иностранное юридическое лицо, осуществляющее деятельность в Республике Казахстан через постоянное учреждение, филиалы, представительства иностранных юридических лиц, исчисляющие, удерживающие (начисляющие) и перечисляющие обязательные пенсионные взносы в ЕНПФ в порядке, определяемом законодательством Республики Казахстан;</w:t>
      </w:r>
    </w:p>
    <w:bookmarkEnd w:id="26"/>
    <w:bookmarkStart w:name="z36" w:id="27"/>
    <w:p>
      <w:pPr>
        <w:spacing w:after="0"/>
        <w:ind w:left="0"/>
        <w:jc w:val="both"/>
      </w:pPr>
      <w:r>
        <w:rPr>
          <w:rFonts w:ascii="Times New Roman"/>
          <w:b w:val="false"/>
          <w:i w:val="false"/>
          <w:color w:val="000000"/>
          <w:sz w:val="28"/>
        </w:rPr>
        <w:t>
      11) автоматизированная информационная система "Организация обработки платежей" (далее – АИС "ООП") – информационная система по автоматизации процессов для организации обработки пенсионных и социальных отчислений и платежей;</w:t>
      </w:r>
    </w:p>
    <w:bookmarkEnd w:id="27"/>
    <w:bookmarkStart w:name="z37" w:id="28"/>
    <w:p>
      <w:pPr>
        <w:spacing w:after="0"/>
        <w:ind w:left="0"/>
        <w:jc w:val="both"/>
      </w:pPr>
      <w:r>
        <w:rPr>
          <w:rFonts w:ascii="Times New Roman"/>
          <w:b w:val="false"/>
          <w:i w:val="false"/>
          <w:color w:val="000000"/>
          <w:sz w:val="28"/>
        </w:rPr>
        <w:t>
      12)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8"/>
    <w:bookmarkStart w:name="z38" w:id="29"/>
    <w:p>
      <w:pPr>
        <w:spacing w:after="0"/>
        <w:ind w:left="0"/>
        <w:jc w:val="both"/>
      </w:pPr>
      <w:r>
        <w:rPr>
          <w:rFonts w:ascii="Times New Roman"/>
          <w:b w:val="false"/>
          <w:i w:val="false"/>
          <w:color w:val="000000"/>
          <w:sz w:val="28"/>
        </w:rPr>
        <w:t>
      13)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9"/>
    <w:bookmarkStart w:name="z39" w:id="30"/>
    <w:p>
      <w:pPr>
        <w:spacing w:after="0"/>
        <w:ind w:left="0"/>
        <w:jc w:val="left"/>
      </w:pPr>
      <w:r>
        <w:rPr>
          <w:rFonts w:ascii="Times New Roman"/>
          <w:b/>
          <w:i w:val="false"/>
          <w:color w:val="000000"/>
        </w:rPr>
        <w:t xml:space="preserve"> Глава 2. Порядок оказания государственной услуги</w:t>
      </w:r>
    </w:p>
    <w:bookmarkEnd w:id="30"/>
    <w:bookmarkStart w:name="z40" w:id="31"/>
    <w:p>
      <w:pPr>
        <w:spacing w:after="0"/>
        <w:ind w:left="0"/>
        <w:jc w:val="both"/>
      </w:pPr>
      <w:r>
        <w:rPr>
          <w:rFonts w:ascii="Times New Roman"/>
          <w:b w:val="false"/>
          <w:i w:val="false"/>
          <w:color w:val="000000"/>
          <w:sz w:val="28"/>
        </w:rPr>
        <w:t>
      4. Для получения государственной услуги услугополучатель подает заявление по форме согласно приложению 1 к настоящим Правилам с приложением документов, указанных в перечне основных требований к оказанию государственной услуги, согласно приложению 2 к настоящим Правилам (далее – перечень), в Государственную корпорацию или формирует электронную заявку самостоятельно на веб-портале "электронного правительства" www.egov.kz (далее – портал).</w:t>
      </w:r>
    </w:p>
    <w:bookmarkEnd w:id="31"/>
    <w:bookmarkStart w:name="z41" w:id="32"/>
    <w:p>
      <w:pPr>
        <w:spacing w:after="0"/>
        <w:ind w:left="0"/>
        <w:jc w:val="both"/>
      </w:pPr>
      <w:r>
        <w:rPr>
          <w:rFonts w:ascii="Times New Roman"/>
          <w:b w:val="false"/>
          <w:i w:val="false"/>
          <w:color w:val="000000"/>
          <w:sz w:val="28"/>
        </w:rPr>
        <w:t>
      5. Общий срок рассмотрения документов и выдачи результатов оказания государственной услуги составляет не более пятнадцати рабочих дней:</w:t>
      </w:r>
    </w:p>
    <w:bookmarkEnd w:id="32"/>
    <w:bookmarkStart w:name="z42" w:id="33"/>
    <w:p>
      <w:pPr>
        <w:spacing w:after="0"/>
        <w:ind w:left="0"/>
        <w:jc w:val="both"/>
      </w:pPr>
      <w:r>
        <w:rPr>
          <w:rFonts w:ascii="Times New Roman"/>
          <w:b w:val="false"/>
          <w:i w:val="false"/>
          <w:color w:val="000000"/>
          <w:sz w:val="28"/>
        </w:rPr>
        <w:t>
      для заявлений в бумажном виде - со дня регистрации в Государственной корпорации в журнале регистрации бумажных заявлений в АИС "ООП";</w:t>
      </w:r>
    </w:p>
    <w:bookmarkEnd w:id="33"/>
    <w:bookmarkStart w:name="z43" w:id="34"/>
    <w:p>
      <w:pPr>
        <w:spacing w:after="0"/>
        <w:ind w:left="0"/>
        <w:jc w:val="both"/>
      </w:pPr>
      <w:r>
        <w:rPr>
          <w:rFonts w:ascii="Times New Roman"/>
          <w:b w:val="false"/>
          <w:i w:val="false"/>
          <w:color w:val="000000"/>
          <w:sz w:val="28"/>
        </w:rPr>
        <w:t>
      для заявлений, сформированных на портале – со дня поступления в журнал электронных заявок на возврат в АИС "ООП".</w:t>
      </w:r>
    </w:p>
    <w:bookmarkEnd w:id="34"/>
    <w:bookmarkStart w:name="z44" w:id="35"/>
    <w:p>
      <w:pPr>
        <w:spacing w:after="0"/>
        <w:ind w:left="0"/>
        <w:jc w:val="both"/>
      </w:pPr>
      <w:r>
        <w:rPr>
          <w:rFonts w:ascii="Times New Roman"/>
          <w:b w:val="false"/>
          <w:i w:val="false"/>
          <w:color w:val="000000"/>
          <w:sz w:val="28"/>
        </w:rPr>
        <w:t>
      6. Пакет документов на возврат ошибочно перечисленных ОПВ и (или) пени направляется услугополучателем услугодателю посредством почтовой связи или подается нарочно в канцелярию услугодателя.</w:t>
      </w:r>
    </w:p>
    <w:bookmarkEnd w:id="35"/>
    <w:bookmarkStart w:name="z45" w:id="36"/>
    <w:p>
      <w:pPr>
        <w:spacing w:after="0"/>
        <w:ind w:left="0"/>
        <w:jc w:val="both"/>
      </w:pPr>
      <w:r>
        <w:rPr>
          <w:rFonts w:ascii="Times New Roman"/>
          <w:b w:val="false"/>
          <w:i w:val="false"/>
          <w:color w:val="000000"/>
          <w:sz w:val="28"/>
        </w:rPr>
        <w:t>
      7. Услугодатель согласно пунктам 21-22 Правил и сроков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взысканий по ним, утвержденных постановлением Правительства Республики Казахстан от 30 июня 2023 года № 525 (далее – Постановление), в течение пяти рабочих дней после регистрации пакета документов в канцелярии проверяет правильность заполнения заявлений и по уникальному коду на нотариально заверенном заявлении вкладчика обязательных пенсионных взносов о согласии списания с его индивидуального пенсионного счета ошибочно перечисленных ОПВ и (или) пени согласно приложению 3 к настоящим Правилам определяет подлинность и достоверность нотариальной сделки по QR-коду с помощью приложения по считыванию кодов или по проверочному коду документа на сайте enis.kz.</w:t>
      </w:r>
    </w:p>
    <w:bookmarkEnd w:id="36"/>
    <w:bookmarkStart w:name="z46" w:id="37"/>
    <w:p>
      <w:pPr>
        <w:spacing w:after="0"/>
        <w:ind w:left="0"/>
        <w:jc w:val="both"/>
      </w:pPr>
      <w:r>
        <w:rPr>
          <w:rFonts w:ascii="Times New Roman"/>
          <w:b w:val="false"/>
          <w:i w:val="false"/>
          <w:color w:val="000000"/>
          <w:sz w:val="28"/>
        </w:rPr>
        <w:t>
      8. Услугодатель отказывает в рассмотрении заявления услугополучателя на возврат ошибочно перечисленных ОПВ и (или) пени в следующих случаях:</w:t>
      </w:r>
    </w:p>
    <w:bookmarkEnd w:id="37"/>
    <w:bookmarkStart w:name="z47" w:id="38"/>
    <w:p>
      <w:pPr>
        <w:spacing w:after="0"/>
        <w:ind w:left="0"/>
        <w:jc w:val="both"/>
      </w:pPr>
      <w:r>
        <w:rPr>
          <w:rFonts w:ascii="Times New Roman"/>
          <w:b w:val="false"/>
          <w:i w:val="false"/>
          <w:color w:val="000000"/>
          <w:sz w:val="28"/>
        </w:rPr>
        <w:t>
      1) предоставлен неполный пакет документов на возврат ошибочно перечисленных ОПВ и (или) пени согласно пункту 8 перечня;</w:t>
      </w:r>
    </w:p>
    <w:bookmarkEnd w:id="38"/>
    <w:bookmarkStart w:name="z48" w:id="39"/>
    <w:p>
      <w:pPr>
        <w:spacing w:after="0"/>
        <w:ind w:left="0"/>
        <w:jc w:val="both"/>
      </w:pPr>
      <w:r>
        <w:rPr>
          <w:rFonts w:ascii="Times New Roman"/>
          <w:b w:val="false"/>
          <w:i w:val="false"/>
          <w:color w:val="000000"/>
          <w:sz w:val="28"/>
        </w:rPr>
        <w:t>
      2) неверно заполнены заявления на возврат ошибочно перечисленной суммы ОПВ и (или) пени;</w:t>
      </w:r>
    </w:p>
    <w:bookmarkEnd w:id="39"/>
    <w:bookmarkStart w:name="z49" w:id="40"/>
    <w:p>
      <w:pPr>
        <w:spacing w:after="0"/>
        <w:ind w:left="0"/>
        <w:jc w:val="both"/>
      </w:pPr>
      <w:r>
        <w:rPr>
          <w:rFonts w:ascii="Times New Roman"/>
          <w:b w:val="false"/>
          <w:i w:val="false"/>
          <w:color w:val="000000"/>
          <w:sz w:val="28"/>
        </w:rPr>
        <w:t>
      3) отсутствует или не подтверждается нотариально удостоверенное согласие вкладчика (-ов) на списание суммы ОПВ и (или) пени с его ИПС.</w:t>
      </w:r>
    </w:p>
    <w:bookmarkEnd w:id="40"/>
    <w:bookmarkStart w:name="z50" w:id="41"/>
    <w:p>
      <w:pPr>
        <w:spacing w:after="0"/>
        <w:ind w:left="0"/>
        <w:jc w:val="both"/>
      </w:pPr>
      <w:r>
        <w:rPr>
          <w:rFonts w:ascii="Times New Roman"/>
          <w:b w:val="false"/>
          <w:i w:val="false"/>
          <w:color w:val="000000"/>
          <w:sz w:val="28"/>
        </w:rPr>
        <w:t xml:space="preserve">
      Услугодатель формирует письменный ответ об отказе в рассмотрении заявления с указанием причины и ошибок заполнения и направляет его услугополучателю посредством почтовой связи. </w:t>
      </w:r>
    </w:p>
    <w:bookmarkEnd w:id="41"/>
    <w:bookmarkStart w:name="z51" w:id="42"/>
    <w:p>
      <w:pPr>
        <w:spacing w:after="0"/>
        <w:ind w:left="0"/>
        <w:jc w:val="both"/>
      </w:pPr>
      <w:r>
        <w:rPr>
          <w:rFonts w:ascii="Times New Roman"/>
          <w:b w:val="false"/>
          <w:i w:val="false"/>
          <w:color w:val="000000"/>
          <w:sz w:val="28"/>
        </w:rPr>
        <w:t>
      9. При частично отработанном заявлении агента на возврат ошибочно перечисленной суммы ОПВ и (или) пени, услуга считается оказанной, по заявлению услугополучателя услугодатель формулирует письменный ответ с указанием вкладчика (-ов), по кому не сформированы заявки в ЕНПФ и причины отказа в формировании заявки согласно приложению 5 настоящих Правил.</w:t>
      </w:r>
    </w:p>
    <w:bookmarkEnd w:id="42"/>
    <w:bookmarkStart w:name="z52" w:id="43"/>
    <w:p>
      <w:pPr>
        <w:spacing w:after="0"/>
        <w:ind w:left="0"/>
        <w:jc w:val="both"/>
      </w:pPr>
      <w:r>
        <w:rPr>
          <w:rFonts w:ascii="Times New Roman"/>
          <w:b w:val="false"/>
          <w:i w:val="false"/>
          <w:color w:val="000000"/>
          <w:sz w:val="28"/>
        </w:rPr>
        <w:t>
      10. При устранении причин, указанных в пункте 8 настоящих Правил, услугополучатель обращается за оказанием услуги повторно.</w:t>
      </w:r>
    </w:p>
    <w:bookmarkEnd w:id="43"/>
    <w:bookmarkStart w:name="z53" w:id="44"/>
    <w:p>
      <w:pPr>
        <w:spacing w:after="0"/>
        <w:ind w:left="0"/>
        <w:jc w:val="both"/>
      </w:pPr>
      <w:r>
        <w:rPr>
          <w:rFonts w:ascii="Times New Roman"/>
          <w:b w:val="false"/>
          <w:i w:val="false"/>
          <w:color w:val="000000"/>
          <w:sz w:val="28"/>
        </w:rPr>
        <w:t xml:space="preserve">
      11. Если заявления заполнены верно и согласие вкладчика (-ов) подтверждается, заявление регистрируется в журнале регистрации бумажных заявлений в АИС "ООП" услугодателем и в течение одного рабочего дня формируется предварительный запрос в ЕНПФ на подтверждение или отказ в осуществлении возврата ошибочно перечисленных ОПВ и (или) пени. По подтвержденным ЕНПФ суммам в течение одного рабочего дня формируются заявки в электронном виде на возврат ошибочно перечисленных сумм ОПВ и (или) пени и направляются в ЕНПФ в соответствии с соглашением, заключенным между ЕНПФ и услугодателем (далее – Соглашение). </w:t>
      </w:r>
    </w:p>
    <w:bookmarkEnd w:id="44"/>
    <w:bookmarkStart w:name="z54" w:id="45"/>
    <w:p>
      <w:pPr>
        <w:spacing w:after="0"/>
        <w:ind w:left="0"/>
        <w:jc w:val="both"/>
      </w:pPr>
      <w:r>
        <w:rPr>
          <w:rFonts w:ascii="Times New Roman"/>
          <w:b w:val="false"/>
          <w:i w:val="false"/>
          <w:color w:val="000000"/>
          <w:sz w:val="28"/>
        </w:rPr>
        <w:t>
      12. ЕНПФ, получив от услугодателя электронную заявку на возврат ошибочно перечисленных сумм ОПВ и (или) пени, в течение двух рабочих дней осуществляет возврат ошибочно перечисленных сумм ОПВ и (или) пени на банковский счет Государственной корпорации с указанием номера и даты заявки услугодателя, либо формирует электронное уведомление об отказе в осуществлении возврата ОПВ и (или) пени с указанием причины согласно пункту 28 Постановления, удостоверенное посредством ЭЦП уполномоченного лица ЕНПФ.</w:t>
      </w:r>
    </w:p>
    <w:bookmarkEnd w:id="45"/>
    <w:bookmarkStart w:name="z55" w:id="46"/>
    <w:p>
      <w:pPr>
        <w:spacing w:after="0"/>
        <w:ind w:left="0"/>
        <w:jc w:val="both"/>
      </w:pPr>
      <w:r>
        <w:rPr>
          <w:rFonts w:ascii="Times New Roman"/>
          <w:b w:val="false"/>
          <w:i w:val="false"/>
          <w:color w:val="000000"/>
          <w:sz w:val="28"/>
        </w:rPr>
        <w:t>
      Формы и сроки отправки предварительного запроса, электронной заявки на возврат ошибочно перечисленных ОПВ и (или) пени от услугодателя, а также предоставление ответов от ЕНПФ предусмотрены Соглашением.</w:t>
      </w:r>
    </w:p>
    <w:bookmarkEnd w:id="46"/>
    <w:bookmarkStart w:name="z56" w:id="47"/>
    <w:p>
      <w:pPr>
        <w:spacing w:after="0"/>
        <w:ind w:left="0"/>
        <w:jc w:val="both"/>
      </w:pPr>
      <w:r>
        <w:rPr>
          <w:rFonts w:ascii="Times New Roman"/>
          <w:b w:val="false"/>
          <w:i w:val="false"/>
          <w:color w:val="000000"/>
          <w:sz w:val="28"/>
        </w:rPr>
        <w:t>
      13. Услугодатель в течение трех рабочих дней со дня поступления из ЕНПФ возврата ошибочно перечисленных сумм ОПВ и (или) пени, производит их перечисление платежным поручением с приложением списков физических лиц согласно реквизитам, указанным в заявлении услугополучателя.</w:t>
      </w:r>
    </w:p>
    <w:bookmarkEnd w:id="47"/>
    <w:bookmarkStart w:name="z57" w:id="48"/>
    <w:p>
      <w:pPr>
        <w:spacing w:after="0"/>
        <w:ind w:left="0"/>
        <w:jc w:val="both"/>
      </w:pPr>
      <w:r>
        <w:rPr>
          <w:rFonts w:ascii="Times New Roman"/>
          <w:b w:val="false"/>
          <w:i w:val="false"/>
          <w:color w:val="000000"/>
          <w:sz w:val="28"/>
        </w:rPr>
        <w:t>
      14. Государственную услугу также можно получить на портале путем самостоятельного формирования услугополучателем электронной заявки на возврат ошибочно перечисленных сумм ОПВ (или) пени.</w:t>
      </w:r>
    </w:p>
    <w:bookmarkEnd w:id="48"/>
    <w:bookmarkStart w:name="z58" w:id="49"/>
    <w:p>
      <w:pPr>
        <w:spacing w:after="0"/>
        <w:ind w:left="0"/>
        <w:jc w:val="both"/>
      </w:pPr>
      <w:r>
        <w:rPr>
          <w:rFonts w:ascii="Times New Roman"/>
          <w:b w:val="false"/>
          <w:i w:val="false"/>
          <w:color w:val="000000"/>
          <w:sz w:val="28"/>
        </w:rPr>
        <w:t>
      15. После авторизации услугополучателя на портале и выбора государственной услуги, услугополучатель заполняет реквизиты агента (бизнес-идентификационный номер (далее-БИН), индивидуальный идентификационный номер (далее-ИИН), банковский идентификационный код (далее-БИК), индивидуальный идентификационный код (далее-ИИК), номер телефона и электронный адрес почты), осуществившего ошибочно перечисленных сумм ОПВ и (или) пени, по которым необходимо инициировать возврат.</w:t>
      </w:r>
    </w:p>
    <w:bookmarkEnd w:id="49"/>
    <w:bookmarkStart w:name="z59" w:id="50"/>
    <w:p>
      <w:pPr>
        <w:spacing w:after="0"/>
        <w:ind w:left="0"/>
        <w:jc w:val="both"/>
      </w:pPr>
      <w:r>
        <w:rPr>
          <w:rFonts w:ascii="Times New Roman"/>
          <w:b w:val="false"/>
          <w:i w:val="false"/>
          <w:color w:val="000000"/>
          <w:sz w:val="28"/>
        </w:rPr>
        <w:t>
      16. После ввода данных агента, портал направляет запрос в ГБД ЮЛ для получения сведений о государственной регистрации юридического лица, учетной регистрации их филиалов и представительств и (или) реорганизации юридического лица (прекращение или иное изменение правового положения юридического лица, влекущее отношения правопреемства юридических лиц).</w:t>
      </w:r>
    </w:p>
    <w:bookmarkEnd w:id="50"/>
    <w:bookmarkStart w:name="z60" w:id="51"/>
    <w:p>
      <w:pPr>
        <w:spacing w:after="0"/>
        <w:ind w:left="0"/>
        <w:jc w:val="both"/>
      </w:pPr>
      <w:r>
        <w:rPr>
          <w:rFonts w:ascii="Times New Roman"/>
          <w:b w:val="false"/>
          <w:i w:val="false"/>
          <w:color w:val="000000"/>
          <w:sz w:val="28"/>
        </w:rPr>
        <w:t>
      17. При реорганизации юридического лица (агента), ранее осуществившего ошибочно перечисленных сумм ОПВ и (или) пени, портал выводит из ГБД ЮЛ на выбор услугополучателя БИН агента, от которого были ошибочно перечислены суммы ОПВ и (или) пени.</w:t>
      </w:r>
    </w:p>
    <w:bookmarkEnd w:id="51"/>
    <w:bookmarkStart w:name="z61" w:id="52"/>
    <w:p>
      <w:pPr>
        <w:spacing w:after="0"/>
        <w:ind w:left="0"/>
        <w:jc w:val="both"/>
      </w:pPr>
      <w:r>
        <w:rPr>
          <w:rFonts w:ascii="Times New Roman"/>
          <w:b w:val="false"/>
          <w:i w:val="false"/>
          <w:color w:val="000000"/>
          <w:sz w:val="28"/>
        </w:rPr>
        <w:t>
      18. После выбора услугополучателем реквизитов агента, перечислившего ошибочно перечисленные суммы ОПВ и (или) пени, портал предлагает заполнить и отправить в АИС "ООП" запрос с реквизитами платежного поручения на возврат (референс, номер, дата и общая сумма платежного поручения), в котором были допущены ошибки при перечислении ошибочно перечисленных сумм ОПВ и (или) пени.</w:t>
      </w:r>
    </w:p>
    <w:bookmarkEnd w:id="52"/>
    <w:bookmarkStart w:name="z62" w:id="53"/>
    <w:p>
      <w:pPr>
        <w:spacing w:after="0"/>
        <w:ind w:left="0"/>
        <w:jc w:val="both"/>
      </w:pPr>
      <w:r>
        <w:rPr>
          <w:rFonts w:ascii="Times New Roman"/>
          <w:b w:val="false"/>
          <w:i w:val="false"/>
          <w:color w:val="000000"/>
          <w:sz w:val="28"/>
        </w:rPr>
        <w:t>
      19. При несоответствии указанных на портале услугополучателем реквизитов агента с реквизитами платежного поручения ошибочно перечисленных сумм ОПВ и (или) пени или отсутствия регистрации юридического лица, процесс оформления государственной услуги завершается.</w:t>
      </w:r>
    </w:p>
    <w:bookmarkEnd w:id="53"/>
    <w:bookmarkStart w:name="z63" w:id="54"/>
    <w:p>
      <w:pPr>
        <w:spacing w:after="0"/>
        <w:ind w:left="0"/>
        <w:jc w:val="both"/>
      </w:pPr>
      <w:r>
        <w:rPr>
          <w:rFonts w:ascii="Times New Roman"/>
          <w:b w:val="false"/>
          <w:i w:val="false"/>
          <w:color w:val="000000"/>
          <w:sz w:val="28"/>
        </w:rPr>
        <w:t>
      После уточнения реквизитов агент повторно формирует электронное заявление на возврат ошибочно перечисленных сумм ОПВ и (или) пени на портале.</w:t>
      </w:r>
    </w:p>
    <w:bookmarkEnd w:id="54"/>
    <w:bookmarkStart w:name="z64" w:id="55"/>
    <w:p>
      <w:pPr>
        <w:spacing w:after="0"/>
        <w:ind w:left="0"/>
        <w:jc w:val="both"/>
      </w:pPr>
      <w:r>
        <w:rPr>
          <w:rFonts w:ascii="Times New Roman"/>
          <w:b w:val="false"/>
          <w:i w:val="false"/>
          <w:color w:val="000000"/>
          <w:sz w:val="28"/>
        </w:rPr>
        <w:t>
      20. При изменениии ИИК банковского счета агента, указанного для возврата ошибочно перечисленных сумм ОПВ и (или) пени, от ИИК банковского счета, с которого осуществлялось перечисление сумм ОПВ и (или) пени, агент указывает банковский счет (ИИК) для возврата с обязательным приложением сканированного варианта уведомления с банка второго уровня или АО "Казпочта" об открытом текущем банковском счете.</w:t>
      </w:r>
    </w:p>
    <w:bookmarkEnd w:id="55"/>
    <w:bookmarkStart w:name="z65" w:id="56"/>
    <w:p>
      <w:pPr>
        <w:spacing w:after="0"/>
        <w:ind w:left="0"/>
        <w:jc w:val="both"/>
      </w:pPr>
      <w:r>
        <w:rPr>
          <w:rFonts w:ascii="Times New Roman"/>
          <w:b w:val="false"/>
          <w:i w:val="false"/>
          <w:color w:val="000000"/>
          <w:sz w:val="28"/>
        </w:rPr>
        <w:t>
      21. При соответствии реквизитов агента с реквизитами перечисленного платежного поручения, АИС "ООП" автоматически направляет на портал ответ с подтверждением о корректно заполненных реквизитах агента, с прикреплением списочной части платежного поручения на возврат ошибочно перечисленных сумм ОПВ и (или) пени. Услугодатель информирует услугополучателя посредством отправки уведомления в личный кабинет портала, о необходимости продолжить оформление заявления на получение государственной услуги.</w:t>
      </w:r>
    </w:p>
    <w:bookmarkEnd w:id="56"/>
    <w:bookmarkStart w:name="z66" w:id="57"/>
    <w:p>
      <w:pPr>
        <w:spacing w:after="0"/>
        <w:ind w:left="0"/>
        <w:jc w:val="both"/>
      </w:pPr>
      <w:r>
        <w:rPr>
          <w:rFonts w:ascii="Times New Roman"/>
          <w:b w:val="false"/>
          <w:i w:val="false"/>
          <w:color w:val="000000"/>
          <w:sz w:val="28"/>
        </w:rPr>
        <w:t>
      22. Из поступившей списочной части платежного поручения, услугополучатель выбирает физических лиц (работников), по которым необходимо осуществить возврат ошибочно перечисленных сумм ОПВ и (или) пени, указывает сумму и причину возврата, после чего портал направляет физическим лицам (работникам) в личный кабинет на портале запрос на получение согласия на списание денег с его ИПС и обработку персональных данных в форме уведомления согласно приложению 4 к настоящим Правилам.</w:t>
      </w:r>
    </w:p>
    <w:bookmarkEnd w:id="57"/>
    <w:bookmarkStart w:name="z67" w:id="58"/>
    <w:p>
      <w:pPr>
        <w:spacing w:after="0"/>
        <w:ind w:left="0"/>
        <w:jc w:val="both"/>
      </w:pPr>
      <w:r>
        <w:rPr>
          <w:rFonts w:ascii="Times New Roman"/>
          <w:b w:val="false"/>
          <w:i w:val="false"/>
          <w:color w:val="000000"/>
          <w:sz w:val="28"/>
        </w:rPr>
        <w:t>
      23. Если по всем выбранным элементам платежного поручения физические лица (работники) не дали согласия на списание сумм с ИПС, для осуществления возврата ошибочно перечисленных сумм ОПВ и (или) пени на счет агента, портал автоматически завершает процесс оказания государственной услуги.</w:t>
      </w:r>
    </w:p>
    <w:bookmarkEnd w:id="58"/>
    <w:bookmarkStart w:name="z68" w:id="59"/>
    <w:p>
      <w:pPr>
        <w:spacing w:after="0"/>
        <w:ind w:left="0"/>
        <w:jc w:val="both"/>
      </w:pPr>
      <w:r>
        <w:rPr>
          <w:rFonts w:ascii="Times New Roman"/>
          <w:b w:val="false"/>
          <w:i w:val="false"/>
          <w:color w:val="000000"/>
          <w:sz w:val="28"/>
        </w:rPr>
        <w:t>
      24. По элементам списочной части платежного поручения, по которым получено согласие физических лиц (работников) на списание сумм с ИПС, портал автоматически формирует электронное заявление, удостоверенное посредством ЭЦП услугополучателя, с приложением реквизитов услугополучателя, на которые необходимо перечислить возвращаемые ошибочно перечисленные суммы ОПВ и (или) пени.</w:t>
      </w:r>
    </w:p>
    <w:bookmarkEnd w:id="59"/>
    <w:bookmarkStart w:name="z69" w:id="60"/>
    <w:p>
      <w:pPr>
        <w:spacing w:after="0"/>
        <w:ind w:left="0"/>
        <w:jc w:val="both"/>
      </w:pPr>
      <w:r>
        <w:rPr>
          <w:rFonts w:ascii="Times New Roman"/>
          <w:b w:val="false"/>
          <w:i w:val="false"/>
          <w:color w:val="000000"/>
          <w:sz w:val="28"/>
        </w:rPr>
        <w:t>
      25. Поступившее с портала в АИС "ООП" электронное заявление проходит проверку на корректность реквизитов для осуществления возврата ошибочно перечисленных сумм ОПВ и (или) пени, на наличие возвращаемой суммы, отсутствие возврата по физическим лицам (работникам) и отсутствие ранее направленного заявления на возврат ошибочно перечисленных сумм ОПВ и (или) пени, указанных в электронном заявлении.</w:t>
      </w:r>
    </w:p>
    <w:bookmarkEnd w:id="60"/>
    <w:bookmarkStart w:name="z70" w:id="61"/>
    <w:p>
      <w:pPr>
        <w:spacing w:after="0"/>
        <w:ind w:left="0"/>
        <w:jc w:val="both"/>
      </w:pPr>
      <w:r>
        <w:rPr>
          <w:rFonts w:ascii="Times New Roman"/>
          <w:b w:val="false"/>
          <w:i w:val="false"/>
          <w:color w:val="000000"/>
          <w:sz w:val="28"/>
        </w:rPr>
        <w:t>
      26. При отрицательном результате проверки, осуществленного согласно пункту 25 настоящих Правил, АИС "ООП" инициирует завершение процесса оказания государственной услуги и отправляет уведомление на портал согласно приложению 5 к настоящим Правилам с указанием причины отказа в формировании электронной заявки на возврат ошибочно перечисленных сумм ОПВ и (или) пени в ЕНПФ.</w:t>
      </w:r>
    </w:p>
    <w:bookmarkEnd w:id="61"/>
    <w:bookmarkStart w:name="z71" w:id="62"/>
    <w:p>
      <w:pPr>
        <w:spacing w:after="0"/>
        <w:ind w:left="0"/>
        <w:jc w:val="both"/>
      </w:pPr>
      <w:r>
        <w:rPr>
          <w:rFonts w:ascii="Times New Roman"/>
          <w:b w:val="false"/>
          <w:i w:val="false"/>
          <w:color w:val="000000"/>
          <w:sz w:val="28"/>
        </w:rPr>
        <w:t>
      27. При положительном результате проверки, осуществленной согласно пункту 25 настоящих Правил, АИС "ООП" автоматически направляет электронное заявление в журнал заявлений на возврат ошибочно перечисленных сумм ОПВ и (или) пени, предназначенный для регистрации электронных заявлений услугодателем.</w:t>
      </w:r>
    </w:p>
    <w:bookmarkEnd w:id="62"/>
    <w:bookmarkStart w:name="z72" w:id="63"/>
    <w:p>
      <w:pPr>
        <w:spacing w:after="0"/>
        <w:ind w:left="0"/>
        <w:jc w:val="both"/>
      </w:pPr>
      <w:r>
        <w:rPr>
          <w:rFonts w:ascii="Times New Roman"/>
          <w:b w:val="false"/>
          <w:i w:val="false"/>
          <w:color w:val="000000"/>
          <w:sz w:val="28"/>
        </w:rPr>
        <w:t>
      28. После поступления электронного заявления в журнал электронных заявлений на возврат ошибочно перечисленных сумм ОПВ и (или) пени, услугодатель в течение пяти рабочих дней, следующих за днем получения заявления, рассматривает электронное заявление на возврат ошибочно перечисленных сумм ОПВ и (или) пени.</w:t>
      </w:r>
    </w:p>
    <w:bookmarkEnd w:id="63"/>
    <w:bookmarkStart w:name="z73" w:id="64"/>
    <w:p>
      <w:pPr>
        <w:spacing w:after="0"/>
        <w:ind w:left="0"/>
        <w:jc w:val="both"/>
      </w:pPr>
      <w:r>
        <w:rPr>
          <w:rFonts w:ascii="Times New Roman"/>
          <w:b w:val="false"/>
          <w:i w:val="false"/>
          <w:color w:val="000000"/>
          <w:sz w:val="28"/>
        </w:rPr>
        <w:t>
      29. При наличии ошибок заполнения электронного заявления, услугодатель через АИС "ООП" направляет на портал уведомление о необходимости предоставления дополнительных документов по форме согласно приложению 9 к настоящим Правилам.</w:t>
      </w:r>
    </w:p>
    <w:bookmarkEnd w:id="64"/>
    <w:bookmarkStart w:name="z74" w:id="65"/>
    <w:p>
      <w:pPr>
        <w:spacing w:after="0"/>
        <w:ind w:left="0"/>
        <w:jc w:val="both"/>
      </w:pPr>
      <w:r>
        <w:rPr>
          <w:rFonts w:ascii="Times New Roman"/>
          <w:b w:val="false"/>
          <w:i w:val="false"/>
          <w:color w:val="000000"/>
          <w:sz w:val="28"/>
        </w:rPr>
        <w:t>
      Услугополучатель в течение двух рабочих дней предоставляет дополнительные документы для дальнейшего оказания услуги.</w:t>
      </w:r>
    </w:p>
    <w:bookmarkEnd w:id="65"/>
    <w:bookmarkStart w:name="z75" w:id="66"/>
    <w:p>
      <w:pPr>
        <w:spacing w:after="0"/>
        <w:ind w:left="0"/>
        <w:jc w:val="both"/>
      </w:pPr>
      <w:r>
        <w:rPr>
          <w:rFonts w:ascii="Times New Roman"/>
          <w:b w:val="false"/>
          <w:i w:val="false"/>
          <w:color w:val="000000"/>
          <w:sz w:val="28"/>
        </w:rPr>
        <w:t>
      При непредоставлении дополнительных документов в двухдневный срок, услугодатель формирует уведомление по форме согласно приложению 7 к настоящим Правилам.</w:t>
      </w:r>
    </w:p>
    <w:bookmarkEnd w:id="66"/>
    <w:bookmarkStart w:name="z76" w:id="67"/>
    <w:p>
      <w:pPr>
        <w:spacing w:after="0"/>
        <w:ind w:left="0"/>
        <w:jc w:val="both"/>
      </w:pPr>
      <w:r>
        <w:rPr>
          <w:rFonts w:ascii="Times New Roman"/>
          <w:b w:val="false"/>
          <w:i w:val="false"/>
          <w:color w:val="000000"/>
          <w:sz w:val="28"/>
        </w:rPr>
        <w:t xml:space="preserve">
      30. При наличии причин, указанных в пункте 9 перечня услугодатель отказывает в возврате ошибочно перечисленных сумм ОПВ и (или) пени в соответствии с пунктом 33 настоящих Правил. АИС "ООП" направляет на портал уведомление об отказе в возврате ошибочно перечисленных сумм ОПВ и (или) пени по форме согласно приложению 7 к настоящим Правилам и выводит в личном кабинете портала уведомление о статусе рассмотрения электронного заявления государственной услуги. </w:t>
      </w:r>
    </w:p>
    <w:bookmarkEnd w:id="67"/>
    <w:bookmarkStart w:name="z77" w:id="68"/>
    <w:p>
      <w:pPr>
        <w:spacing w:after="0"/>
        <w:ind w:left="0"/>
        <w:jc w:val="both"/>
      </w:pPr>
      <w:r>
        <w:rPr>
          <w:rFonts w:ascii="Times New Roman"/>
          <w:b w:val="false"/>
          <w:i w:val="false"/>
          <w:color w:val="000000"/>
          <w:sz w:val="28"/>
        </w:rPr>
        <w:t>
      31. После регистрации электронного заявления, услугодатель направляет электронную заявку в ЕНПФ на осуществление возврата ошибочно перечисленных сумм ОПВ и (или) пени. АИС "ООП" направляет на портал уведомление по форме согласно приложению 6 к настоящим Правилам и выводит в личном кабинете портала уведомление о статусе рассмотрения электронного заявления на оказание государственной услуги.</w:t>
      </w:r>
    </w:p>
    <w:bookmarkEnd w:id="68"/>
    <w:bookmarkStart w:name="z78" w:id="69"/>
    <w:p>
      <w:pPr>
        <w:spacing w:after="0"/>
        <w:ind w:left="0"/>
        <w:jc w:val="both"/>
      </w:pPr>
      <w:r>
        <w:rPr>
          <w:rFonts w:ascii="Times New Roman"/>
          <w:b w:val="false"/>
          <w:i w:val="false"/>
          <w:color w:val="000000"/>
          <w:sz w:val="28"/>
        </w:rPr>
        <w:t>
      32. ЕНПФ в течение пяти рабочих дней со дня получения электронной заявки осуществляет возврат ошибочно перечисленных ОПВ и (или) пени услугодателю с указанием номера и даты электронной заявки.</w:t>
      </w:r>
    </w:p>
    <w:bookmarkEnd w:id="69"/>
    <w:bookmarkStart w:name="z79" w:id="70"/>
    <w:p>
      <w:pPr>
        <w:spacing w:after="0"/>
        <w:ind w:left="0"/>
        <w:jc w:val="both"/>
      </w:pPr>
      <w:r>
        <w:rPr>
          <w:rFonts w:ascii="Times New Roman"/>
          <w:b w:val="false"/>
          <w:i w:val="false"/>
          <w:color w:val="000000"/>
          <w:sz w:val="28"/>
        </w:rPr>
        <w:t>
      33. В случаях, указанных в подпунктах 2) и 3) пункта 9 перечня, ЕНПФ направляет в АИС "ООП" отказ в возврате ошибочно перечисленных сумм ОПВ и (или) пени с указанием номера, даты электронного заявления и причины отказа.</w:t>
      </w:r>
    </w:p>
    <w:bookmarkEnd w:id="70"/>
    <w:bookmarkStart w:name="z80" w:id="71"/>
    <w:p>
      <w:pPr>
        <w:spacing w:after="0"/>
        <w:ind w:left="0"/>
        <w:jc w:val="both"/>
      </w:pPr>
      <w:r>
        <w:rPr>
          <w:rFonts w:ascii="Times New Roman"/>
          <w:b w:val="false"/>
          <w:i w:val="false"/>
          <w:color w:val="000000"/>
          <w:sz w:val="28"/>
        </w:rPr>
        <w:t>
      АИС "ООП" направляет на портал уведомление об отказе в возврате ошибочно перечисленных сумм ОПВ и (или) пени по форме согласно приложению 7 к настоящим Правилам и выводит в личном кабинете портала уведомление о статусе рассмотрения электронного заявления государственной услуги.</w:t>
      </w:r>
    </w:p>
    <w:bookmarkEnd w:id="71"/>
    <w:bookmarkStart w:name="z81" w:id="72"/>
    <w:p>
      <w:pPr>
        <w:spacing w:after="0"/>
        <w:ind w:left="0"/>
        <w:jc w:val="both"/>
      </w:pPr>
      <w:r>
        <w:rPr>
          <w:rFonts w:ascii="Times New Roman"/>
          <w:b w:val="false"/>
          <w:i w:val="false"/>
          <w:color w:val="000000"/>
          <w:sz w:val="28"/>
        </w:rPr>
        <w:t xml:space="preserve">
      34. При наличии оснований, предусмотренных в пункте 9 перечня, услугодатель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bookmarkEnd w:id="72"/>
    <w:bookmarkStart w:name="z82" w:id="73"/>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bookmarkEnd w:id="73"/>
    <w:bookmarkStart w:name="z83" w:id="74"/>
    <w:p>
      <w:pPr>
        <w:spacing w:after="0"/>
        <w:ind w:left="0"/>
        <w:jc w:val="both"/>
      </w:pPr>
      <w:r>
        <w:rPr>
          <w:rFonts w:ascii="Times New Roman"/>
          <w:b w:val="false"/>
          <w:i w:val="false"/>
          <w:color w:val="000000"/>
          <w:sz w:val="28"/>
        </w:rPr>
        <w:t>
      По результатам заслушивания услугополучателю направляется уведомление о формировании электронной заявки на возврат ОПВ и (или) пени в ЕНПФ, либо мотивированный отказ в оказании государственной услуги по форме электронного документа, подписанного электронной цифровой подписью уполномоченного лица Государственной корпорации.</w:t>
      </w:r>
    </w:p>
    <w:bookmarkEnd w:id="74"/>
    <w:bookmarkStart w:name="z84" w:id="75"/>
    <w:p>
      <w:pPr>
        <w:spacing w:after="0"/>
        <w:ind w:left="0"/>
        <w:jc w:val="both"/>
      </w:pPr>
      <w:r>
        <w:rPr>
          <w:rFonts w:ascii="Times New Roman"/>
          <w:b w:val="false"/>
          <w:i w:val="false"/>
          <w:color w:val="000000"/>
          <w:sz w:val="28"/>
        </w:rPr>
        <w:t>
      По заявлениям на возврат ошибочно перечисленных сумм ОПВ и (или) пени, направленным услугополучателем в бумажном виде, отказ в оказании государственной услуги направляется услугодателем посредством почтовой связи.</w:t>
      </w:r>
    </w:p>
    <w:bookmarkEnd w:id="75"/>
    <w:bookmarkStart w:name="z85" w:id="76"/>
    <w:p>
      <w:pPr>
        <w:spacing w:after="0"/>
        <w:ind w:left="0"/>
        <w:jc w:val="both"/>
      </w:pPr>
      <w:r>
        <w:rPr>
          <w:rFonts w:ascii="Times New Roman"/>
          <w:b w:val="false"/>
          <w:i w:val="false"/>
          <w:color w:val="000000"/>
          <w:sz w:val="28"/>
        </w:rPr>
        <w:t>
      35. После осуществления возврата ошибочно перечисленных сумм ОПВ и (или) пени на банковский счет услугодателя, ЕНПФ направляет в АИС "ООП" ответ о положительном рассмотрении электронной заявки на возврат ошибочно перечисленных сумм ОПВ и (или) пени.</w:t>
      </w:r>
    </w:p>
    <w:bookmarkEnd w:id="76"/>
    <w:bookmarkStart w:name="z86" w:id="77"/>
    <w:p>
      <w:pPr>
        <w:spacing w:after="0"/>
        <w:ind w:left="0"/>
        <w:jc w:val="both"/>
      </w:pPr>
      <w:r>
        <w:rPr>
          <w:rFonts w:ascii="Times New Roman"/>
          <w:b w:val="false"/>
          <w:i w:val="false"/>
          <w:color w:val="000000"/>
          <w:sz w:val="28"/>
        </w:rPr>
        <w:t>
      АИС "ООП" направляет на портал уведомление о положительном статусе рассмотрения электронного заявления на получение государственной услуги по форме согласно приложению 8 к настоящим Правилам и выводит в личном кабинете портала уведомление о статусе рассмотрения электронного заявления на получение государственной услуги.</w:t>
      </w:r>
    </w:p>
    <w:bookmarkEnd w:id="77"/>
    <w:bookmarkStart w:name="z87" w:id="78"/>
    <w:p>
      <w:pPr>
        <w:spacing w:after="0"/>
        <w:ind w:left="0"/>
        <w:jc w:val="both"/>
      </w:pPr>
      <w:r>
        <w:rPr>
          <w:rFonts w:ascii="Times New Roman"/>
          <w:b w:val="false"/>
          <w:i w:val="false"/>
          <w:color w:val="000000"/>
          <w:sz w:val="28"/>
        </w:rPr>
        <w:t>
      36. Услугодатель не позднее трех рабочих дней со дня поступления ошибочно перечисленных сумм ОПВ и (или) пени на счет услугодателя, перечисляет сумму агенту.</w:t>
      </w:r>
    </w:p>
    <w:bookmarkEnd w:id="78"/>
    <w:bookmarkStart w:name="z88" w:id="79"/>
    <w:p>
      <w:pPr>
        <w:spacing w:after="0"/>
        <w:ind w:left="0"/>
        <w:jc w:val="both"/>
      </w:pPr>
      <w:r>
        <w:rPr>
          <w:rFonts w:ascii="Times New Roman"/>
          <w:b w:val="false"/>
          <w:i w:val="false"/>
          <w:color w:val="000000"/>
          <w:sz w:val="28"/>
        </w:rPr>
        <w:t>
      37. Портал обеспечивает формирование, безопасность, сохранность и неизменность сведений, сформированных пользователем информационных систем.</w:t>
      </w:r>
    </w:p>
    <w:bookmarkEnd w:id="79"/>
    <w:bookmarkStart w:name="z89" w:id="80"/>
    <w:p>
      <w:pPr>
        <w:spacing w:after="0"/>
        <w:ind w:left="0"/>
        <w:jc w:val="both"/>
      </w:pPr>
      <w:r>
        <w:rPr>
          <w:rFonts w:ascii="Times New Roman"/>
          <w:b w:val="false"/>
          <w:i w:val="false"/>
          <w:color w:val="000000"/>
          <w:sz w:val="28"/>
        </w:rPr>
        <w:t>
      38. Полноту, подлинность, достоверность и неискаженность передаваемых данных, обеспечивает сторона информационной системы (владелец сервиса), передающая информацию.</w:t>
      </w:r>
    </w:p>
    <w:bookmarkEnd w:id="80"/>
    <w:bookmarkStart w:name="z90" w:id="81"/>
    <w:p>
      <w:pPr>
        <w:spacing w:after="0"/>
        <w:ind w:left="0"/>
        <w:jc w:val="both"/>
      </w:pPr>
      <w:r>
        <w:rPr>
          <w:rFonts w:ascii="Times New Roman"/>
          <w:b w:val="false"/>
          <w:i w:val="false"/>
          <w:color w:val="000000"/>
          <w:sz w:val="28"/>
        </w:rPr>
        <w:t>
      39. МТСЗН обеспечивает защиту данных от несанкционированного доступа на уровне прикладного программного обеспечения, своевременную передачу и неизменность сведений, полученных от услугополучателя.</w:t>
      </w:r>
    </w:p>
    <w:bookmarkEnd w:id="81"/>
    <w:bookmarkStart w:name="z91" w:id="82"/>
    <w:p>
      <w:pPr>
        <w:spacing w:after="0"/>
        <w:ind w:left="0"/>
        <w:jc w:val="both"/>
      </w:pPr>
      <w:r>
        <w:rPr>
          <w:rFonts w:ascii="Times New Roman"/>
          <w:b w:val="false"/>
          <w:i w:val="false"/>
          <w:color w:val="000000"/>
          <w:sz w:val="28"/>
        </w:rPr>
        <w:t>
      40. Основные требования, порядок и сроки оказания государственных услуг услугодателем определяются настоящими Правилами.</w:t>
      </w:r>
    </w:p>
    <w:bookmarkEnd w:id="82"/>
    <w:bookmarkStart w:name="z92" w:id="83"/>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ее работников по вопросам оказания государственной услуги</w:t>
      </w:r>
    </w:p>
    <w:bookmarkEnd w:id="83"/>
    <w:bookmarkStart w:name="z93" w:id="84"/>
    <w:p>
      <w:pPr>
        <w:spacing w:after="0"/>
        <w:ind w:left="0"/>
        <w:jc w:val="both"/>
      </w:pPr>
      <w:r>
        <w:rPr>
          <w:rFonts w:ascii="Times New Roman"/>
          <w:b w:val="false"/>
          <w:i w:val="false"/>
          <w:color w:val="000000"/>
          <w:sz w:val="28"/>
        </w:rPr>
        <w:t>
      41.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84"/>
    <w:bookmarkStart w:name="z94" w:id="85"/>
    <w:p>
      <w:pPr>
        <w:spacing w:after="0"/>
        <w:ind w:left="0"/>
        <w:jc w:val="both"/>
      </w:pPr>
      <w:r>
        <w:rPr>
          <w:rFonts w:ascii="Times New Roman"/>
          <w:b w:val="false"/>
          <w:i w:val="false"/>
          <w:color w:val="000000"/>
          <w:sz w:val="28"/>
        </w:rPr>
        <w:t>
      Жалоба подается услугодателю, должностному лицу, чьи административный акт, административное действие (бездействие) обжалуются.</w:t>
      </w:r>
    </w:p>
    <w:bookmarkEnd w:id="85"/>
    <w:bookmarkStart w:name="z95" w:id="86"/>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bookmarkEnd w:id="86"/>
    <w:bookmarkStart w:name="z96" w:id="87"/>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3 (трех) рабочих дней примет благоприятное решение, совершит административное действие, полностью удовлетворяющее требованиям, указанным в жалобе.</w:t>
      </w:r>
    </w:p>
    <w:bookmarkEnd w:id="87"/>
    <w:bookmarkStart w:name="z97" w:id="88"/>
    <w:p>
      <w:pPr>
        <w:spacing w:after="0"/>
        <w:ind w:left="0"/>
        <w:jc w:val="both"/>
      </w:pPr>
      <w:r>
        <w:rPr>
          <w:rFonts w:ascii="Times New Roman"/>
          <w:b w:val="false"/>
          <w:i w:val="false"/>
          <w:color w:val="000000"/>
          <w:sz w:val="28"/>
        </w:rPr>
        <w:t xml:space="preserve">
      42.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о государственных услугах подлежит рассмотрению в течение 5 (пяти) рабочих дней со дня ее регистрации. По причинам, указанным в подпунктах 2) и 3) пункта 9 перечня, жалоба услугополучателя рассматривается ЕНПФ.</w:t>
      </w:r>
    </w:p>
    <w:bookmarkEnd w:id="88"/>
    <w:bookmarkStart w:name="z98" w:id="8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89"/>
    <w:bookmarkStart w:name="z99" w:id="90"/>
    <w:p>
      <w:pPr>
        <w:spacing w:after="0"/>
        <w:ind w:left="0"/>
        <w:jc w:val="both"/>
      </w:pPr>
      <w:r>
        <w:rPr>
          <w:rFonts w:ascii="Times New Roman"/>
          <w:b w:val="false"/>
          <w:i w:val="false"/>
          <w:color w:val="000000"/>
          <w:sz w:val="28"/>
        </w:rPr>
        <w:t xml:space="preserve">
      43. Если иное не предусмотрено </w:t>
      </w:r>
      <w:r>
        <w:rPr>
          <w:rFonts w:ascii="Times New Roman"/>
          <w:b w:val="false"/>
          <w:i w:val="false"/>
          <w:color w:val="000000"/>
          <w:sz w:val="28"/>
        </w:rPr>
        <w:t xml:space="preserve">Законом </w:t>
      </w:r>
      <w:r>
        <w:rPr>
          <w:rFonts w:ascii="Times New Roman"/>
          <w:b w:val="false"/>
          <w:i w:val="false"/>
          <w:color w:val="000000"/>
          <w:sz w:val="28"/>
        </w:rPr>
        <w:t xml:space="preserve">"О государственных услугах", обращение в суд допускается после обжалования в досудебном порядке. Если законом предусмотрена возможность обращения в суд без необходимости обжалования в вышестоящем органе, административный орган, должностное лицо, административный акт, административное действие (бездействие) которых оспариваются, наряду с отзывом представляют в суд мотивированную позицию руководителя вышестоящего административного органа, должностного лица в соответствии с пунктом 5 </w:t>
      </w:r>
      <w:r>
        <w:rPr>
          <w:rFonts w:ascii="Times New Roman"/>
          <w:b w:val="false"/>
          <w:i w:val="false"/>
          <w:color w:val="000000"/>
          <w:sz w:val="28"/>
        </w:rPr>
        <w:t>статьи 91</w:t>
      </w:r>
      <w:r>
        <w:rPr>
          <w:rFonts w:ascii="Times New Roman"/>
          <w:b w:val="false"/>
          <w:i w:val="false"/>
          <w:color w:val="000000"/>
          <w:sz w:val="28"/>
        </w:rPr>
        <w:t xml:space="preserve"> АППК.</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"Возврат ошибочно</w:t>
            </w:r>
            <w:r>
              <w:br/>
            </w:r>
            <w:r>
              <w:rPr>
                <w:rFonts w:ascii="Times New Roman"/>
                <w:b w:val="false"/>
                <w:i w:val="false"/>
                <w:color w:val="000000"/>
                <w:sz w:val="20"/>
              </w:rPr>
              <w:t>перечисленных обязательных</w:t>
            </w:r>
            <w:r>
              <w:br/>
            </w:r>
            <w:r>
              <w:rPr>
                <w:rFonts w:ascii="Times New Roman"/>
                <w:b w:val="false"/>
                <w:i w:val="false"/>
                <w:color w:val="000000"/>
                <w:sz w:val="20"/>
              </w:rPr>
              <w:t>пенсионных взносов и (или) пени"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 w:id="91"/>
    <w:p>
      <w:pPr>
        <w:spacing w:after="0"/>
        <w:ind w:left="0"/>
        <w:jc w:val="left"/>
      </w:pPr>
      <w:r>
        <w:rPr>
          <w:rFonts w:ascii="Times New Roman"/>
          <w:b/>
          <w:i w:val="false"/>
          <w:color w:val="000000"/>
        </w:rPr>
        <w:t xml:space="preserve"> Заявление агента на возврат ошибочно</w:t>
      </w:r>
      <w:r>
        <w:br/>
      </w:r>
      <w:r>
        <w:rPr>
          <w:rFonts w:ascii="Times New Roman"/>
          <w:b/>
          <w:i w:val="false"/>
          <w:color w:val="000000"/>
        </w:rPr>
        <w:t>перечисленных обязательных пенсионных взносов и (или) пени</w:t>
      </w:r>
    </w:p>
    <w:bookmarkEnd w:id="91"/>
    <w:bookmarkStart w:name="z103" w:id="92"/>
    <w:p>
      <w:pPr>
        <w:spacing w:after="0"/>
        <w:ind w:left="0"/>
        <w:jc w:val="both"/>
      </w:pPr>
      <w:r>
        <w:rPr>
          <w:rFonts w:ascii="Times New Roman"/>
          <w:b w:val="false"/>
          <w:i w:val="false"/>
          <w:color w:val="000000"/>
          <w:sz w:val="28"/>
        </w:rPr>
        <w:t>
      "Государственной корпорации</w:t>
      </w:r>
    </w:p>
    <w:bookmarkEnd w:id="92"/>
    <w:bookmarkStart w:name="z104" w:id="93"/>
    <w:p>
      <w:pPr>
        <w:spacing w:after="0"/>
        <w:ind w:left="0"/>
        <w:jc w:val="both"/>
      </w:pPr>
      <w:r>
        <w:rPr>
          <w:rFonts w:ascii="Times New Roman"/>
          <w:b w:val="false"/>
          <w:i w:val="false"/>
          <w:color w:val="000000"/>
          <w:sz w:val="28"/>
        </w:rPr>
        <w:t>
      "Правительство для граждан"</w:t>
      </w:r>
    </w:p>
    <w:bookmarkEnd w:id="93"/>
    <w:bookmarkStart w:name="z105" w:id="94"/>
    <w:p>
      <w:pPr>
        <w:spacing w:after="0"/>
        <w:ind w:left="0"/>
        <w:jc w:val="both"/>
      </w:pPr>
      <w:r>
        <w:rPr>
          <w:rFonts w:ascii="Times New Roman"/>
          <w:b w:val="false"/>
          <w:i w:val="false"/>
          <w:color w:val="000000"/>
          <w:sz w:val="28"/>
        </w:rPr>
        <w:t>
      __________________________________________________________________________</w:t>
      </w:r>
    </w:p>
    <w:bookmarkEnd w:id="94"/>
    <w:bookmarkStart w:name="z106" w:id="95"/>
    <w:p>
      <w:pPr>
        <w:spacing w:after="0"/>
        <w:ind w:left="0"/>
        <w:jc w:val="both"/>
      </w:pPr>
      <w:r>
        <w:rPr>
          <w:rFonts w:ascii="Times New Roman"/>
          <w:b w:val="false"/>
          <w:i w:val="false"/>
          <w:color w:val="000000"/>
          <w:sz w:val="28"/>
        </w:rPr>
        <w:t>
      1. Реквизиты агента обязательных пенсионных взносов и (или) пени:</w:t>
      </w:r>
    </w:p>
    <w:bookmarkEnd w:id="95"/>
    <w:bookmarkStart w:name="z107" w:id="96"/>
    <w:p>
      <w:pPr>
        <w:spacing w:after="0"/>
        <w:ind w:left="0"/>
        <w:jc w:val="both"/>
      </w:pPr>
      <w:r>
        <w:rPr>
          <w:rFonts w:ascii="Times New Roman"/>
          <w:b w:val="false"/>
          <w:i w:val="false"/>
          <w:color w:val="000000"/>
          <w:sz w:val="28"/>
        </w:rPr>
        <w:t>
      Наименование _____________________________________________________________</w:t>
      </w:r>
    </w:p>
    <w:bookmarkEnd w:id="96"/>
    <w:bookmarkStart w:name="z108" w:id="97"/>
    <w:p>
      <w:pPr>
        <w:spacing w:after="0"/>
        <w:ind w:left="0"/>
        <w:jc w:val="both"/>
      </w:pPr>
      <w:r>
        <w:rPr>
          <w:rFonts w:ascii="Times New Roman"/>
          <w:b w:val="false"/>
          <w:i w:val="false"/>
          <w:color w:val="000000"/>
          <w:sz w:val="28"/>
        </w:rPr>
        <w:t>
      БИН (по платежам после 01.01.2013 года) ______________________________________</w:t>
      </w:r>
    </w:p>
    <w:bookmarkEnd w:id="97"/>
    <w:bookmarkStart w:name="z109" w:id="98"/>
    <w:p>
      <w:pPr>
        <w:spacing w:after="0"/>
        <w:ind w:left="0"/>
        <w:jc w:val="both"/>
      </w:pPr>
      <w:r>
        <w:rPr>
          <w:rFonts w:ascii="Times New Roman"/>
          <w:b w:val="false"/>
          <w:i w:val="false"/>
          <w:color w:val="000000"/>
          <w:sz w:val="28"/>
        </w:rPr>
        <w:t>
      Регистрационный номер налогоплательщика (по платежам до 01.01.2013 года)</w:t>
      </w:r>
    </w:p>
    <w:bookmarkEnd w:id="98"/>
    <w:bookmarkStart w:name="z110" w:id="99"/>
    <w:p>
      <w:pPr>
        <w:spacing w:after="0"/>
        <w:ind w:left="0"/>
        <w:jc w:val="both"/>
      </w:pPr>
      <w:r>
        <w:rPr>
          <w:rFonts w:ascii="Times New Roman"/>
          <w:b w:val="false"/>
          <w:i w:val="false"/>
          <w:color w:val="000000"/>
          <w:sz w:val="28"/>
        </w:rPr>
        <w:t>
      __________________________________________________________________________</w:t>
      </w:r>
    </w:p>
    <w:bookmarkEnd w:id="99"/>
    <w:bookmarkStart w:name="z111" w:id="100"/>
    <w:p>
      <w:pPr>
        <w:spacing w:after="0"/>
        <w:ind w:left="0"/>
        <w:jc w:val="both"/>
      </w:pPr>
      <w:r>
        <w:rPr>
          <w:rFonts w:ascii="Times New Roman"/>
          <w:b w:val="false"/>
          <w:i w:val="false"/>
          <w:color w:val="000000"/>
          <w:sz w:val="28"/>
        </w:rPr>
        <w:t>
      БИК _____________________________________________________________________</w:t>
      </w:r>
    </w:p>
    <w:bookmarkEnd w:id="100"/>
    <w:bookmarkStart w:name="z112" w:id="101"/>
    <w:p>
      <w:pPr>
        <w:spacing w:after="0"/>
        <w:ind w:left="0"/>
        <w:jc w:val="both"/>
      </w:pPr>
      <w:r>
        <w:rPr>
          <w:rFonts w:ascii="Times New Roman"/>
          <w:b w:val="false"/>
          <w:i w:val="false"/>
          <w:color w:val="000000"/>
          <w:sz w:val="28"/>
        </w:rPr>
        <w:t>
      (ИИК) ___________________________________________________________________</w:t>
      </w:r>
    </w:p>
    <w:bookmarkEnd w:id="101"/>
    <w:p>
      <w:pPr>
        <w:spacing w:after="0"/>
        <w:ind w:left="0"/>
        <w:jc w:val="both"/>
      </w:pPr>
      <w:bookmarkStart w:name="z113" w:id="102"/>
      <w:r>
        <w:rPr>
          <w:rFonts w:ascii="Times New Roman"/>
          <w:b w:val="false"/>
          <w:i w:val="false"/>
          <w:color w:val="000000"/>
          <w:sz w:val="28"/>
        </w:rPr>
        <w:t>
      2. Реквизиты платежного поручения, в котором были допущены ошибки,</w:t>
      </w:r>
    </w:p>
    <w:bookmarkEnd w:id="102"/>
    <w:p>
      <w:pPr>
        <w:spacing w:after="0"/>
        <w:ind w:left="0"/>
        <w:jc w:val="both"/>
      </w:pPr>
      <w:r>
        <w:rPr>
          <w:rFonts w:ascii="Times New Roman"/>
          <w:b w:val="false"/>
          <w:i w:val="false"/>
          <w:color w:val="000000"/>
          <w:sz w:val="28"/>
        </w:rPr>
        <w:t>№ ________ дата "___" ____________ 20__ год</w:t>
      </w:r>
    </w:p>
    <w:bookmarkStart w:name="z114" w:id="103"/>
    <w:p>
      <w:pPr>
        <w:spacing w:after="0"/>
        <w:ind w:left="0"/>
        <w:jc w:val="both"/>
      </w:pPr>
      <w:r>
        <w:rPr>
          <w:rFonts w:ascii="Times New Roman"/>
          <w:b w:val="false"/>
          <w:i w:val="false"/>
          <w:color w:val="000000"/>
          <w:sz w:val="28"/>
        </w:rPr>
        <w:t>
      Общая сумма платежного поручения _________________________________________</w:t>
      </w:r>
    </w:p>
    <w:bookmarkEnd w:id="103"/>
    <w:p>
      <w:pPr>
        <w:spacing w:after="0"/>
        <w:ind w:left="0"/>
        <w:jc w:val="both"/>
      </w:pPr>
      <w:bookmarkStart w:name="z115" w:id="104"/>
      <w:r>
        <w:rPr>
          <w:rFonts w:ascii="Times New Roman"/>
          <w:b w:val="false"/>
          <w:i w:val="false"/>
          <w:color w:val="000000"/>
          <w:sz w:val="28"/>
        </w:rPr>
        <w:t>
      3. Реквизиты вкладчика обязательных пенсионных взносов и (или) пени</w:t>
      </w:r>
    </w:p>
    <w:bookmarkEnd w:id="104"/>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w:t>
      </w:r>
    </w:p>
    <w:p>
      <w:pPr>
        <w:spacing w:after="0"/>
        <w:ind w:left="0"/>
        <w:jc w:val="both"/>
      </w:pPr>
      <w:bookmarkStart w:name="z116" w:id="105"/>
      <w:r>
        <w:rPr>
          <w:rFonts w:ascii="Times New Roman"/>
          <w:b w:val="false"/>
          <w:i w:val="false"/>
          <w:color w:val="000000"/>
          <w:sz w:val="28"/>
        </w:rPr>
        <w:t>
      Индивидуальный идентификационный номер вкладчика (ИИН)</w:t>
      </w:r>
    </w:p>
    <w:bookmarkEnd w:id="105"/>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bookmarkStart w:name="z117" w:id="106"/>
      <w:r>
        <w:rPr>
          <w:rFonts w:ascii="Times New Roman"/>
          <w:b w:val="false"/>
          <w:i w:val="false"/>
          <w:color w:val="000000"/>
          <w:sz w:val="28"/>
        </w:rPr>
        <w:t>
      Сумма взноса вкладчика обязательных пенсионных взносов и (или) пени.</w:t>
      </w:r>
    </w:p>
    <w:bookmarkEnd w:id="106"/>
    <w:p>
      <w:pPr>
        <w:spacing w:after="0"/>
        <w:ind w:left="0"/>
        <w:jc w:val="both"/>
      </w:pPr>
      <w:r>
        <w:rPr>
          <w:rFonts w:ascii="Times New Roman"/>
          <w:b w:val="false"/>
          <w:i w:val="false"/>
          <w:color w:val="000000"/>
          <w:sz w:val="28"/>
        </w:rPr>
        <w:t>_______________________________________________________________________________</w:t>
      </w:r>
    </w:p>
    <w:bookmarkStart w:name="z118" w:id="107"/>
    <w:p>
      <w:pPr>
        <w:spacing w:after="0"/>
        <w:ind w:left="0"/>
        <w:jc w:val="both"/>
      </w:pPr>
      <w:r>
        <w:rPr>
          <w:rFonts w:ascii="Times New Roman"/>
          <w:b w:val="false"/>
          <w:i w:val="false"/>
          <w:color w:val="000000"/>
          <w:sz w:val="28"/>
        </w:rPr>
        <w:t>
      Сумма, подлежащая возврату, _______________________________________________</w:t>
      </w:r>
    </w:p>
    <w:bookmarkEnd w:id="107"/>
    <w:p>
      <w:pPr>
        <w:spacing w:after="0"/>
        <w:ind w:left="0"/>
        <w:jc w:val="both"/>
      </w:pPr>
      <w:bookmarkStart w:name="z119" w:id="108"/>
      <w:r>
        <w:rPr>
          <w:rFonts w:ascii="Times New Roman"/>
          <w:b w:val="false"/>
          <w:i w:val="false"/>
          <w:color w:val="000000"/>
          <w:sz w:val="28"/>
        </w:rPr>
        <w:t>
      4. Корректировка последующими платежами невозможна ввиду того, что</w:t>
      </w:r>
    </w:p>
    <w:bookmarkEnd w:id="108"/>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(указать причину, по которой требуется возврат, к примеру, сотрудник уволен, неверно</w:t>
      </w:r>
    </w:p>
    <w:p>
      <w:pPr>
        <w:spacing w:after="0"/>
        <w:ind w:left="0"/>
        <w:jc w:val="both"/>
      </w:pPr>
      <w:r>
        <w:rPr>
          <w:rFonts w:ascii="Times New Roman"/>
          <w:b w:val="false"/>
          <w:i w:val="false"/>
          <w:color w:val="000000"/>
          <w:sz w:val="28"/>
        </w:rPr>
        <w:t>указан код назначения платежа, неверно указан период, неверно указаны банковские</w:t>
      </w:r>
    </w:p>
    <w:p>
      <w:pPr>
        <w:spacing w:after="0"/>
        <w:ind w:left="0"/>
        <w:jc w:val="both"/>
      </w:pPr>
      <w:r>
        <w:rPr>
          <w:rFonts w:ascii="Times New Roman"/>
          <w:b w:val="false"/>
          <w:i w:val="false"/>
          <w:color w:val="000000"/>
          <w:sz w:val="28"/>
        </w:rPr>
        <w:t>реквизиты, неверно указаны реквизиты вкладчика обязательных пенсионных взносов</w:t>
      </w:r>
    </w:p>
    <w:p>
      <w:pPr>
        <w:spacing w:after="0"/>
        <w:ind w:left="0"/>
        <w:jc w:val="both"/>
      </w:pPr>
      <w:r>
        <w:rPr>
          <w:rFonts w:ascii="Times New Roman"/>
          <w:b w:val="false"/>
          <w:i w:val="false"/>
          <w:color w:val="000000"/>
          <w:sz w:val="28"/>
        </w:rPr>
        <w:t>и (или) пени, нерезидент и так далее)</w:t>
      </w:r>
    </w:p>
    <w:p>
      <w:pPr>
        <w:spacing w:after="0"/>
        <w:ind w:left="0"/>
        <w:jc w:val="both"/>
      </w:pPr>
      <w:bookmarkStart w:name="z120" w:id="109"/>
      <w:r>
        <w:rPr>
          <w:rFonts w:ascii="Times New Roman"/>
          <w:b w:val="false"/>
          <w:i w:val="false"/>
          <w:color w:val="000000"/>
          <w:sz w:val="28"/>
        </w:rPr>
        <w:t>
      Возврат просим произвести по следующим реквизитам</w:t>
      </w:r>
    </w:p>
    <w:bookmarkEnd w:id="109"/>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(указываются данные юридического и физического лица, банковские реквизиты)</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bookmarkStart w:name="z121" w:id="110"/>
      <w:r>
        <w:rPr>
          <w:rFonts w:ascii="Times New Roman"/>
          <w:b w:val="false"/>
          <w:i w:val="false"/>
          <w:color w:val="000000"/>
          <w:sz w:val="28"/>
        </w:rPr>
        <w:t>
      _____________________ ___________________________</w:t>
      </w:r>
    </w:p>
    <w:bookmarkEnd w:id="110"/>
    <w:p>
      <w:pPr>
        <w:spacing w:after="0"/>
        <w:ind w:left="0"/>
        <w:jc w:val="both"/>
      </w:pPr>
      <w:r>
        <w:rPr>
          <w:rFonts w:ascii="Times New Roman"/>
          <w:b w:val="false"/>
          <w:i w:val="false"/>
          <w:color w:val="000000"/>
          <w:sz w:val="28"/>
        </w:rPr>
        <w:t xml:space="preserve">       (подпись руководителя) (подпись главного бухгалтера)</w:t>
      </w:r>
    </w:p>
    <w:p>
      <w:pPr>
        <w:spacing w:after="0"/>
        <w:ind w:left="0"/>
        <w:jc w:val="both"/>
      </w:pPr>
      <w:bookmarkStart w:name="z122" w:id="111"/>
      <w:r>
        <w:rPr>
          <w:rFonts w:ascii="Times New Roman"/>
          <w:b w:val="false"/>
          <w:i w:val="false"/>
          <w:color w:val="000000"/>
          <w:sz w:val="28"/>
        </w:rPr>
        <w:t>
      ______________________________</w:t>
      </w:r>
    </w:p>
    <w:bookmarkEnd w:id="111"/>
    <w:p>
      <w:pPr>
        <w:spacing w:after="0"/>
        <w:ind w:left="0"/>
        <w:jc w:val="both"/>
      </w:pPr>
      <w:r>
        <w:rPr>
          <w:rFonts w:ascii="Times New Roman"/>
          <w:b w:val="false"/>
          <w:i w:val="false"/>
          <w:color w:val="000000"/>
          <w:sz w:val="28"/>
        </w:rPr>
        <w:t xml:space="preserve">                   (дата)</w:t>
      </w:r>
    </w:p>
    <w:p>
      <w:pPr>
        <w:spacing w:after="0"/>
        <w:ind w:left="0"/>
        <w:jc w:val="both"/>
      </w:pPr>
      <w:bookmarkStart w:name="z123" w:id="112"/>
      <w:r>
        <w:rPr>
          <w:rFonts w:ascii="Times New Roman"/>
          <w:b w:val="false"/>
          <w:i w:val="false"/>
          <w:color w:val="000000"/>
          <w:sz w:val="28"/>
        </w:rPr>
        <w:t>
      Даю согласие на сбор и обработку моих персональных данных, необходимых для</w:t>
      </w:r>
    </w:p>
    <w:bookmarkEnd w:id="112"/>
    <w:p>
      <w:pPr>
        <w:spacing w:after="0"/>
        <w:ind w:left="0"/>
        <w:jc w:val="both"/>
      </w:pPr>
      <w:r>
        <w:rPr>
          <w:rFonts w:ascii="Times New Roman"/>
          <w:b w:val="false"/>
          <w:i w:val="false"/>
          <w:color w:val="000000"/>
          <w:sz w:val="28"/>
        </w:rPr>
        <w:t>назначения возврата ошибочно перечисленных обязательных пенсионных взносов и (или)</w:t>
      </w:r>
    </w:p>
    <w:p>
      <w:pPr>
        <w:spacing w:after="0"/>
        <w:ind w:left="0"/>
        <w:jc w:val="both"/>
      </w:pPr>
      <w:r>
        <w:rPr>
          <w:rFonts w:ascii="Times New Roman"/>
          <w:b w:val="false"/>
          <w:i w:val="false"/>
          <w:color w:val="000000"/>
          <w:sz w:val="28"/>
        </w:rPr>
        <w:t xml:space="preserve">пени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 ____ (да/нет).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"Возврат ошибочно</w:t>
            </w:r>
            <w:r>
              <w:br/>
            </w:r>
            <w:r>
              <w:rPr>
                <w:rFonts w:ascii="Times New Roman"/>
                <w:b w:val="false"/>
                <w:i w:val="false"/>
                <w:color w:val="000000"/>
                <w:sz w:val="20"/>
              </w:rPr>
              <w:t>перечисленных обязательных</w:t>
            </w:r>
            <w:r>
              <w:br/>
            </w:r>
            <w:r>
              <w:rPr>
                <w:rFonts w:ascii="Times New Roman"/>
                <w:b w:val="false"/>
                <w:i w:val="false"/>
                <w:color w:val="000000"/>
                <w:sz w:val="20"/>
              </w:rPr>
              <w:t>пенсионных взносов и (или)</w:t>
            </w:r>
            <w:r>
              <w:br/>
            </w:r>
            <w:r>
              <w:rPr>
                <w:rFonts w:ascii="Times New Roman"/>
                <w:b w:val="false"/>
                <w:i w:val="false"/>
                <w:color w:val="000000"/>
                <w:sz w:val="20"/>
              </w:rPr>
              <w:t>пени"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"Возврат ошибочно перечисленных обязательных пенсионных взносов и (или) 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 (Центральный филиал Государственной корпорации)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3"/>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bookmarkEnd w:id="113"/>
          <w:p>
            <w:pPr>
              <w:spacing w:after="20"/>
              <w:ind w:left="20"/>
              <w:jc w:val="both"/>
            </w:pPr>
            <w:r>
              <w:rPr>
                <w:rFonts w:ascii="Times New Roman"/>
                <w:b w:val="false"/>
                <w:i w:val="false"/>
                <w:color w:val="000000"/>
                <w:sz w:val="20"/>
              </w:rPr>
              <w:t>
1) услугодателя;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4"/>
          <w:p>
            <w:pPr>
              <w:spacing w:after="20"/>
              <w:ind w:left="20"/>
              <w:jc w:val="both"/>
            </w:pPr>
            <w:r>
              <w:rPr>
                <w:rFonts w:ascii="Times New Roman"/>
                <w:b w:val="false"/>
                <w:i w:val="false"/>
                <w:color w:val="000000"/>
                <w:sz w:val="20"/>
              </w:rPr>
              <w:t>
1) срок оказания услуги – 15 (пятнадцать) рабочих дней;</w:t>
            </w:r>
          </w:p>
          <w:bookmarkEnd w:id="114"/>
          <w:p>
            <w:pPr>
              <w:spacing w:after="20"/>
              <w:ind w:left="20"/>
              <w:jc w:val="both"/>
            </w:pPr>
            <w:r>
              <w:rPr>
                <w:rFonts w:ascii="Times New Roman"/>
                <w:b w:val="false"/>
                <w:i w:val="false"/>
                <w:color w:val="000000"/>
                <w:sz w:val="20"/>
              </w:rPr>
              <w:t>
2) максимально допустимое время ожидания для сдачи пакета документов услугодателю – 30 минут;</w:t>
            </w:r>
          </w:p>
          <w:p>
            <w:pPr>
              <w:spacing w:after="20"/>
              <w:ind w:left="20"/>
              <w:jc w:val="both"/>
            </w:pPr>
            <w:r>
              <w:rPr>
                <w:rFonts w:ascii="Times New Roman"/>
                <w:b w:val="false"/>
                <w:i w:val="false"/>
                <w:color w:val="000000"/>
                <w:sz w:val="20"/>
              </w:rPr>
              <w:t>
3) максимально допустимое время обслуживания у услугодателя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возврате ошибочно перечисленных сумм обязательных пенсионных взносов и (или) пени либо мотивированный отказ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9.00 часов до 18.30 часов с перерывом на обед с 13.00 часов до 14.30 часов; прием заявлений и выдача готовых результатов государственных услуг осуществляется через услугодатель с понедельника по пятницу, в соответствии с установленным графиком работы, за исключением выходных и праздничных дней, согласно Трудовому кодексу Республики Казахстан, с перерывом на обед.</w:t>
            </w:r>
          </w:p>
          <w:p>
            <w:pPr>
              <w:spacing w:after="20"/>
              <w:ind w:left="20"/>
              <w:jc w:val="both"/>
            </w:pP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5"/>
          <w:p>
            <w:pPr>
              <w:spacing w:after="20"/>
              <w:ind w:left="20"/>
              <w:jc w:val="both"/>
            </w:pPr>
            <w:r>
              <w:rPr>
                <w:rFonts w:ascii="Times New Roman"/>
                <w:b w:val="false"/>
                <w:i w:val="false"/>
                <w:color w:val="000000"/>
                <w:sz w:val="20"/>
              </w:rPr>
              <w:t>
1)услугодателю:</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к заявлению прилагаются: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нотариально заверенное заявление вкладчика обязательных пенсионных взносов о согласии списания с его индивидуального пенсионного счета ошибочно перечисленных ОПВ и (или) пени сумм по форме согласно приложению 3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необходимости возврата ошибочно перечисленной суммы обязательных пенсионных взносов по умершему вкладчику, нотариально заверенное заявление вкладчика обязательных пенсионных взносов о согласии списания с индивидуального пенсионного счета ошибочно перечисленных сумм оформляется наследником с приложением свидетельства о смерти и копии документа, свидетельствующего право на наследование пенсионных накоплений в ЕНПФ.</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осуществлении возврата обязательных пенсионных взносов по решению суда к заявлению вместо нотариально заверенного заявления вкладчика обязательных пенсионных взносов о согласии списания с его индивидуального пенсионного счета ошибочно перечисленных сумм прикладывается определение суда.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банков второго уровня и АО "Казпочта" - письмо за подписью уполномоченных лиц банка с приложением копии документа, подтверждающего полномочия данных лиц на подписание писем и заявлений на возврат ошибочного указания;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веб-портал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запрос в форме электронного документа, удостоверенный ЭЦП услугополучателя;</w:t>
            </w:r>
          </w:p>
          <w:p>
            <w:pPr>
              <w:spacing w:after="20"/>
              <w:ind w:left="20"/>
              <w:jc w:val="both"/>
            </w:pPr>
            <w:r>
              <w:rPr>
                <w:rFonts w:ascii="Times New Roman"/>
                <w:b w:val="false"/>
                <w:i w:val="false"/>
                <w:color w:val="000000"/>
                <w:sz w:val="20"/>
              </w:rPr>
              <w:t>
- согласие вкладчика обязательных пенсионных взносов списания с его индивидуального пенсионного счета ошибочно перечисленных сумм, удостоверенное ЭЦП вкладчика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6"/>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пунктами 27, 28 Постановления;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w:t>
            </w:r>
            <w:r>
              <w:rPr>
                <w:rFonts w:ascii="Times New Roman"/>
                <w:b w:val="false"/>
                <w:i w:val="false"/>
                <w:color w:val="000000"/>
                <w:sz w:val="20"/>
              </w:rPr>
              <w:t>4)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5)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6)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7"/>
          <w:p>
            <w:pPr>
              <w:spacing w:after="20"/>
              <w:ind w:left="20"/>
              <w:jc w:val="both"/>
            </w:pPr>
            <w:r>
              <w:rPr>
                <w:rFonts w:ascii="Times New Roman"/>
                <w:b w:val="false"/>
                <w:i w:val="false"/>
                <w:color w:val="000000"/>
                <w:sz w:val="20"/>
              </w:rPr>
              <w:t>
Государственная услуга оказывается в электронной и (или) бумажной форме. Услугополучатель имеет возможность получения государственной услуги в электронной форме через веб-портал "электронного правительства" при условии наличия электронной цифровой подписи.</w:t>
            </w:r>
          </w:p>
          <w:bookmarkEnd w:id="117"/>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веб-портал "электронного правительства", справочных служб услугодателя, а также Единого контакт-центра "1414".</w:t>
            </w:r>
          </w:p>
          <w:p>
            <w:pPr>
              <w:spacing w:after="20"/>
              <w:ind w:left="20"/>
              <w:jc w:val="both"/>
            </w:pPr>
            <w:r>
              <w:rPr>
                <w:rFonts w:ascii="Times New Roman"/>
                <w:b w:val="false"/>
                <w:i w:val="false"/>
                <w:color w:val="000000"/>
                <w:sz w:val="20"/>
              </w:rPr>
              <w:t>
Для получения государственных услуг в электронной форме посредством веб-портал "электронного правительства" субъекты получения услуг в электронной форме могут использовать одноразовые пароли в соответствии с законодательством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"Возврат ошибочно</w:t>
            </w:r>
            <w:r>
              <w:br/>
            </w:r>
            <w:r>
              <w:rPr>
                <w:rFonts w:ascii="Times New Roman"/>
                <w:b w:val="false"/>
                <w:i w:val="false"/>
                <w:color w:val="000000"/>
                <w:sz w:val="20"/>
              </w:rPr>
              <w:t>перечисленных обязательных</w:t>
            </w:r>
            <w:r>
              <w:br/>
            </w:r>
            <w:r>
              <w:rPr>
                <w:rFonts w:ascii="Times New Roman"/>
                <w:b w:val="false"/>
                <w:i w:val="false"/>
                <w:color w:val="000000"/>
                <w:sz w:val="20"/>
              </w:rPr>
              <w:t>пенсионных взносов и (или)</w:t>
            </w:r>
            <w:r>
              <w:br/>
            </w:r>
            <w:r>
              <w:rPr>
                <w:rFonts w:ascii="Times New Roman"/>
                <w:b w:val="false"/>
                <w:i w:val="false"/>
                <w:color w:val="000000"/>
                <w:sz w:val="20"/>
              </w:rPr>
              <w:t>пени"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8" w:id="118"/>
    <w:p>
      <w:pPr>
        <w:spacing w:after="0"/>
        <w:ind w:left="0"/>
        <w:jc w:val="left"/>
      </w:pPr>
      <w:r>
        <w:rPr>
          <w:rFonts w:ascii="Times New Roman"/>
          <w:b/>
          <w:i w:val="false"/>
          <w:color w:val="000000"/>
        </w:rPr>
        <w:t xml:space="preserve"> Заявление вкладчика обязательных пенсионных взносов о согласии списания с его индивидуального пенсионного счета ошибочно перечисленных обязательных пенсионных взносов и (или) пени</w:t>
      </w:r>
    </w:p>
    <w:bookmarkEnd w:id="118"/>
    <w:p>
      <w:pPr>
        <w:spacing w:after="0"/>
        <w:ind w:left="0"/>
        <w:jc w:val="both"/>
      </w:pPr>
      <w:bookmarkStart w:name="z149" w:id="119"/>
      <w:r>
        <w:rPr>
          <w:rFonts w:ascii="Times New Roman"/>
          <w:b w:val="false"/>
          <w:i w:val="false"/>
          <w:color w:val="000000"/>
          <w:sz w:val="28"/>
        </w:rPr>
        <w:t>
      Я, ________________________________________________________________________</w:t>
      </w:r>
    </w:p>
    <w:bookmarkEnd w:id="119"/>
    <w:p>
      <w:pPr>
        <w:spacing w:after="0"/>
        <w:ind w:left="0"/>
        <w:jc w:val="both"/>
      </w:pPr>
      <w:r>
        <w:rPr>
          <w:rFonts w:ascii="Times New Roman"/>
          <w:b w:val="false"/>
          <w:i w:val="false"/>
          <w:color w:val="000000"/>
          <w:sz w:val="28"/>
        </w:rPr>
        <w:t xml:space="preserve">             (Фамилия, имя, отчество (при его наличии), дата рождения)</w:t>
      </w:r>
    </w:p>
    <w:bookmarkStart w:name="z150" w:id="120"/>
    <w:p>
      <w:pPr>
        <w:spacing w:after="0"/>
        <w:ind w:left="0"/>
        <w:jc w:val="both"/>
      </w:pPr>
      <w:r>
        <w:rPr>
          <w:rFonts w:ascii="Times New Roman"/>
          <w:b w:val="false"/>
          <w:i w:val="false"/>
          <w:color w:val="000000"/>
          <w:sz w:val="28"/>
        </w:rPr>
        <w:t>
      ИИН _____________________________________________________________________</w:t>
      </w:r>
    </w:p>
    <w:bookmarkEnd w:id="120"/>
    <w:p>
      <w:pPr>
        <w:spacing w:after="0"/>
        <w:ind w:left="0"/>
        <w:jc w:val="both"/>
      </w:pPr>
      <w:bookmarkStart w:name="z151" w:id="121"/>
      <w:r>
        <w:rPr>
          <w:rFonts w:ascii="Times New Roman"/>
          <w:b w:val="false"/>
          <w:i w:val="false"/>
          <w:color w:val="000000"/>
          <w:sz w:val="28"/>
        </w:rPr>
        <w:t>
      Настоящим даю согласие на возврат ошибочно перечисленных на мой</w:t>
      </w:r>
    </w:p>
    <w:bookmarkEnd w:id="121"/>
    <w:p>
      <w:pPr>
        <w:spacing w:after="0"/>
        <w:ind w:left="0"/>
        <w:jc w:val="both"/>
      </w:pPr>
      <w:r>
        <w:rPr>
          <w:rFonts w:ascii="Times New Roman"/>
          <w:b w:val="false"/>
          <w:i w:val="false"/>
          <w:color w:val="000000"/>
          <w:sz w:val="28"/>
        </w:rPr>
        <w:t>индивидуальный пенсионный  счет обязательных пенсионных взносов и (или) пени в сумме</w:t>
      </w:r>
    </w:p>
    <w:p>
      <w:pPr>
        <w:spacing w:after="0"/>
        <w:ind w:left="0"/>
        <w:jc w:val="both"/>
      </w:pPr>
      <w:r>
        <w:rPr>
          <w:rFonts w:ascii="Times New Roman"/>
          <w:b w:val="false"/>
          <w:i w:val="false"/>
          <w:color w:val="000000"/>
          <w:sz w:val="28"/>
        </w:rPr>
        <w:t>(ах) ____________________________________________________________________________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(При необходимости возврата ошибочно перечисленных сумм обязательных пенсионных</w:t>
      </w:r>
    </w:p>
    <w:p>
      <w:pPr>
        <w:spacing w:after="0"/>
        <w:ind w:left="0"/>
        <w:jc w:val="both"/>
      </w:pPr>
      <w:r>
        <w:rPr>
          <w:rFonts w:ascii="Times New Roman"/>
          <w:b w:val="false"/>
          <w:i w:val="false"/>
          <w:color w:val="000000"/>
          <w:sz w:val="28"/>
        </w:rPr>
        <w:t>взносов и (или) пени  по нескольким платежным поручениям, суммы, подлежащие возврату,</w:t>
      </w:r>
    </w:p>
    <w:p>
      <w:pPr>
        <w:spacing w:after="0"/>
        <w:ind w:left="0"/>
        <w:jc w:val="both"/>
      </w:pPr>
      <w:r>
        <w:rPr>
          <w:rFonts w:ascii="Times New Roman"/>
          <w:b w:val="false"/>
          <w:i w:val="false"/>
          <w:color w:val="000000"/>
          <w:sz w:val="28"/>
        </w:rPr>
        <w:t>указываются отдельно на каждое  платежное поручение)</w:t>
      </w:r>
    </w:p>
    <w:p>
      <w:pPr>
        <w:spacing w:after="0"/>
        <w:ind w:left="0"/>
        <w:jc w:val="both"/>
      </w:pPr>
      <w:bookmarkStart w:name="z152" w:id="122"/>
      <w:r>
        <w:rPr>
          <w:rFonts w:ascii="Times New Roman"/>
          <w:b w:val="false"/>
          <w:i w:val="false"/>
          <w:color w:val="000000"/>
          <w:sz w:val="28"/>
        </w:rPr>
        <w:t>
      Даю согласие на сбор и обработку моих персональных данных, необходимых для</w:t>
      </w:r>
    </w:p>
    <w:bookmarkEnd w:id="122"/>
    <w:p>
      <w:pPr>
        <w:spacing w:after="0"/>
        <w:ind w:left="0"/>
        <w:jc w:val="both"/>
      </w:pPr>
      <w:r>
        <w:rPr>
          <w:rFonts w:ascii="Times New Roman"/>
          <w:b w:val="false"/>
          <w:i w:val="false"/>
          <w:color w:val="000000"/>
          <w:sz w:val="28"/>
        </w:rPr>
        <w:t>назначения возврата ошибочно перечисленных обязательных пенсионных взносов и (или)</w:t>
      </w:r>
    </w:p>
    <w:p>
      <w:pPr>
        <w:spacing w:after="0"/>
        <w:ind w:left="0"/>
        <w:jc w:val="both"/>
      </w:pPr>
      <w:r>
        <w:rPr>
          <w:rFonts w:ascii="Times New Roman"/>
          <w:b w:val="false"/>
          <w:i w:val="false"/>
          <w:color w:val="000000"/>
          <w:sz w:val="28"/>
        </w:rPr>
        <w:t xml:space="preserve">пени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 ____ (да/нет).</w:t>
      </w:r>
    </w:p>
    <w:bookmarkStart w:name="z153" w:id="123"/>
    <w:p>
      <w:pPr>
        <w:spacing w:after="0"/>
        <w:ind w:left="0"/>
        <w:jc w:val="both"/>
      </w:pPr>
      <w:r>
        <w:rPr>
          <w:rFonts w:ascii="Times New Roman"/>
          <w:b w:val="false"/>
          <w:i w:val="false"/>
          <w:color w:val="000000"/>
          <w:sz w:val="28"/>
        </w:rPr>
        <w:t>
      _______________ ________________</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"Возврат ошибочно</w:t>
            </w:r>
            <w:r>
              <w:br/>
            </w:r>
            <w:r>
              <w:rPr>
                <w:rFonts w:ascii="Times New Roman"/>
                <w:b w:val="false"/>
                <w:i w:val="false"/>
                <w:color w:val="000000"/>
                <w:sz w:val="20"/>
              </w:rPr>
              <w:t>перечисленных обязательных</w:t>
            </w:r>
            <w:r>
              <w:br/>
            </w:r>
            <w:r>
              <w:rPr>
                <w:rFonts w:ascii="Times New Roman"/>
                <w:b w:val="false"/>
                <w:i w:val="false"/>
                <w:color w:val="000000"/>
                <w:sz w:val="20"/>
              </w:rPr>
              <w:t>пенсионных взносов и (или)</w:t>
            </w:r>
            <w:r>
              <w:br/>
            </w:r>
            <w:r>
              <w:rPr>
                <w:rFonts w:ascii="Times New Roman"/>
                <w:b w:val="false"/>
                <w:i w:val="false"/>
                <w:color w:val="000000"/>
                <w:sz w:val="20"/>
              </w:rPr>
              <w:t>пени"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6" w:id="124"/>
    <w:p>
      <w:pPr>
        <w:spacing w:after="0"/>
        <w:ind w:left="0"/>
        <w:jc w:val="both"/>
      </w:pPr>
      <w:r>
        <w:rPr>
          <w:rFonts w:ascii="Times New Roman"/>
          <w:b w:val="false"/>
          <w:i w:val="false"/>
          <w:color w:val="000000"/>
          <w:sz w:val="28"/>
        </w:rPr>
        <w:t>
      Уведомление на получение запроса согласия на списание обязательных пенсионных взносов с индивидуального пенсионного счета в личном кабинете портала "электронного правительства"</w:t>
      </w:r>
    </w:p>
    <w:bookmarkEnd w:id="124"/>
    <w:bookmarkStart w:name="z157" w:id="125"/>
    <w:p>
      <w:pPr>
        <w:spacing w:after="0"/>
        <w:ind w:left="0"/>
        <w:jc w:val="both"/>
      </w:pPr>
      <w:r>
        <w:rPr>
          <w:rFonts w:ascii="Times New Roman"/>
          <w:b w:val="false"/>
          <w:i w:val="false"/>
          <w:color w:val="000000"/>
          <w:sz w:val="28"/>
        </w:rPr>
        <w:t xml:space="preserve">
      Министерство труда и социальной защиты населения Республики Казахстан уведомляет Вас, ______________________[ Фамилия, имя, отчество вкладчика] о наличии ошибочно перечисленных сумм обязательных пенсионных взносов и (или) пени работодателем ___________________________ [БИН агента] [Наименование агента]. </w:t>
      </w:r>
    </w:p>
    <w:bookmarkEnd w:id="125"/>
    <w:bookmarkStart w:name="z158" w:id="126"/>
    <w:p>
      <w:pPr>
        <w:spacing w:after="0"/>
        <w:ind w:left="0"/>
        <w:jc w:val="both"/>
      </w:pPr>
      <w:r>
        <w:rPr>
          <w:rFonts w:ascii="Times New Roman"/>
          <w:b w:val="false"/>
          <w:i w:val="false"/>
          <w:color w:val="000000"/>
          <w:sz w:val="28"/>
        </w:rPr>
        <w:t>
      В соответствии с Правилами и сроками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взысканий по ним, утвержденными постановлением Правительства Республики Казахстан от 30 июня 2023 года № 525, просит дать согласие на списание с индивидуального пенсионного счета в Едином накопительном пенсионном фонде ошибочно перечисленных сумм обязательных пенсионных взносов в размере ______________________________________[сумма возврата, указанная агентом].</w:t>
      </w:r>
    </w:p>
    <w:bookmarkEnd w:id="126"/>
    <w:bookmarkStart w:name="z159" w:id="127"/>
    <w:p>
      <w:pPr>
        <w:spacing w:after="0"/>
        <w:ind w:left="0"/>
        <w:jc w:val="both"/>
      </w:pPr>
      <w:r>
        <w:rPr>
          <w:rFonts w:ascii="Times New Roman"/>
          <w:b w:val="false"/>
          <w:i w:val="false"/>
          <w:color w:val="000000"/>
          <w:sz w:val="28"/>
        </w:rPr>
        <w:t xml:space="preserve">
      Даю согласие на сбор и обработку моих персональных данных, необходимых для назначения возврата ошибочно перечисленных обязательных пенсионных взносов и (или) пени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 ____ (да/нет).</w:t>
      </w:r>
    </w:p>
    <w:bookmarkEnd w:id="127"/>
    <w:bookmarkStart w:name="z160" w:id="128"/>
    <w:p>
      <w:pPr>
        <w:spacing w:after="0"/>
        <w:ind w:left="0"/>
        <w:jc w:val="both"/>
      </w:pPr>
      <w:r>
        <w:rPr>
          <w:rFonts w:ascii="Times New Roman"/>
          <w:b w:val="false"/>
          <w:i w:val="false"/>
          <w:color w:val="000000"/>
          <w:sz w:val="28"/>
        </w:rPr>
        <w:t>
      _______________ ________________</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"Возврат ошибочно</w:t>
            </w:r>
            <w:r>
              <w:br/>
            </w:r>
            <w:r>
              <w:rPr>
                <w:rFonts w:ascii="Times New Roman"/>
                <w:b w:val="false"/>
                <w:i w:val="false"/>
                <w:color w:val="000000"/>
                <w:sz w:val="20"/>
              </w:rPr>
              <w:t>перечисленных обязательных</w:t>
            </w:r>
            <w:r>
              <w:br/>
            </w:r>
            <w:r>
              <w:rPr>
                <w:rFonts w:ascii="Times New Roman"/>
                <w:b w:val="false"/>
                <w:i w:val="false"/>
                <w:color w:val="000000"/>
                <w:sz w:val="20"/>
              </w:rPr>
              <w:t>пенсионных взносов и (или)</w:t>
            </w:r>
            <w:r>
              <w:br/>
            </w:r>
            <w:r>
              <w:rPr>
                <w:rFonts w:ascii="Times New Roman"/>
                <w:b w:val="false"/>
                <w:i w:val="false"/>
                <w:color w:val="000000"/>
                <w:sz w:val="20"/>
              </w:rPr>
              <w:t>пени"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3" w:id="129"/>
    <w:p>
      <w:pPr>
        <w:spacing w:after="0"/>
        <w:ind w:left="0"/>
        <w:jc w:val="left"/>
      </w:pPr>
      <w:r>
        <w:rPr>
          <w:rFonts w:ascii="Times New Roman"/>
          <w:b/>
          <w:i w:val="false"/>
          <w:color w:val="000000"/>
        </w:rPr>
        <w:t xml:space="preserve"> Уведомление об отказе рассмотрения заявления на возврат ошибочно перечисленных обязательных пенсионных взносов и (или) пени</w:t>
      </w:r>
    </w:p>
    <w:bookmarkEnd w:id="129"/>
    <w:bookmarkStart w:name="z164" w:id="130"/>
    <w:p>
      <w:pPr>
        <w:spacing w:after="0"/>
        <w:ind w:left="0"/>
        <w:jc w:val="both"/>
      </w:pPr>
      <w:r>
        <w:rPr>
          <w:rFonts w:ascii="Times New Roman"/>
          <w:b w:val="false"/>
          <w:i w:val="false"/>
          <w:color w:val="000000"/>
          <w:sz w:val="28"/>
        </w:rPr>
        <w:t xml:space="preserve">
      Ваше заявление [номер электронного заявления] в соответствии с Правилами и сроками исчисления, удержания (начисления) и перечисления обязательных пенсионных взносов в единый накопительный пенсионный фонд и взысканий по ним, утвержденными постановлением Правительства Республики Казахстан от 30 июня 2023 года № 525, отказ по причине ___________________________[текст причины отказа]. </w:t>
      </w:r>
    </w:p>
    <w:bookmarkEnd w:id="130"/>
    <w:bookmarkStart w:name="z165" w:id="131"/>
    <w:p>
      <w:pPr>
        <w:spacing w:after="0"/>
        <w:ind w:left="0"/>
        <w:jc w:val="both"/>
      </w:pPr>
      <w:r>
        <w:rPr>
          <w:rFonts w:ascii="Times New Roman"/>
          <w:b w:val="false"/>
          <w:i w:val="false"/>
          <w:color w:val="000000"/>
          <w:sz w:val="28"/>
        </w:rPr>
        <w:t>
      Статус заявления: ______________________________ [текст статуса].</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"Возврат ошибочно</w:t>
            </w:r>
            <w:r>
              <w:br/>
            </w:r>
            <w:r>
              <w:rPr>
                <w:rFonts w:ascii="Times New Roman"/>
                <w:b w:val="false"/>
                <w:i w:val="false"/>
                <w:color w:val="000000"/>
                <w:sz w:val="20"/>
              </w:rPr>
              <w:t>перечисленных обязательных</w:t>
            </w:r>
            <w:r>
              <w:br/>
            </w:r>
            <w:r>
              <w:rPr>
                <w:rFonts w:ascii="Times New Roman"/>
                <w:b w:val="false"/>
                <w:i w:val="false"/>
                <w:color w:val="000000"/>
                <w:sz w:val="20"/>
              </w:rPr>
              <w:t>пенсионных взносов и (или)</w:t>
            </w:r>
            <w:r>
              <w:br/>
            </w:r>
            <w:r>
              <w:rPr>
                <w:rFonts w:ascii="Times New Roman"/>
                <w:b w:val="false"/>
                <w:i w:val="false"/>
                <w:color w:val="000000"/>
                <w:sz w:val="20"/>
              </w:rPr>
              <w:t>пени"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8" w:id="132"/>
    <w:p>
      <w:pPr>
        <w:spacing w:after="0"/>
        <w:ind w:left="0"/>
        <w:jc w:val="left"/>
      </w:pPr>
      <w:r>
        <w:rPr>
          <w:rFonts w:ascii="Times New Roman"/>
          <w:b/>
          <w:i w:val="false"/>
          <w:color w:val="000000"/>
        </w:rPr>
        <w:t xml:space="preserve"> Уведомление о статусе рассмотрении электронного заявления в НАО "Государственная корпорация "Правительство для граждан" в личном кабинете портала "электронного правительства"</w:t>
      </w:r>
    </w:p>
    <w:bookmarkEnd w:id="132"/>
    <w:bookmarkStart w:name="z169" w:id="133"/>
    <w:p>
      <w:pPr>
        <w:spacing w:after="0"/>
        <w:ind w:left="0"/>
        <w:jc w:val="both"/>
      </w:pPr>
      <w:r>
        <w:rPr>
          <w:rFonts w:ascii="Times New Roman"/>
          <w:b w:val="false"/>
          <w:i w:val="false"/>
          <w:color w:val="000000"/>
          <w:sz w:val="28"/>
        </w:rPr>
        <w:t>
      Ваше заявление__________________________________[номер электронного заявления] по государственной услуге "Возврат ошибочно перечисленных сумм обязательных пенсионных взносов и (или) пени" принято на рассмотрение в НАО "Государственная корпорация "Правительство для граждан". Статус заявления: ________________текст статуса].</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"Возврат ошибочно</w:t>
            </w:r>
            <w:r>
              <w:br/>
            </w:r>
            <w:r>
              <w:rPr>
                <w:rFonts w:ascii="Times New Roman"/>
                <w:b w:val="false"/>
                <w:i w:val="false"/>
                <w:color w:val="000000"/>
                <w:sz w:val="20"/>
              </w:rPr>
              <w:t>перечисленных обязательных</w:t>
            </w:r>
            <w:r>
              <w:br/>
            </w:r>
            <w:r>
              <w:rPr>
                <w:rFonts w:ascii="Times New Roman"/>
                <w:b w:val="false"/>
                <w:i w:val="false"/>
                <w:color w:val="000000"/>
                <w:sz w:val="20"/>
              </w:rPr>
              <w:t>пенсионных взносов и (или)</w:t>
            </w:r>
            <w:r>
              <w:br/>
            </w:r>
            <w:r>
              <w:rPr>
                <w:rFonts w:ascii="Times New Roman"/>
                <w:b w:val="false"/>
                <w:i w:val="false"/>
                <w:color w:val="000000"/>
                <w:sz w:val="20"/>
              </w:rPr>
              <w:t>пени"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2" w:id="134"/>
    <w:p>
      <w:pPr>
        <w:spacing w:after="0"/>
        <w:ind w:left="0"/>
        <w:jc w:val="left"/>
      </w:pPr>
      <w:r>
        <w:rPr>
          <w:rFonts w:ascii="Times New Roman"/>
          <w:b/>
          <w:i w:val="false"/>
          <w:color w:val="000000"/>
        </w:rPr>
        <w:t xml:space="preserve"> Уведомление об отказе в возврате ошибочно перечисленных обязательных пенсионных взносов и (или) пени</w:t>
      </w:r>
    </w:p>
    <w:bookmarkEnd w:id="134"/>
    <w:bookmarkStart w:name="z173" w:id="135"/>
    <w:p>
      <w:pPr>
        <w:spacing w:after="0"/>
        <w:ind w:left="0"/>
        <w:jc w:val="both"/>
      </w:pPr>
      <w:r>
        <w:rPr>
          <w:rFonts w:ascii="Times New Roman"/>
          <w:b w:val="false"/>
          <w:i w:val="false"/>
          <w:color w:val="000000"/>
          <w:sz w:val="28"/>
        </w:rPr>
        <w:t>
      По Вашему заявлению __________________________________ [номер заявления] в соответствии Правилами и сроками исчисления, удержания (начисления) и перечисления обязательных пенсионных взносов в единый накопительный пенсионный фонд и взысканий по ним, утвержденными постановлением Правительства Республики Казахстан от 30 июня 2023 года № 525, а также в соответствии с пунктом 9 перечня, направлен отказ в возврате ошибочно перечисленных сумм обязательных пенсионных взносов и (или) пени по причине __________________________________ [текст причины отказа].</w:t>
      </w:r>
    </w:p>
    <w:bookmarkEnd w:id="135"/>
    <w:bookmarkStart w:name="z174" w:id="136"/>
    <w:p>
      <w:pPr>
        <w:spacing w:after="0"/>
        <w:ind w:left="0"/>
        <w:jc w:val="both"/>
      </w:pPr>
      <w:r>
        <w:rPr>
          <w:rFonts w:ascii="Times New Roman"/>
          <w:b w:val="false"/>
          <w:i w:val="false"/>
          <w:color w:val="000000"/>
          <w:sz w:val="28"/>
        </w:rPr>
        <w:t>
      Статус заявления: [текст статуса].</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 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"Возврат ошибочно</w:t>
            </w:r>
            <w:r>
              <w:br/>
            </w:r>
            <w:r>
              <w:rPr>
                <w:rFonts w:ascii="Times New Roman"/>
                <w:b w:val="false"/>
                <w:i w:val="false"/>
                <w:color w:val="000000"/>
                <w:sz w:val="20"/>
              </w:rPr>
              <w:t>перечисленных обязательных</w:t>
            </w:r>
            <w:r>
              <w:br/>
            </w:r>
            <w:r>
              <w:rPr>
                <w:rFonts w:ascii="Times New Roman"/>
                <w:b w:val="false"/>
                <w:i w:val="false"/>
                <w:color w:val="000000"/>
                <w:sz w:val="20"/>
              </w:rPr>
              <w:t>пенсионных взносов и (или)</w:t>
            </w:r>
            <w:r>
              <w:br/>
            </w:r>
            <w:r>
              <w:rPr>
                <w:rFonts w:ascii="Times New Roman"/>
                <w:b w:val="false"/>
                <w:i w:val="false"/>
                <w:color w:val="000000"/>
                <w:sz w:val="20"/>
              </w:rPr>
              <w:t>пени"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7" w:id="137"/>
    <w:p>
      <w:pPr>
        <w:spacing w:after="0"/>
        <w:ind w:left="0"/>
        <w:jc w:val="left"/>
      </w:pPr>
      <w:r>
        <w:rPr>
          <w:rFonts w:ascii="Times New Roman"/>
          <w:b/>
          <w:i w:val="false"/>
          <w:color w:val="000000"/>
        </w:rPr>
        <w:t xml:space="preserve"> Уведомление об успешном рассмотрении электронного заявления в АО "Единый накопительный пенсионный фонд" в личном кабинете портала "электронного правительства"</w:t>
      </w:r>
    </w:p>
    <w:bookmarkEnd w:id="137"/>
    <w:bookmarkStart w:name="z178" w:id="138"/>
    <w:p>
      <w:pPr>
        <w:spacing w:after="0"/>
        <w:ind w:left="0"/>
        <w:jc w:val="both"/>
      </w:pPr>
      <w:r>
        <w:rPr>
          <w:rFonts w:ascii="Times New Roman"/>
          <w:b w:val="false"/>
          <w:i w:val="false"/>
          <w:color w:val="000000"/>
          <w:sz w:val="28"/>
        </w:rPr>
        <w:t xml:space="preserve">
      По Вашему заявлению __________________________________ [номер электронного заявления] осуществлен возврат ошибочно перечисленных сумм обязательных пенсионных взносов и (или) пени. </w:t>
      </w:r>
    </w:p>
    <w:bookmarkEnd w:id="138"/>
    <w:bookmarkStart w:name="z179" w:id="139"/>
    <w:p>
      <w:pPr>
        <w:spacing w:after="0"/>
        <w:ind w:left="0"/>
        <w:jc w:val="both"/>
      </w:pPr>
      <w:r>
        <w:rPr>
          <w:rFonts w:ascii="Times New Roman"/>
          <w:b w:val="false"/>
          <w:i w:val="false"/>
          <w:color w:val="000000"/>
          <w:sz w:val="28"/>
        </w:rPr>
        <w:t>
      Статус заявления: __________________________________ [текст статуса].</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 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"Возврат ошибочно</w:t>
            </w:r>
            <w:r>
              <w:br/>
            </w:r>
            <w:r>
              <w:rPr>
                <w:rFonts w:ascii="Times New Roman"/>
                <w:b w:val="false"/>
                <w:i w:val="false"/>
                <w:color w:val="000000"/>
                <w:sz w:val="20"/>
              </w:rPr>
              <w:t>перечисленных обязательных</w:t>
            </w:r>
            <w:r>
              <w:br/>
            </w:r>
            <w:r>
              <w:rPr>
                <w:rFonts w:ascii="Times New Roman"/>
                <w:b w:val="false"/>
                <w:i w:val="false"/>
                <w:color w:val="000000"/>
                <w:sz w:val="20"/>
              </w:rPr>
              <w:t>пенсионных взносов и (или)</w:t>
            </w:r>
            <w:r>
              <w:br/>
            </w:r>
            <w:r>
              <w:rPr>
                <w:rFonts w:ascii="Times New Roman"/>
                <w:b w:val="false"/>
                <w:i w:val="false"/>
                <w:color w:val="000000"/>
                <w:sz w:val="20"/>
              </w:rPr>
              <w:t>пени"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Уведомление предоставления дополнительных документов</w:t>
      </w:r>
    </w:p>
    <w:bookmarkStart w:name="z183" w:id="140"/>
    <w:p>
      <w:pPr>
        <w:spacing w:after="0"/>
        <w:ind w:left="0"/>
        <w:jc w:val="both"/>
      </w:pPr>
      <w:r>
        <w:rPr>
          <w:rFonts w:ascii="Times New Roman"/>
          <w:b w:val="false"/>
          <w:i w:val="false"/>
          <w:color w:val="000000"/>
          <w:sz w:val="28"/>
        </w:rPr>
        <w:t xml:space="preserve">
      Для дальнейшего оказания государственной услуги в течение 2-х рабочих дней необходимо предоставить_____________________________________________ </w:t>
      </w:r>
    </w:p>
    <w:bookmarkEnd w:id="140"/>
    <w:bookmarkStart w:name="z184" w:id="141"/>
    <w:p>
      <w:pPr>
        <w:spacing w:after="0"/>
        <w:ind w:left="0"/>
        <w:jc w:val="both"/>
      </w:pPr>
      <w:r>
        <w:rPr>
          <w:rFonts w:ascii="Times New Roman"/>
          <w:b w:val="false"/>
          <w:i w:val="false"/>
          <w:color w:val="000000"/>
          <w:sz w:val="28"/>
        </w:rPr>
        <w:t>
      Статус заявления: _____________________________ [текст статуса].</w:t>
      </w:r>
    </w:p>
    <w:bookmarkEnd w:id="1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