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d2bf" w14:textId="1b7d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марта 2015 года № 149 "Об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10 апреля 2024 года № 160. Зарегистрирован в Министерстве юстиции Республики Казахстан 11 апреля 2024 года № 34249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2015 года № 149 "Об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выполнению" (зарегистрирован в Реестре государственной регистрации нормативных правовых актов под № 10885)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научных, научно-технических проектов и программ, финансируемых из государственного бюджета, и отчетов по их выполнению,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2024 года 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149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государственного учета научных, научно-технических проектов и программ, финансируемых из государственного бюджета, и отчетов по их выполнению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государственного учета научных, научно-технических проектов и программ, финансируемых из государственного бюджета, и отчетов по их выполнению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оказания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научной и (или) научно-технической деятельности - документ, содержащий информацию о реализации научно-технической работы, научные, научно-технические, опытно-конструкторские, маркетинговые исследования, а также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головная организация по научной, научно-технической программе - юридическое лицо, определяемое уполномоченным государственным органом по итогам конкурса на реализацию целевой научной, научно-технической программы и осуществляющее сопровождение реализации научной, научно-технической программы фундаментальных и прикладных научных исследований и координацию деятельности организаций-исполнителей в рамках выполняемой программы;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научный, научно-технический проект и программа - документ, включающий в себя содержание предполагаемой научно-технической работы, представляющий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научной и (или) научно-технической деятельности (далее – РННТД) - новые знания или решения, полученные надлежащими научными методами и средствами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реестр научных и научно-технических программ и проектов (далее – ГР НТП) – перечень научных и научно-технических программ и проектов, реализуемых в Республике Казахстан за счет государственного бюджета;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реестр результатов научной и научно-технической деятельности – перечень результатов научной и научно-технической деятельности, полученных за счет государственного бюджета;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Министерство науки и высшего образования Республики Казахстан (далее – уполномоченный орган) – государственный орган, осуществляющий межотраслевую координацию и руководство в области науки и научно- технической деятельности.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учет научных, научно-технических проектов и программ, финансируемых из государственного бюджета, и отчетов по их выполнению (далее – государственная услуга) оказывается акционерным обществом "Национальный центр государственной научно-технической экспертизы" (далее – услугодатель).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государственного учета научных, научно-технических проектов и программ, финансируемых из государственного бюджета и отчетов по их выполнению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физические и юридические лица (далее – услугополучатель) предоставляют услугодателю посредством объекта информатизации is.ncste.kz (далее – объект информатизации) или в бумажной форме посредством канцелярии услугодателя перечень документов, предусмотренных пунктом 8 Перечня основных требований к оказанию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 согласно приложению 1 к настоящим Правилам (далее – Перечень основных требований).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государственного учета проекта услугополучатель в срок не позднее 30 (тридцати) календарных дней со дня начала финансирования проекта направляет в соответствии с подпунктом 1) пункта 8 Перечня основных требований регистрационные карты на казахском и русском языках по форме согласно приложению 3 к настоящим Правилам.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предоставлении услугополучателем полного пакета документов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 для оказания государственной услуги.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структурного подразделения услугодателя (далее – работник услугодателя) оказывает государственную услугу в течение 5 (пяти) рабочих дней: при электронной форме осуществляет выдачу результата оказания государственной услуги посредством объекта информатизации, при бумажной форме осуществляет выдачу результата оказания государственной услуги посредством канцелярии услугодателя.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исполнении проекта в рамках научной, научно-технической программы несколькими услугополучателями, каждый направляет регистрационную карту на ту часть работы, которая будет выполнена им самостоятельно.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регистрирует проект, включает его в ГР НТП и выдает регистрационную карту с присвоением номера государственной регистрации.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в течение 30 (тридцати) календарных дней со дня принятия решения о корректировке зарегистрированного проекта представляет услугодателю письмо на официальном бланке в произвольной форме и регистрационную карту по форме согласно приложению 3 к настоящим Правилам.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Услугополучатель в десятидневный срок со дня принятия решения о засекречивании зарегистрированного проекта в письменном виде информирует об этом услугодателя.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государственного учета научной, научно-технической программы услугополучатель не позднее 30 (тридцати) тридцати календарных дней со дня принятия Национальными научными советами,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25 сентября 2023 года № 487 (зарегистрирован в Реестре государственной регистрации нормативных правовых актов под № 33466) "Об утверждении перечня и положения о национальных научных советах" решения о грантовом и программно-целевом финансировании научных и научно-технических программ за счет государственного бюджета представляет в соответствии с подпунктами 2-1), 2-2), 2-3) и 2-4) пункта 8 Перечня основных требований "показатели развернутой научной, научно-технической программы" по форме согласно приложению 4 и "титульный лист" по форме согласно приложению 5 к настоящим Правилам, пояснительную записку в произвольной форме к программе и документ, подтверждающий объем бюджетных средств, выделенных на выполнение заданий (этапов) программы в текущем году, подписанный руководителем и скрепленный печатью головной организации.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регистрирует научную, научно-техническую программу, включает ее в ГР НТП и выдает свидетельство c присвоением шифра.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внесении корректировок в зарегистрированную научную, научно-техническую программу, наряду с плановыми показателями на очередной год, услугополучатель представляет услугодателю в соответствии с подпунктом 2-5) пункта 8 Перечня основных требований сведения "показатели развернутой научной, научно-технической программы" по форме согласно приложению 6 к настоящим Правилам.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не позднее 31 декабря отчетного года направляет услугодателю в соответствии с подпунктом 2-6) пункта 8 Перечня основных требований "отчет (годовой) о выполнении заданий, этапов работ по научной, научно-технической программе" по форме согласно приложению 7 к настоящим Правилам и пояснительную записку к нему в произвольной форме.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ежеквартально, не позднее пятого числа месяца, следующего за отчетным кварталом, представляет услугодателю в соответствии с подпунктом 2-7) пункта 8 Перечня основных требований "Сведения о ходе выполнения заданий, этапов работ организациями, участвующими в выполнении научной, научно-технической программы" по форме согласно приложению 8 к настоящим Правилам.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государственного учета отчета услугополучатель после окончания работ (этапов) проекта в течение 30 (тридцати) календарных дней направляет услугодателю в соответствии с подпунктом 3) пункта 8 Перечня основных требований отчет и информационную карту на государственном и русском языках по форме согласно приложению 9 к настоящим Правилам.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оформляется в соответствии с ГОСТ 7.32-2017 "Межгосударственный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оформления".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Услугодатель в установленном порядке регистрирует отчет и выдает информационную карту с присвоением инвентарного номера.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Услугополучатель представляет услугодателю не позднее 15 ноября текущего отчетного года краткие сведения о реализации проекта в соответствии с календарным планом реализация которых переходит на следующий календарный год по форме согласно приложению 10 и информационную карту на казахском и русском языках по форме согласно приложению 9 к настоящим Правилам.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Услугодатель в установленном порядке регистрирует краткие сведения о реализации проекта и выдает информационную карту с присвоением инвентарного номера.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государственного учета РННТД услугополучатель представляет услугодателю в соответствии с подпунктом 4) пункта 8 Перечня основных требований заявку на регистрацию результата научной и (или) научно-технической деятельности по форме согласно приложению 11 и форму по учету сведений о РННТД по форме согласно приложению 12 к настоящим Правилам.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Услугодатель регистрирует заявку, включает в государственный реестр РННТД и выдает заявку с присвоением номера государственной регистрации.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изменении правообладателя РННТД, реорганизации услугополучателя, а также по иным основаниям, не связанным с использованием РННТД, услугополучатель в течение 30 (тридцати) календарных дней со дня возникновения изменении направляет услугодателю в соответствии с подпунктом 4) пункта 8 Перечня основных требований извещение об изменении использовании сведений о РННТД по форме согласно приложению 13 и сведения об использовании РННТД по форме согласно приложению 14 к настоящим Правилам.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прекращении права на РННТД услугополучатель в течение 30 (тридцати) календарных дней со дня прекращения права на РННТД направляет услугодателю в соответствии с подпунктом 4) пункта 8 Перечня основных требований извещение по форме согласно приложению 15 к настоящим Правилам.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обращении услугополучателя после окончания рабочего времени, в выходные и праздничные дни, в соответствии с Трудовым кодексом Республики Казахстан, прием запроса и выдача результатов оказания государственной услуги осуществляется следующим рабочим днем.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Работник услугодателя обязан принять заявление или сопроводительное письмо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согласно перечню, а также документов с истекшим сроком действия работник услугодателя формирует мотивированный отказ, согласно приложению 2 к настоящим Правилам.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наличии оснований для отказа в оказании государственной услуги, предусмотренных в пункте 9 Перечня основных требований,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 Уведомление (извещение) направляется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принятия решения о мотивированном отказе.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(двух) рабочих дней со дня его получения.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оказании государственной услуги, либо формирует мотивированный отказ.</w:t>
      </w:r>
    </w:p>
    <w:bookmarkEnd w:id="51"/>
    <w:bookmarkStart w:name="z6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иное не предусмотрено законом, то обращение в суд допускается после обжалования в досудебном порядке.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"Государственный учет научных, научно-технических проектов и программ,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государственного бюджета, и отчетов по их выполнению"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"Государственный учет научных, научно-технических проектов и программ, финансируемых из государственного бюджета, и отчетов по их выполнению"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Государственный учет научного, научно-технического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Государственный учет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Государственный учет отчета по выполнению научных, научно-технических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Государственный учет отчета по выполнению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Государственный учет результата научной и (или) научно-технической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государственной научно-технической экспертизы"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посредством объекта информатизации is.ncste.kz (далее – объект информатизации);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бумажной форме – посредством канцелярии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оказания: электронная – 5 (пять) рабочих дней; бумажная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научный, научно-технический проект - выдача регистрационной карты с присвоением номера государственной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научную, научно-техническую программу - выдача свидетельства c присвоением шифра;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отчеты по выполнению научных, научно-технических проектов - выдача информационной карты с присвоением инвентарного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 краткие сведения о реализации проекта в соответствии с календарным планом реализация, которых переходит на следующий календарный год - выдача информационной карты с присвоением инвентарного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 результат научной и (или) научно-технической деятельности - заявка с присвоением номера государственной регистрации.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- с понедельника по пятницу, в соответствии с установленным графиком работы с 9.00 до 18.00 часов с перерывом на обед с 13.00 часов до 14.00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информатизации - круглосуточно, за исключением технических перерывов, связанных с проведением ремонтных работ (при обращении услугодателю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услуги: +7 (727) 355 50 01.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государственного учета услугополучатели представляют услугодателю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научный, научно-технический проект, финансируемый из государственного бюджета - регистрационную карту по форме согласно приложению 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научную, научно-техническую программу, финансируемую из государственного бюджета, следующие приложения: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2-1) форма Ф1 – унифицированная "Показатели развернутой научной, научно-технической программы" согласно приложению 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2-2) титульный лист к форме Ф1 – унифицированная "Показатели развернутой научной научно-технической программы", согласно приложению 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пояснительная записка, подписанная руководителем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2-4) документ, подтверждающий объем бюджетных средств, выделенных на выполнение заданий (этапов) программы в текущем году, подписанный руководителем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2-5) форма Ф1 - корректировка "Показатели развернутой научной, научно-технической программы" согласно приложению 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2-6) отчет (годовой) о выполнении заданий, этапов работ по научной, научно-технической программе согласно приложению 7;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2-7) сведения о ходе выполнения заданий, этапов работ организациями, участвующими в выполнении научной, научно-технической программы согласно приложению 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отчет по выполнению научного, научно-технического проекта/программы, оформленный в соответствии с Межгосударственным стандартом ГОСТ 7.32-2017 "Отчет о научно-исследовательской работе", с информационной картой по форме согласно приложению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краткие сведения о реализации проекта в соответствии с календарным планом в рамках грантового финансирования реализация, которых переходит на следующий календарный год по форме согласно приложению 10 и информационную карту по форме согласно приложению 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результат научной и (или) научно-технической деятельности оформленный в виде заявки на регистрацию результата научной и (или) научно-технической деятельности по форме согласно приложению 11 и формы по учету сведений о результатах научной и (или) научно-технической деятельности согласно приложению 12; с предоставлением: извещения об изменении сведений о результатах научной и (или) научно-технической деятельности согласно приложению 13; сведения об использовании результата научной и (или) научно-технической деятельности по форме согласно приложению 14; извещения об исключении результата научной и (или) научно-технической деятельности из государственного реестра РННТД согласно приложению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 документах, удостоверяющих личность, о государственной регистрации (перерегистрации) юридического лица получают из соответствующих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объекта информатизации услугодателя при условии наличия электронной цифровой подписи.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объекта информатизации,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в государственном учете документов, не соответствующих пунктам 8, 9 Перечня основных требований "Государственный учет научных, научно-технических проектов и программ, финансируемых из государственного бюджета, и отчетов по их выполнению"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руководитель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пунктов 8, 9 Перечня основных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возврата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Регистрационная карта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Куда: 050026, Алматы,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 221.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"Национальный центр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+7 727 355 50 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№, дата письма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Измененный номер государственной регистрации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работы Государственная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прикладных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 финансирования по календарным годам (тенге)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фундаментальных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 гранты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организацией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госбюджета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гранты, фонды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 работа фундаментальная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 работа прикладная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Опытно-конструкторская, проектно-конструкторская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Проектно-технологическая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задания программы, в рамках которой выполняется работа ____________ Сведения об основной организации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Электронный адрес Город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министерства (ведомства)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услугополучателя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услугополучателя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организации (индекс, республика, область, город, улица, дом)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Организации-соисполнители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произвольной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УДК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геолфонда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тематических рубрик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слова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Ф1-унифицированная</w:t>
            </w:r>
          </w:p>
        </w:tc>
      </w:tr>
    </w:tbl>
    <w:bookmarkStart w:name="z9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развернутой научной, научно-технической программы на __________________год (ы)</w:t>
      </w:r>
    </w:p>
    <w:bookmarkEnd w:id="73"/>
    <w:p>
      <w:pPr>
        <w:spacing w:after="0"/>
        <w:ind w:left="0"/>
        <w:jc w:val="both"/>
      </w:pPr>
      <w:bookmarkStart w:name="z95" w:id="74"/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выполнения научной, научно-технической программы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выполнения научной, научно-технической программы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финансирования на ____ год 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 по научной, научно-технической программе (полное и аббревиатура)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Факс, e-mail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межгосударственного рубрикатора научно- технической информации/ ключевые слова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организации, выполняющей задания, этапы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–идентификационный номер/ индивидуальный идентификационный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"1"-да, "2"-нет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ученая степень, должность руководителя задания, этапа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сроки выполнения работ (квартал,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финансировании на планируемый срок (тенге)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и технологические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опытных образцов, партий изделий (продукции)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 для строительства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8" w:id="77"/>
      <w:r>
        <w:rPr>
          <w:rFonts w:ascii="Times New Roman"/>
          <w:b w:val="false"/>
          <w:i w:val="false"/>
          <w:color w:val="000000"/>
          <w:sz w:val="28"/>
        </w:rPr>
        <w:t>
      Численность специалистов, необходимых для выполнения научной, научно-технической программы, человек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 -да, "2"-нет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имеющих степень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наук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PhD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9" w:id="78"/>
      <w:r>
        <w:rPr>
          <w:rFonts w:ascii="Times New Roman"/>
          <w:b w:val="false"/>
          <w:i w:val="false"/>
          <w:color w:val="000000"/>
          <w:sz w:val="28"/>
        </w:rPr>
        <w:t>
      Реквизиты организаций, участвующих в выполнении научной, научно-технической программы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услугополучателя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– идентификационный номер/ 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руководителя, должность, телефон, факс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(ведомственная принадлежность услугополучателя по научной, научно-технической программе)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20__ года</w:t>
            </w:r>
          </w:p>
        </w:tc>
      </w:tr>
    </w:tbl>
    <w:p>
      <w:pPr>
        <w:spacing w:after="0"/>
        <w:ind w:left="0"/>
        <w:jc w:val="both"/>
      </w:pPr>
      <w:bookmarkStart w:name="z104" w:id="80"/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программы: 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Межгосударственного рубрикатора научно-технической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научной, научно-технической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реализации: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местонахождение услугополучателя по научной,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 технической программе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и время создания документа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Ф1-корректировка</w:t>
            </w:r>
          </w:p>
        </w:tc>
      </w:tr>
    </w:tbl>
    <w:bookmarkStart w:name="z10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развернутой научной, научно-технической программы на ___________ год (ы)</w:t>
      </w:r>
    </w:p>
    <w:bookmarkEnd w:id="81"/>
    <w:p>
      <w:pPr>
        <w:spacing w:after="0"/>
        <w:ind w:left="0"/>
        <w:jc w:val="both"/>
      </w:pPr>
      <w:bookmarkStart w:name="z109" w:id="82"/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межгосударственного рубрикатора научно- технической информации/ ключевые слова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организации, выполняющей задания, этапы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ученая степень, должность руководителя задания, этапа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сроки выполнения работ (квартал, год)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корректировки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Фактические затраты на выполнение работы, тенге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 -да, "2"-нет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и технологические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опытных образцов, партий изделий (продукции)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 для строительства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11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Форма административных данных размещена на интернет-ресурсе: www.nauka.kz</w:t>
      </w:r>
      <w:r>
        <w:br/>
      </w:r>
      <w:r>
        <w:rPr>
          <w:rFonts w:ascii="Times New Roman"/>
          <w:b/>
          <w:i w:val="false"/>
          <w:color w:val="000000"/>
        </w:rPr>
        <w:t>Отчет (годовой) о выполнении заданий, этапов работ по научной, научно-технической программе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________20__г.</w:t>
      </w:r>
    </w:p>
    <w:bookmarkEnd w:id="85"/>
    <w:p>
      <w:pPr>
        <w:spacing w:after="0"/>
        <w:ind w:left="0"/>
        <w:jc w:val="both"/>
      </w:pPr>
      <w:bookmarkStart w:name="z114" w:id="86"/>
      <w:r>
        <w:rPr>
          <w:rFonts w:ascii="Times New Roman"/>
          <w:b w:val="false"/>
          <w:i w:val="false"/>
          <w:color w:val="000000"/>
          <w:sz w:val="28"/>
        </w:rPr>
        <w:t>
      Индекс: 1-(НТП) Периодичность: ежегодная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юридические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осуществляющие научную и (или) научно-техническую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"Национальный центр государственной научно-технической экспертизы".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один раз в год, не позднее 31 декабря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Головная организация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руководителя, телефон, факс, электронный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Start w:name="z11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Объемы финансирования работ по научной, научно-технической программе (тенге)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целевого назначения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вложений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средств (план)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поступило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 (квартал,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затраты на выполнение работы (тенге)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результаты выполнения работ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выполнении работ, их причины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технологий, средств вычислительной техники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об услугополучателях предоставляющих информацию по научной, научно-технической программе (единицы)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высшего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сектор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Некоммерческий сектор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о правовой защите и внедрении результатов работ по научной, научно-технической программе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защита результатов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результатов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промышленной собственности (изобретение, полезная модель, промышленный образец)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патентования и краткая сущность его новизны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документы (наименование, страна, номер, дата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организация, предприятие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удостоверяющего внедрение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Приобретение технологий за счет бюджетных ассигнований, выделенных на научную, научно-техническую программу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технологий и средств вычислительной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кадровом обеспечении организаций, выполняющих задания, этапы работ по научной, научно-технической программе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НТП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PhD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ученый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с производства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Сведения о количестве подготовленных документов и публикаций по научной, научно-технической программе*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документов,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методики, пособия, рекомендации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классификаторы, каталоги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пособия,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документов, в том числе: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(статей, тезисов докладов)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научно-популярные издания (сборники, книги, брошюры и т.д.)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словари, справочники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директивные документы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учебники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 издания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зарубежные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Привести перечень монографий, учебных пособий и статей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 20___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(годовой) о выполнении заданий, этапов работ по научной, научно-технической программе"</w:t>
      </w:r>
      <w:r>
        <w:br/>
      </w:r>
      <w:r>
        <w:rPr>
          <w:rFonts w:ascii="Times New Roman"/>
          <w:b/>
          <w:i w:val="false"/>
          <w:color w:val="000000"/>
        </w:rPr>
        <w:t>(Индекс 1-(НТП), периодичность, ежегодная)</w:t>
      </w:r>
    </w:p>
    <w:bookmarkEnd w:id="96"/>
    <w:bookmarkStart w:name="z1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(годовой) о выполнении заданий, этапов работ по научной, научно-технической программе" (далее - Форма).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научной, научно-технической программы, с указанием его фамилии и инициалов.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31 декабря отчетного года.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Пояснение по заполнению Формы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1 формы "Объемы финансирования работ по научной, научно-технической программе (тенге)":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объемы выделенных средств (план), фактически поступивших средств, использованных средств по научной, научно-технической программе (тенге).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выделенных средств (план), фактически поступивших средств, использованных средств по научной, научно-технической программе (тенге).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объемы финансирования за счет республиканского бюджета, программно-целевое финансирование (тенге).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объем финансирования за счет фондов целевого назначения (тенге).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объем финансирования за счет прочих вложений (тенге).</w:t>
      </w:r>
    </w:p>
    <w:bookmarkEnd w:id="109"/>
    <w:bookmarkStart w:name="z13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шифр задания, этапа работ.</w:t>
      </w:r>
    </w:p>
    <w:bookmarkEnd w:id="110"/>
    <w:bookmarkStart w:name="z13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задания, этапа работ.</w:t>
      </w:r>
    </w:p>
    <w:bookmarkEnd w:id="111"/>
    <w:bookmarkStart w:name="z14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начало сроков выполнения работ (квартал, год).</w:t>
      </w:r>
    </w:p>
    <w:bookmarkEnd w:id="112"/>
    <w:bookmarkStart w:name="z14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окончание сроков выполнения работ (квартал, год).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всего фактических затрат на выполнение работы (тенге).</w:t>
      </w:r>
    </w:p>
    <w:bookmarkEnd w:id="114"/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фактические затраты на выполнение научно-исследовательских работ (тенге).</w:t>
      </w:r>
    </w:p>
    <w:bookmarkEnd w:id="115"/>
    <w:bookmarkStart w:name="z14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фактические затраты на выполнение опытно-конструкторских работ (тенге).</w:t>
      </w:r>
    </w:p>
    <w:bookmarkEnd w:id="116"/>
    <w:bookmarkStart w:name="z14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фактические затраты на внедрение (тенге).</w:t>
      </w:r>
    </w:p>
    <w:bookmarkEnd w:id="117"/>
    <w:bookmarkStart w:name="z14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 фактические затраты на приобретение оборудования технологий, средств вычислительной техники (тенге).</w:t>
      </w:r>
    </w:p>
    <w:bookmarkEnd w:id="118"/>
    <w:bookmarkStart w:name="z14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 фактические результаты выполнения работ.</w:t>
      </w:r>
    </w:p>
    <w:bookmarkEnd w:id="119"/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 отклонения в выполнении работ, их причины.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формы "Сведения об услугополучателях предоставляющих информацию по научной, научно-технической программе (единицы)":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услугополучателя.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бизнес - идентификационный номер/ индивидуальный идентификационный номер.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5, 6 указывается к какому сектору относится услугополучатель "Государственный сектор", "Сектор высшего образования", "Коммерческий сектор", "Некоммерческий сектор".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формы "Сведения о правовой защите и внедрении результатов работ по научной, научно-технической программе":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шифр задания, этапа работ.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объекта промышленной собственности (изобретение, полезная модель, промышленный образец).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объекта патентования и краткая сущность его новизны.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охранные документы (наименование, страна, номер, дата выдачи).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страна, организация, предприятие внедрения результатов работ.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наименование, номер и дата документа, удостоверяющего внедрение.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формы "Приобретение технологий за счет бюджетных ассигнований, выделенных на научную, научно-техническую программу":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шифр задания, этапа работ.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задания, этапа.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приобретенного оборудования, технологий и средств вычислительной техники.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стоимость приобретенного оборудования, технологий и средств вычислительной техники (тенге).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формы "Сведения о кадровом обеспечении организаций, выполняющих задания, этапы работ по научной, научно-технической программе":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исполнителей по научной, научно-технической программе.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исполнителей с высшим образованием.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исполнителей докторов наук.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исполнителей кандидатов наук.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исполнителей докторов PhD.</w:t>
      </w:r>
    </w:p>
    <w:bookmarkEnd w:id="143"/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исполнителей докторов по профилю.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исполнителей докторантов.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исполнителей магистрантов.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исполнителей зарубежных ученых.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исполнителей инженеров с производства.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формы "Сведения о количестве подготовленных документов и публикаций по научной, научно-технической программе":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50"/>
    <w:bookmarkStart w:name="z17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подготовленных монографий.</w:t>
      </w:r>
    </w:p>
    <w:bookmarkEnd w:id="151"/>
    <w:bookmarkStart w:name="z18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подготовленных методик, пособий, рекомендаций.</w:t>
      </w:r>
    </w:p>
    <w:bookmarkEnd w:id="152"/>
    <w:bookmarkStart w:name="z18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подготовленных нормативов.</w:t>
      </w:r>
    </w:p>
    <w:bookmarkEnd w:id="153"/>
    <w:bookmarkStart w:name="z18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подготовленных классификаторов, каталогов.</w:t>
      </w:r>
    </w:p>
    <w:bookmarkEnd w:id="154"/>
    <w:bookmarkStart w:name="z18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подготовленных учебных пособий, программ.</w:t>
      </w:r>
    </w:p>
    <w:bookmarkEnd w:id="155"/>
    <w:bookmarkStart w:name="z18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подготовленных законопроектов.</w:t>
      </w:r>
    </w:p>
    <w:bookmarkEnd w:id="156"/>
    <w:bookmarkStart w:name="z18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подготовленных научно-популярных изданий (сборники, книги, брошюр и т.д.).</w:t>
      </w:r>
    </w:p>
    <w:bookmarkEnd w:id="157"/>
    <w:bookmarkStart w:name="z1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подготовленных словарей, справочников.</w:t>
      </w:r>
    </w:p>
    <w:bookmarkEnd w:id="158"/>
    <w:bookmarkStart w:name="z18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подготовленных директивных документов.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подготовленных электронных учебников.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подготовленных концепций.</w:t>
      </w:r>
    </w:p>
    <w:bookmarkEnd w:id="161"/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публикаций (статей, тезисов докладов) в отечественных изданиях.</w:t>
      </w:r>
    </w:p>
    <w:bookmarkEnd w:id="162"/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публикаций (статей, тезисов докладов) в зарубежных изданиях, входящих в Web of Sciencе.</w:t>
      </w:r>
    </w:p>
    <w:bookmarkEnd w:id="163"/>
    <w:bookmarkStart w:name="z19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публикаций (статей, тезисов докладов) в зарубежных изданиях, входящих в Scopus.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19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65"/>
    <w:bookmarkStart w:name="z19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www.nauka.kz</w:t>
      </w:r>
    </w:p>
    <w:bookmarkEnd w:id="166"/>
    <w:bookmarkStart w:name="z19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ходе выполнения заданий, этапов работ организациями,</w:t>
      </w:r>
      <w:r>
        <w:br/>
      </w:r>
      <w:r>
        <w:rPr>
          <w:rFonts w:ascii="Times New Roman"/>
          <w:b/>
          <w:i w:val="false"/>
          <w:color w:val="000000"/>
        </w:rPr>
        <w:t>участвующими в выполнении научной, научно-технической программы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167"/>
    <w:p>
      <w:pPr>
        <w:spacing w:after="0"/>
        <w:ind w:left="0"/>
        <w:jc w:val="both"/>
      </w:pPr>
      <w:bookmarkStart w:name="z197" w:id="168"/>
      <w:r>
        <w:rPr>
          <w:rFonts w:ascii="Times New Roman"/>
          <w:b w:val="false"/>
          <w:i w:val="false"/>
          <w:color w:val="000000"/>
          <w:sz w:val="28"/>
        </w:rPr>
        <w:t>
      Индекс: 2-(ЭРО)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юридические лица, осуществляющие научную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научно-техническую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Акционерное общество "Национальный центр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научно-технической экспертизы".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не позднее пятого числа месяца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представляемые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перечислено средств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задания, этапы, имеющие отклонения в 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выполнения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Итого____________ (за отчетный период)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 Ф.И.О. (при его наличии) подпись</w:t>
            </w:r>
          </w:p>
        </w:tc>
      </w:tr>
    </w:tbl>
    <w:bookmarkStart w:name="z19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ходе выполнения заданий, этапов работ организациями,</w:t>
      </w:r>
      <w:r>
        <w:br/>
      </w:r>
      <w:r>
        <w:rPr>
          <w:rFonts w:ascii="Times New Roman"/>
          <w:b/>
          <w:i w:val="false"/>
          <w:color w:val="000000"/>
        </w:rPr>
        <w:t>участвующими в выполнении научной, научно-технической программы</w:t>
      </w:r>
      <w:r>
        <w:br/>
      </w:r>
      <w:r>
        <w:rPr>
          <w:rFonts w:ascii="Times New Roman"/>
          <w:b/>
          <w:i w:val="false"/>
          <w:color w:val="000000"/>
        </w:rPr>
        <w:t>(Индекс: 2-(ЭРО), периодичность: ежеквартальная)</w:t>
      </w:r>
    </w:p>
    <w:bookmarkEnd w:id="170"/>
    <w:bookmarkStart w:name="z20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 ходе выполнения заданий, этапов работ организациями, участвующими в выполнении научной, научно-технической программы" (далее - Форма).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научной, научно-технической программы, с указанием его фамилии и инициалов и главным бухгалтером организации, с указанием его фамилии и инициалов.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 не позднее пятого числа месяца следующего за отчетным кварталом.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76"/>
    <w:bookmarkStart w:name="z20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сумма фактически перечисленных средств (тенге).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шифр задания, этапы, имеющие отклонения в выполнении.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наименование задания, этапов, имеющие отклонения выполнении.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состояние выполнения работ.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причины отклонений.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карта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Куда: 050096,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+7 727 355 50 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отчета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 дата письма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распространения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законченной теме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Промежуточный отчет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договорной цене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отечественных изданиях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зарубежных изданиях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</w:t>
            </w:r>
          </w:p>
        </w:tc>
      </w:tr>
    </w:tbl>
    <w:p>
      <w:pPr>
        <w:spacing w:after="0"/>
        <w:ind w:left="0"/>
        <w:jc w:val="both"/>
      </w:pPr>
      <w:bookmarkStart w:name="z215" w:id="184"/>
      <w:r>
        <w:rPr>
          <w:rFonts w:ascii="Times New Roman"/>
          <w:b w:val="false"/>
          <w:i w:val="false"/>
          <w:color w:val="000000"/>
          <w:sz w:val="28"/>
        </w:rPr>
        <w:t>
      Наличие внедрения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документа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 страниц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программы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6" w:id="185"/>
      <w:r>
        <w:rPr>
          <w:rFonts w:ascii="Times New Roman"/>
          <w:b w:val="false"/>
          <w:i w:val="false"/>
          <w:color w:val="000000"/>
          <w:sz w:val="28"/>
        </w:rPr>
        <w:t>
      Шифр задания программы, в рамках которой выполняется работа ________________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предлагаемая к реализации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 фундаментальная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документация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с.-х.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 прикладная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документация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с.-х.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Опытно-конструкторская, проектно- конструкторская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Программная 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 технологическая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госбюджета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 гранты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гранты, фонды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Стандарты, нормативы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Серийная 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(указать)</w:t>
            </w:r>
          </w:p>
        </w:tc>
      </w:tr>
    </w:tbl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Авторы отчета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, в т.ч. кол-во инженеров с производства - , магистрантов - , докторантов - , зарубежных ученых 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е-mail Город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министерства (ведомства)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услугополучателя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услугополучателя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услугополучателя (индекс, республика, область, город, улица, дом)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отчета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Реферат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 исследования, разработки или проектирования. Цель работы. Методы исследования. Полученные результаты и новизна. Основные конструктивные и технико-экономические показатели. Степень внедрения. Эффективность. Область применения)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рубрик международного Готовность разработки к реализации классификатора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апробация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апробация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УДК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тематических рубрик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Краткие сведения о реализации проекта в соответствии с календарным планом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по Договору и основные этапы его выполнения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опубликованных работ в соответствии с календарным планом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 публикации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 (Указать квартиль Q1, Q2, Q3, Q4)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 (Указать процентиль 1-100 %)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публикации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 (Указать квартиль Q1, Q2, Q3, Q4)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 (Указать процентиль 1-100 %)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9" w:id="196"/>
      <w:r>
        <w:rPr>
          <w:rFonts w:ascii="Times New Roman"/>
          <w:b w:val="false"/>
          <w:i w:val="false"/>
          <w:color w:val="000000"/>
          <w:sz w:val="28"/>
        </w:rPr>
        <w:t>
      Руководитель работы ___________________________ _______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регистрацию результата научной и (или) научно-технической деятельности (далее - РННТД)</w:t>
      </w:r>
    </w:p>
    <w:bookmarkEnd w:id="197"/>
    <w:p>
      <w:pPr>
        <w:spacing w:after="0"/>
        <w:ind w:left="0"/>
        <w:jc w:val="both"/>
      </w:pPr>
      <w:bookmarkStart w:name="z233" w:id="198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результат научной и (или) научно-технической деятельности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РННТД)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созданный при выполнении научного проекта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название научного проекта и номер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проекта, присвоенный услугодателем Республики Казахстан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номер документа, в соответствии с которыми выделены финансовые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на выполнение научно-исследовательских, опытно- конструкторских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технологических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объемом прав, установленных госконтрактом или иным документом условия прав,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которым определены условия прав на объект учета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объем прав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 Республики Казахстан выступает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полное наименование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полное наименование услугополучателя принадлежат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объем прав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услугополучателя 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по учету сведений о результатах научной и (или) научно-технической деятельности (далее - РННТД)</w:t>
      </w:r>
    </w:p>
    <w:bookmarkEnd w:id="199"/>
    <w:p>
      <w:pPr>
        <w:spacing w:after="0"/>
        <w:ind w:left="0"/>
        <w:jc w:val="both"/>
      </w:pPr>
      <w:bookmarkStart w:name="z237" w:id="200"/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РННТД ________________________________________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государственного контракта или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которыми были выделены средства на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 исследовательских, опытно-конструкторских и технологических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научного проекта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государственной регистрации проекта______________________________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об индивидуальных особенностях результата научной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научно- 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Наименование результата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Краткое описание результата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Область применения результата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Вид результата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техники, 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Сортасел.-хоз.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сел.-хоз.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Методика, методическая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Теория, гипотезы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модель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экологических проблем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(указать)</w:t>
            </w:r>
          </w:p>
        </w:tc>
      </w:tr>
    </w:tbl>
    <w:p>
      <w:pPr>
        <w:spacing w:after="0"/>
        <w:ind w:left="0"/>
        <w:jc w:val="both"/>
      </w:pPr>
      <w:bookmarkStart w:name="z238" w:id="201"/>
      <w:r>
        <w:rPr>
          <w:rFonts w:ascii="Times New Roman"/>
          <w:b w:val="false"/>
          <w:i w:val="false"/>
          <w:color w:val="000000"/>
          <w:sz w:val="28"/>
        </w:rPr>
        <w:t>
      1.5. Этап жизненного цикла результата (опытный образец, промышленный образец,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техническая документация, программное средство, районирование и другие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1.6. Перспективы применения результата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1.7. Наличие внедрений (акт, договор)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1.8. Социальный эффект от внедрения РННТД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1.9. Экономический эффект от внедрения РННТД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1.10. Экологический эффект от внедрения РННТД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1.11. Импортозамещающий эффект от внедрения РННТД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1.12. Преимущества использования РННТД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1.13. Перечень документации, содержащей сведения о результате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1.14. Коды тематических рубрик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об услугополучателе, осуществляющего научную и или научно- техническую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деятельность, и их соисполнителях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головной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Наименование услугополучателя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Адрес услугополучателя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Министерство, ведомство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Наименование организации-соисполнителя (при его наличии)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 Адрес услугополучателя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правах Республики Казахстан на РННТД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правах Республики Казахстан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Вид объекта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4.2.Наименование объекта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 Номер охранного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(свидетельства о регистрации объекта интеллектуальной собственности)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 Территория и срок действия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4.5.Объем прав Республики Казахстан на объект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 Индекс МПК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 Патентообладатель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4.8. Объем прав Республики Казахстан на объект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об авторах РННТД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 Фамилия, имя, 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Руководитель проекта 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Руководитель услугополучателя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bookmarkStart w:name="z23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М.П.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об изменении сведений о результатах научной и (или) научно-технической деятельности (далее - РННТД)</w:t>
      </w:r>
    </w:p>
    <w:bookmarkEnd w:id="203"/>
    <w:p>
      <w:pPr>
        <w:spacing w:after="0"/>
        <w:ind w:left="0"/>
        <w:jc w:val="both"/>
      </w:pPr>
      <w:bookmarkStart w:name="z243" w:id="204"/>
      <w:r>
        <w:rPr>
          <w:rFonts w:ascii="Times New Roman"/>
          <w:b w:val="false"/>
          <w:i w:val="false"/>
          <w:color w:val="000000"/>
          <w:sz w:val="28"/>
        </w:rPr>
        <w:t>
      Прошу уточнить сведения о РННТД _____________________________________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и регистрационный номер РННТД)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основание изменения или дополнения сведений о РННТД)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Копии документов, являющихся основанием изменения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РННТД, на ____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услугополучателя 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использовании результатов научной и (или) научно- технической деятельности (далее - РННТД)</w:t>
      </w:r>
    </w:p>
    <w:bookmarkEnd w:id="205"/>
    <w:p>
      <w:pPr>
        <w:spacing w:after="0"/>
        <w:ind w:left="0"/>
        <w:jc w:val="both"/>
      </w:pPr>
      <w:bookmarkStart w:name="z247" w:id="206"/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государственного контракта или документов,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которыми были выделены финансовые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РННТД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гражданском правовом договоре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договора, дата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результата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передаваемых прав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действия договора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договора________________________________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использования результата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применения результата__________________________________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результата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модель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сел.-хоз.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сел.-хоз.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продукт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результатов</w:t>
            </w:r>
          </w:p>
        </w:tc>
      </w:tr>
    </w:tbl>
    <w:p>
      <w:pPr>
        <w:spacing w:after="0"/>
        <w:ind w:left="0"/>
        <w:jc w:val="both"/>
      </w:pPr>
      <w:bookmarkStart w:name="z248" w:id="207"/>
      <w:r>
        <w:rPr>
          <w:rFonts w:ascii="Times New Roman"/>
          <w:b w:val="false"/>
          <w:i w:val="false"/>
          <w:color w:val="000000"/>
          <w:sz w:val="28"/>
        </w:rPr>
        <w:t>
      Этап жизненного цикла результата (опытный образец, промышленный образец,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серийная продукция, охранный документ, внедрение, методика выведения 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породы, высокопродуктивное стадо, районирование,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передаваемой документации, содержащей сведения о результате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лицензиаре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Сокращенное наименование организации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(место нахождения)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налогоплательщика/ код причины постановки на учет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об исключении результата научной и (или) научно-технической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(далее - РННТД) из государственного реестра РННТД</w:t>
      </w:r>
    </w:p>
    <w:bookmarkEnd w:id="208"/>
    <w:p>
      <w:pPr>
        <w:spacing w:after="0"/>
        <w:ind w:left="0"/>
        <w:jc w:val="both"/>
      </w:pPr>
      <w:bookmarkStart w:name="z252" w:id="209"/>
      <w:r>
        <w:rPr>
          <w:rFonts w:ascii="Times New Roman"/>
          <w:b w:val="false"/>
          <w:i w:val="false"/>
          <w:color w:val="000000"/>
          <w:sz w:val="28"/>
        </w:rPr>
        <w:t>
      Прошу внести в Государственный реестр результатов научной и (или)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научно-технической деятельности сведения об исключении объекта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учета и его 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(формулировка основания исключения объекта учета из базы данных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Копии документов, обосновывающих исключение объекта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ГР РННТД, на ______л.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услугополучателя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