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3e5b1" w14:textId="2b3e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1 сентября 2020 года № 607 "Об утверждении Правил по определению правового статуса лиц, находящихся на территории Республики Казахстан, не являющихся гражданами Республики Казахстан и не имеющих доказательства своей принадлежности к гражданству иного государства"</w:t>
      </w:r>
    </w:p>
    <w:p>
      <w:pPr>
        <w:spacing w:after="0"/>
        <w:ind w:left="0"/>
        <w:jc w:val="both"/>
      </w:pPr>
      <w:r>
        <w:rPr>
          <w:rFonts w:ascii="Times New Roman"/>
          <w:b w:val="false"/>
          <w:i w:val="false"/>
          <w:color w:val="000000"/>
          <w:sz w:val="28"/>
        </w:rPr>
        <w:t>Приказ Министра внутренних дел Республики Казахстан от 12 апреля 2024 года № 322. Зарегистрирован в Министерстве юстиции Республики Казахстан 12 апреля 2024 года № 34253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 сентября 2020 года № 607 "Об утверждении Правила по определению правового статуса лиц, находящихся на территории Республики Казахстан, не являющихся гражданами Республики Казахстан и не имеющих доказательства своей принадлежности к гражданству иного государства" (зарегистрирован в Реестре государственной регистрации нормативных правовых актов за № 21161)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Правил по определению правового статуса лиц, находящихся на территории Республики Казахстан, не являющихся гражданами Республики Казахстан и не имеющих доказательства своей принадлежности к гражданству иного государства";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 определению правового статуса лиц, находящихся на территории Республики Казахстан, не являющихся гражданами Республики Казахстан и не имеющих доказательства своей принадлежности к гражданству иного государства согласно приложению к настоящему приказу.";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по определению правового статуса лиц, находящихся на территории Республики Казахстан, не являющихся гражданами Республики Казахстан и не имеющих доказательства своей принадлежности к гражданству иного государства,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к настоящему приказу.</w:t>
      </w:r>
    </w:p>
    <w:bookmarkStart w:name="z11" w:id="4"/>
    <w:p>
      <w:pPr>
        <w:spacing w:after="0"/>
        <w:ind w:left="0"/>
        <w:jc w:val="both"/>
      </w:pPr>
      <w:r>
        <w:rPr>
          <w:rFonts w:ascii="Times New Roman"/>
          <w:b w:val="false"/>
          <w:i w:val="false"/>
          <w:color w:val="000000"/>
          <w:sz w:val="28"/>
        </w:rPr>
        <w:t>
      2.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w:t>
      </w:r>
    </w:p>
    <w:bookmarkEnd w:id="4"/>
    <w:bookmarkStart w:name="z12"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3"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 после его официального опубликования;</w:t>
      </w:r>
    </w:p>
    <w:bookmarkEnd w:id="6"/>
    <w:bookmarkStart w:name="z14"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7"/>
    <w:bookmarkStart w:name="z15"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w:t>
      </w:r>
    </w:p>
    <w:bookmarkEnd w:id="8"/>
    <w:bookmarkStart w:name="z16"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both"/>
      </w:pPr>
      <w:bookmarkStart w:name="z18"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Министерство иностранных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2024 года № 322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 сентября 2020 года №607</w:t>
            </w:r>
          </w:p>
        </w:tc>
      </w:tr>
    </w:tbl>
    <w:bookmarkStart w:name="z22" w:id="12"/>
    <w:p>
      <w:pPr>
        <w:spacing w:after="0"/>
        <w:ind w:left="0"/>
        <w:jc w:val="left"/>
      </w:pPr>
      <w:r>
        <w:rPr>
          <w:rFonts w:ascii="Times New Roman"/>
          <w:b/>
          <w:i w:val="false"/>
          <w:color w:val="000000"/>
        </w:rPr>
        <w:t xml:space="preserve"> Правила по определению правового статуса лиц, находящихся на территории Республики Казахстан, не являющихся гражданами Республики Казахстан и не имеющих доказательства своей принадлежности к гражданству иного государства</w:t>
      </w:r>
    </w:p>
    <w:bookmarkEnd w:id="12"/>
    <w:bookmarkStart w:name="z23" w:id="13"/>
    <w:p>
      <w:pPr>
        <w:spacing w:after="0"/>
        <w:ind w:left="0"/>
        <w:jc w:val="left"/>
      </w:pPr>
      <w:r>
        <w:rPr>
          <w:rFonts w:ascii="Times New Roman"/>
          <w:b/>
          <w:i w:val="false"/>
          <w:color w:val="000000"/>
        </w:rPr>
        <w:t xml:space="preserve"> Глава 1. Общие положения</w:t>
      </w:r>
    </w:p>
    <w:bookmarkEnd w:id="13"/>
    <w:bookmarkStart w:name="z24" w:id="14"/>
    <w:p>
      <w:pPr>
        <w:spacing w:after="0"/>
        <w:ind w:left="0"/>
        <w:jc w:val="both"/>
      </w:pPr>
      <w:r>
        <w:rPr>
          <w:rFonts w:ascii="Times New Roman"/>
          <w:b w:val="false"/>
          <w:i w:val="false"/>
          <w:color w:val="000000"/>
          <w:sz w:val="28"/>
        </w:rPr>
        <w:t xml:space="preserve">
      1. Настоящие Правила по определению правового статуса лиц, находящихся на территории Республики Казахстан, не являющихся гражданами Республики Казахстан и не имеющих доказательства своей принадлежности к гражданству иного государства (далее – Правила) разработаны в соответствии с подпунктом 25)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"Об органах внутренних дел Республики Казахстан" и определяют порядок присвоения статуса лица без гражданства лицам, находящимся на территории Республики Казахстан, не являющимся гражданами Республики Казахстан и не имеющим доказательства своей принадлежности к гражданству иного государства.</w:t>
      </w:r>
    </w:p>
    <w:bookmarkEnd w:id="14"/>
    <w:bookmarkStart w:name="z25" w:id="15"/>
    <w:p>
      <w:pPr>
        <w:spacing w:after="0"/>
        <w:ind w:left="0"/>
        <w:jc w:val="both"/>
      </w:pPr>
      <w:r>
        <w:rPr>
          <w:rFonts w:ascii="Times New Roman"/>
          <w:b w:val="false"/>
          <w:i w:val="false"/>
          <w:color w:val="000000"/>
          <w:sz w:val="28"/>
        </w:rPr>
        <w:t>
      2. Лица, не являющиеся гражданами Республики Казахстан и не имеющие доказательства своей принадлежности к гражданству иного государства, признаются лицами без гражданства.</w:t>
      </w:r>
    </w:p>
    <w:bookmarkEnd w:id="15"/>
    <w:bookmarkStart w:name="z26" w:id="16"/>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6"/>
    <w:bookmarkStart w:name="z27" w:id="17"/>
    <w:p>
      <w:pPr>
        <w:spacing w:after="0"/>
        <w:ind w:left="0"/>
        <w:jc w:val="both"/>
      </w:pPr>
      <w:r>
        <w:rPr>
          <w:rFonts w:ascii="Times New Roman"/>
          <w:b w:val="false"/>
          <w:i w:val="false"/>
          <w:color w:val="000000"/>
          <w:sz w:val="28"/>
        </w:rPr>
        <w:t>
      1) заявитель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bookmarkEnd w:id="17"/>
    <w:bookmarkStart w:name="z28" w:id="18"/>
    <w:p>
      <w:pPr>
        <w:spacing w:after="0"/>
        <w:ind w:left="0"/>
        <w:jc w:val="both"/>
      </w:pPr>
      <w:r>
        <w:rPr>
          <w:rFonts w:ascii="Times New Roman"/>
          <w:b w:val="false"/>
          <w:i w:val="false"/>
          <w:color w:val="000000"/>
          <w:sz w:val="28"/>
        </w:rPr>
        <w:t>
      2) административный акт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w:t>
      </w:r>
    </w:p>
    <w:bookmarkEnd w:id="18"/>
    <w:bookmarkStart w:name="z29" w:id="19"/>
    <w:p>
      <w:pPr>
        <w:spacing w:after="0"/>
        <w:ind w:left="0"/>
        <w:jc w:val="both"/>
      </w:pPr>
      <w:r>
        <w:rPr>
          <w:rFonts w:ascii="Times New Roman"/>
          <w:b w:val="false"/>
          <w:i w:val="false"/>
          <w:color w:val="000000"/>
          <w:sz w:val="28"/>
        </w:rPr>
        <w:t>
      3) административный орган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w:t>
      </w:r>
    </w:p>
    <w:bookmarkEnd w:id="19"/>
    <w:bookmarkStart w:name="z30" w:id="20"/>
    <w:p>
      <w:pPr>
        <w:spacing w:after="0"/>
        <w:ind w:left="0"/>
        <w:jc w:val="both"/>
      </w:pPr>
      <w:r>
        <w:rPr>
          <w:rFonts w:ascii="Times New Roman"/>
          <w:b w:val="false"/>
          <w:i w:val="false"/>
          <w:color w:val="000000"/>
          <w:sz w:val="28"/>
        </w:rPr>
        <w:t>
      4) административная процедура - это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bookmarkEnd w:id="20"/>
    <w:bookmarkStart w:name="z31" w:id="21"/>
    <w:p>
      <w:pPr>
        <w:spacing w:after="0"/>
        <w:ind w:left="0"/>
        <w:jc w:val="left"/>
      </w:pPr>
      <w:r>
        <w:rPr>
          <w:rFonts w:ascii="Times New Roman"/>
          <w:b/>
          <w:i w:val="false"/>
          <w:color w:val="000000"/>
        </w:rPr>
        <w:t xml:space="preserve"> Глава 2. Порядок определения статуса лица без гражданства</w:t>
      </w:r>
    </w:p>
    <w:bookmarkEnd w:id="21"/>
    <w:bookmarkStart w:name="z32" w:id="22"/>
    <w:p>
      <w:pPr>
        <w:spacing w:after="0"/>
        <w:ind w:left="0"/>
        <w:jc w:val="both"/>
      </w:pPr>
      <w:r>
        <w:rPr>
          <w:rFonts w:ascii="Times New Roman"/>
          <w:b w:val="false"/>
          <w:i w:val="false"/>
          <w:color w:val="000000"/>
          <w:sz w:val="28"/>
        </w:rPr>
        <w:t xml:space="preserve">
      4. Для получения статуса лица без гражданства физическое лицо подает лично, в территориальные органы полиции по месту постоянного жительства заявление на имя первого руководителя Департамента полиции городов Астаны, Алматы, Шымкента и областей (далее – ДП) о присвоении статуса лица без гражданства (далее – заявление) с указанием причин обращения за статусом. </w:t>
      </w:r>
    </w:p>
    <w:bookmarkEnd w:id="22"/>
    <w:bookmarkStart w:name="z33" w:id="23"/>
    <w:p>
      <w:pPr>
        <w:spacing w:after="0"/>
        <w:ind w:left="0"/>
        <w:jc w:val="both"/>
      </w:pPr>
      <w:r>
        <w:rPr>
          <w:rFonts w:ascii="Times New Roman"/>
          <w:b w:val="false"/>
          <w:i w:val="false"/>
          <w:color w:val="000000"/>
          <w:sz w:val="28"/>
        </w:rPr>
        <w:t>
      За лиц недостигших 18 лет и граждан, признанных судом недееспособными, заявление подают их законные представители с предоставлением документов, подтверждающих полномочия на представительство.</w:t>
      </w:r>
    </w:p>
    <w:bookmarkEnd w:id="23"/>
    <w:bookmarkStart w:name="z34" w:id="24"/>
    <w:p>
      <w:pPr>
        <w:spacing w:after="0"/>
        <w:ind w:left="0"/>
        <w:jc w:val="both"/>
      </w:pPr>
      <w:r>
        <w:rPr>
          <w:rFonts w:ascii="Times New Roman"/>
          <w:b w:val="false"/>
          <w:i w:val="false"/>
          <w:color w:val="000000"/>
          <w:sz w:val="28"/>
        </w:rPr>
        <w:t xml:space="preserve">
      Процедура признания статуса лица без гражданства инициируется по заявлению лица. </w:t>
      </w:r>
    </w:p>
    <w:bookmarkEnd w:id="24"/>
    <w:bookmarkStart w:name="z35" w:id="25"/>
    <w:p>
      <w:pPr>
        <w:spacing w:after="0"/>
        <w:ind w:left="0"/>
        <w:jc w:val="both"/>
      </w:pPr>
      <w:r>
        <w:rPr>
          <w:rFonts w:ascii="Times New Roman"/>
          <w:b w:val="false"/>
          <w:i w:val="false"/>
          <w:color w:val="000000"/>
          <w:sz w:val="28"/>
        </w:rPr>
        <w:t xml:space="preserve">
      Заявление подается в письменной форме. При этом заявитель предупреждается об ответственности в соответствии со </w:t>
      </w:r>
      <w:r>
        <w:rPr>
          <w:rFonts w:ascii="Times New Roman"/>
          <w:b w:val="false"/>
          <w:i w:val="false"/>
          <w:color w:val="000000"/>
          <w:sz w:val="28"/>
        </w:rPr>
        <w:t>статьей 495</w:t>
      </w:r>
      <w:r>
        <w:rPr>
          <w:rFonts w:ascii="Times New Roman"/>
          <w:b w:val="false"/>
          <w:i w:val="false"/>
          <w:color w:val="000000"/>
          <w:sz w:val="28"/>
        </w:rPr>
        <w:t xml:space="preserve"> Кодекса Республики Казахстан "Об административных правонарушениях" за представление заведомо ложных сведений в государственные органы Республики Казахстан при получении документов, удостоверяющих личность.</w:t>
      </w:r>
    </w:p>
    <w:bookmarkEnd w:id="25"/>
    <w:bookmarkStart w:name="z36" w:id="26"/>
    <w:p>
      <w:pPr>
        <w:spacing w:after="0"/>
        <w:ind w:left="0"/>
        <w:jc w:val="both"/>
      </w:pPr>
      <w:r>
        <w:rPr>
          <w:rFonts w:ascii="Times New Roman"/>
          <w:b w:val="false"/>
          <w:i w:val="false"/>
          <w:color w:val="000000"/>
          <w:sz w:val="28"/>
        </w:rPr>
        <w:t>
      Лица, достигшие шестнадцатилетнего возраста, подлежат обязательной дактилоскопической регистрации.</w:t>
      </w:r>
    </w:p>
    <w:bookmarkEnd w:id="26"/>
    <w:bookmarkStart w:name="z37" w:id="27"/>
    <w:p>
      <w:pPr>
        <w:spacing w:after="0"/>
        <w:ind w:left="0"/>
        <w:jc w:val="both"/>
      </w:pPr>
      <w:r>
        <w:rPr>
          <w:rFonts w:ascii="Times New Roman"/>
          <w:b w:val="false"/>
          <w:i w:val="false"/>
          <w:color w:val="000000"/>
          <w:sz w:val="28"/>
        </w:rPr>
        <w:t>
      5. К заявлению прилагаются следующие документы:</w:t>
      </w:r>
    </w:p>
    <w:bookmarkEnd w:id="27"/>
    <w:bookmarkStart w:name="z38" w:id="28"/>
    <w:p>
      <w:pPr>
        <w:spacing w:after="0"/>
        <w:ind w:left="0"/>
        <w:jc w:val="both"/>
      </w:pPr>
      <w:r>
        <w:rPr>
          <w:rFonts w:ascii="Times New Roman"/>
          <w:b w:val="false"/>
          <w:i w:val="false"/>
          <w:color w:val="000000"/>
          <w:sz w:val="28"/>
        </w:rPr>
        <w:t xml:space="preserve">
      1) заявление-анкета по форме согласно приложению 1 к настоящим Правилам; </w:t>
      </w:r>
    </w:p>
    <w:bookmarkEnd w:id="28"/>
    <w:bookmarkStart w:name="z39" w:id="29"/>
    <w:p>
      <w:pPr>
        <w:spacing w:after="0"/>
        <w:ind w:left="0"/>
        <w:jc w:val="both"/>
      </w:pPr>
      <w:r>
        <w:rPr>
          <w:rFonts w:ascii="Times New Roman"/>
          <w:b w:val="false"/>
          <w:i w:val="false"/>
          <w:color w:val="000000"/>
          <w:sz w:val="28"/>
        </w:rPr>
        <w:t xml:space="preserve">
      2) шесть фотографий размером 3,5 х 4,5 см; </w:t>
      </w:r>
    </w:p>
    <w:bookmarkEnd w:id="29"/>
    <w:bookmarkStart w:name="z40" w:id="30"/>
    <w:p>
      <w:pPr>
        <w:spacing w:after="0"/>
        <w:ind w:left="0"/>
        <w:jc w:val="both"/>
      </w:pPr>
      <w:r>
        <w:rPr>
          <w:rFonts w:ascii="Times New Roman"/>
          <w:b w:val="false"/>
          <w:i w:val="false"/>
          <w:color w:val="000000"/>
          <w:sz w:val="28"/>
        </w:rPr>
        <w:t>
      3) справка о прохождении дактилоскопирования по форме согласно приложению 10 к настоящим Правилам;</w:t>
      </w:r>
    </w:p>
    <w:bookmarkEnd w:id="30"/>
    <w:bookmarkStart w:name="z41" w:id="31"/>
    <w:p>
      <w:pPr>
        <w:spacing w:after="0"/>
        <w:ind w:left="0"/>
        <w:jc w:val="both"/>
      </w:pPr>
      <w:r>
        <w:rPr>
          <w:rFonts w:ascii="Times New Roman"/>
          <w:b w:val="false"/>
          <w:i w:val="false"/>
          <w:color w:val="000000"/>
          <w:sz w:val="28"/>
        </w:rPr>
        <w:t>
      4) в отношении следственно-арестованных лиц приобщается ходатайство Следственного управления ДП;</w:t>
      </w:r>
    </w:p>
    <w:bookmarkEnd w:id="31"/>
    <w:bookmarkStart w:name="z42" w:id="32"/>
    <w:p>
      <w:pPr>
        <w:spacing w:after="0"/>
        <w:ind w:left="0"/>
        <w:jc w:val="both"/>
      </w:pPr>
      <w:r>
        <w:rPr>
          <w:rFonts w:ascii="Times New Roman"/>
          <w:b w:val="false"/>
          <w:i w:val="false"/>
          <w:color w:val="000000"/>
          <w:sz w:val="28"/>
        </w:rPr>
        <w:t>
      5) в отношении лиц, отбывающих наказание в местах лишения свободы, приобщается ходатайство учреждения уголовно-исполнительной системы, где содержится заявитель, и приговор суда.</w:t>
      </w:r>
    </w:p>
    <w:bookmarkEnd w:id="32"/>
    <w:bookmarkStart w:name="z43" w:id="33"/>
    <w:p>
      <w:pPr>
        <w:spacing w:after="0"/>
        <w:ind w:left="0"/>
        <w:jc w:val="both"/>
      </w:pPr>
      <w:r>
        <w:rPr>
          <w:rFonts w:ascii="Times New Roman"/>
          <w:b w:val="false"/>
          <w:i w:val="false"/>
          <w:color w:val="000000"/>
          <w:sz w:val="28"/>
        </w:rPr>
        <w:t>
      Помимо перечисленных документов представляют:</w:t>
      </w:r>
    </w:p>
    <w:bookmarkEnd w:id="33"/>
    <w:bookmarkStart w:name="z44" w:id="34"/>
    <w:p>
      <w:pPr>
        <w:spacing w:after="0"/>
        <w:ind w:left="0"/>
        <w:jc w:val="both"/>
      </w:pPr>
      <w:r>
        <w:rPr>
          <w:rFonts w:ascii="Times New Roman"/>
          <w:b w:val="false"/>
          <w:i w:val="false"/>
          <w:color w:val="000000"/>
          <w:sz w:val="28"/>
        </w:rPr>
        <w:t>
      1) лица, проживающие без документов, удостоверяющих личность, или по паспорту бывшего Союза Советских Социалистических Республик (далее – СССР) образца 1974 года копии и подлинники (для сверки) следующих документов (при их наличии):</w:t>
      </w:r>
    </w:p>
    <w:bookmarkEnd w:id="34"/>
    <w:bookmarkStart w:name="z45" w:id="35"/>
    <w:p>
      <w:pPr>
        <w:spacing w:after="0"/>
        <w:ind w:left="0"/>
        <w:jc w:val="both"/>
      </w:pPr>
      <w:r>
        <w:rPr>
          <w:rFonts w:ascii="Times New Roman"/>
          <w:b w:val="false"/>
          <w:i w:val="false"/>
          <w:color w:val="000000"/>
          <w:sz w:val="28"/>
        </w:rPr>
        <w:t>
      свидетельство о рождении, о регистрации или расторжении брака;</w:t>
      </w:r>
    </w:p>
    <w:bookmarkEnd w:id="35"/>
    <w:bookmarkStart w:name="z46" w:id="36"/>
    <w:p>
      <w:pPr>
        <w:spacing w:after="0"/>
        <w:ind w:left="0"/>
        <w:jc w:val="both"/>
      </w:pPr>
      <w:r>
        <w:rPr>
          <w:rFonts w:ascii="Times New Roman"/>
          <w:b w:val="false"/>
          <w:i w:val="false"/>
          <w:color w:val="000000"/>
          <w:sz w:val="28"/>
        </w:rPr>
        <w:t>
      паспорт бывшего СССР образца 1974 года;</w:t>
      </w:r>
    </w:p>
    <w:bookmarkEnd w:id="36"/>
    <w:bookmarkStart w:name="z47" w:id="37"/>
    <w:p>
      <w:pPr>
        <w:spacing w:after="0"/>
        <w:ind w:left="0"/>
        <w:jc w:val="both"/>
      </w:pPr>
      <w:r>
        <w:rPr>
          <w:rFonts w:ascii="Times New Roman"/>
          <w:b w:val="false"/>
          <w:i w:val="false"/>
          <w:color w:val="000000"/>
          <w:sz w:val="28"/>
        </w:rPr>
        <w:t>
      справка из учебного заведения о периоде обучения, аттестат об основном среднем образовании, диплом об окончании средне-специального или высшего учебного заведения;</w:t>
      </w:r>
    </w:p>
    <w:bookmarkEnd w:id="37"/>
    <w:bookmarkStart w:name="z48" w:id="38"/>
    <w:p>
      <w:pPr>
        <w:spacing w:after="0"/>
        <w:ind w:left="0"/>
        <w:jc w:val="both"/>
      </w:pPr>
      <w:r>
        <w:rPr>
          <w:rFonts w:ascii="Times New Roman"/>
          <w:b w:val="false"/>
          <w:i w:val="false"/>
          <w:color w:val="000000"/>
          <w:sz w:val="28"/>
        </w:rPr>
        <w:t>
      удостоверение о приписке к призывному участку (приписное свидетельство), военный билет;</w:t>
      </w:r>
    </w:p>
    <w:bookmarkEnd w:id="38"/>
    <w:bookmarkStart w:name="z49" w:id="39"/>
    <w:p>
      <w:pPr>
        <w:spacing w:after="0"/>
        <w:ind w:left="0"/>
        <w:jc w:val="both"/>
      </w:pPr>
      <w:r>
        <w:rPr>
          <w:rFonts w:ascii="Times New Roman"/>
          <w:b w:val="false"/>
          <w:i w:val="false"/>
          <w:color w:val="000000"/>
          <w:sz w:val="28"/>
        </w:rPr>
        <w:t>
      трудовая книжка;</w:t>
      </w:r>
    </w:p>
    <w:bookmarkEnd w:id="39"/>
    <w:bookmarkStart w:name="z50" w:id="40"/>
    <w:p>
      <w:pPr>
        <w:spacing w:after="0"/>
        <w:ind w:left="0"/>
        <w:jc w:val="both"/>
      </w:pPr>
      <w:r>
        <w:rPr>
          <w:rFonts w:ascii="Times New Roman"/>
          <w:b w:val="false"/>
          <w:i w:val="false"/>
          <w:color w:val="000000"/>
          <w:sz w:val="28"/>
        </w:rPr>
        <w:t>
      документ, подтверждающий проживание на территории Республики Казахстан (домовая книга, поквартирная карточка, книга регистрации граждан, архивная справка-выписка из хозяйственной книги);</w:t>
      </w:r>
    </w:p>
    <w:bookmarkEnd w:id="40"/>
    <w:bookmarkStart w:name="z51" w:id="41"/>
    <w:p>
      <w:pPr>
        <w:spacing w:after="0"/>
        <w:ind w:left="0"/>
        <w:jc w:val="both"/>
      </w:pPr>
      <w:r>
        <w:rPr>
          <w:rFonts w:ascii="Times New Roman"/>
          <w:b w:val="false"/>
          <w:i w:val="false"/>
          <w:color w:val="000000"/>
          <w:sz w:val="28"/>
        </w:rPr>
        <w:t>
      справка об освобождении из мест лишения свободы, либо другой документ, идентифицирующий личность заявителя.</w:t>
      </w:r>
    </w:p>
    <w:bookmarkEnd w:id="41"/>
    <w:bookmarkStart w:name="z52" w:id="42"/>
    <w:p>
      <w:pPr>
        <w:spacing w:after="0"/>
        <w:ind w:left="0"/>
        <w:jc w:val="both"/>
      </w:pPr>
      <w:r>
        <w:rPr>
          <w:rFonts w:ascii="Times New Roman"/>
          <w:b w:val="false"/>
          <w:i w:val="false"/>
          <w:color w:val="000000"/>
          <w:sz w:val="28"/>
        </w:rPr>
        <w:t>
      Копии документов сверяются с оригиналом и заверяются подписью сотрудника миграционной службы и гербовой печатью подразделения.</w:t>
      </w:r>
    </w:p>
    <w:bookmarkEnd w:id="42"/>
    <w:bookmarkStart w:name="z53" w:id="43"/>
    <w:p>
      <w:pPr>
        <w:spacing w:after="0"/>
        <w:ind w:left="0"/>
        <w:jc w:val="both"/>
      </w:pPr>
      <w:r>
        <w:rPr>
          <w:rFonts w:ascii="Times New Roman"/>
          <w:b w:val="false"/>
          <w:i w:val="false"/>
          <w:color w:val="000000"/>
          <w:sz w:val="28"/>
        </w:rPr>
        <w:t>
      В случае отсутствия одного из указанных документов, сотрудники миграционной службы направляют запросы по истребованию необходимой информации от казахстанских и иностранных уполномоченных органов.</w:t>
      </w:r>
    </w:p>
    <w:bookmarkEnd w:id="43"/>
    <w:bookmarkStart w:name="z54" w:id="44"/>
    <w:p>
      <w:pPr>
        <w:spacing w:after="0"/>
        <w:ind w:left="0"/>
        <w:jc w:val="both"/>
      </w:pPr>
      <w:r>
        <w:rPr>
          <w:rFonts w:ascii="Times New Roman"/>
          <w:b w:val="false"/>
          <w:i w:val="false"/>
          <w:color w:val="000000"/>
          <w:sz w:val="28"/>
        </w:rPr>
        <w:t>
      2) лица, имеющие постоянную регистрацию на территории Республики Казахстан, оформившие выход из гражданства Республики Казахстан либо из гражданства иностранного государства, а также лица, находящиеся на территории Республики Казахстан не менее пяти лет и не имеющие постоянной регистрации (за исключением случаев, когда в отношении таковых имеются решения суда о выдворении с территории Республики Казахстан):</w:t>
      </w:r>
    </w:p>
    <w:bookmarkEnd w:id="44"/>
    <w:bookmarkStart w:name="z55" w:id="45"/>
    <w:p>
      <w:pPr>
        <w:spacing w:after="0"/>
        <w:ind w:left="0"/>
        <w:jc w:val="both"/>
      </w:pPr>
      <w:r>
        <w:rPr>
          <w:rFonts w:ascii="Times New Roman"/>
          <w:b w:val="false"/>
          <w:i w:val="false"/>
          <w:color w:val="000000"/>
          <w:sz w:val="28"/>
        </w:rPr>
        <w:t>
      документ, подтверждающий отсутствие или прекращение гражданства другого государства, выданный компетентным органом в сфере гражданства соответствующего государства, срок действия которого не должен превышать одного календарного года с даты выдачи;</w:t>
      </w:r>
    </w:p>
    <w:bookmarkEnd w:id="45"/>
    <w:bookmarkStart w:name="z56" w:id="46"/>
    <w:p>
      <w:pPr>
        <w:spacing w:after="0"/>
        <w:ind w:left="0"/>
        <w:jc w:val="both"/>
      </w:pPr>
      <w:r>
        <w:rPr>
          <w:rFonts w:ascii="Times New Roman"/>
          <w:b w:val="false"/>
          <w:i w:val="false"/>
          <w:color w:val="000000"/>
          <w:sz w:val="28"/>
        </w:rPr>
        <w:t>
      копию документа, удостоверяющего личность и подтверждающего бывшую принадлежность к гражданству другого государства.</w:t>
      </w:r>
    </w:p>
    <w:bookmarkEnd w:id="46"/>
    <w:bookmarkStart w:name="z57" w:id="47"/>
    <w:p>
      <w:pPr>
        <w:spacing w:after="0"/>
        <w:ind w:left="0"/>
        <w:jc w:val="both"/>
      </w:pPr>
      <w:r>
        <w:rPr>
          <w:rFonts w:ascii="Times New Roman"/>
          <w:b w:val="false"/>
          <w:i w:val="false"/>
          <w:color w:val="000000"/>
          <w:sz w:val="28"/>
        </w:rPr>
        <w:t xml:space="preserve">
      6. Верность перевода с одного языка на другой, свидетельствует нотариус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Закона Республики Казахстан "О нотариате". Документы и акты, составленные при участии властей иностранных государств или исходящие от этих властей, принимаются к рассмотрению при наличии легализации, в соответствии с </w:t>
      </w:r>
      <w:r>
        <w:rPr>
          <w:rFonts w:ascii="Times New Roman"/>
          <w:b w:val="false"/>
          <w:i w:val="false"/>
          <w:color w:val="000000"/>
          <w:sz w:val="28"/>
        </w:rPr>
        <w:t>пунктом 60</w:t>
      </w:r>
      <w:r>
        <w:rPr>
          <w:rFonts w:ascii="Times New Roman"/>
          <w:b w:val="false"/>
          <w:i w:val="false"/>
          <w:color w:val="000000"/>
          <w:sz w:val="28"/>
        </w:rPr>
        <w:t xml:space="preserve"> Указа Президента Республики Казахстан от 25 апреля 2016 года № 240 "Об утверждении Консульского устава Республики Казахстан", если иное не предусмотрено законодательством Республики Казахстан или международным договором, ратифицированным Республикой Казахстан.</w:t>
      </w:r>
    </w:p>
    <w:bookmarkEnd w:id="47"/>
    <w:bookmarkStart w:name="z58" w:id="48"/>
    <w:p>
      <w:pPr>
        <w:spacing w:after="0"/>
        <w:ind w:left="0"/>
        <w:jc w:val="both"/>
      </w:pPr>
      <w:r>
        <w:rPr>
          <w:rFonts w:ascii="Times New Roman"/>
          <w:b w:val="false"/>
          <w:i w:val="false"/>
          <w:color w:val="000000"/>
          <w:sz w:val="28"/>
        </w:rPr>
        <w:t xml:space="preserve">
      7. В день поступления заявления уполномоченный сотрудник осуществляет его прием и регистрацию в Журнале регистрации заявлений о присвоении статуса лица без гражданства по форме, согласно приложению 2 к настоящим Правилам. </w:t>
      </w:r>
    </w:p>
    <w:bookmarkEnd w:id="48"/>
    <w:bookmarkStart w:name="z59" w:id="49"/>
    <w:p>
      <w:pPr>
        <w:spacing w:after="0"/>
        <w:ind w:left="0"/>
        <w:jc w:val="both"/>
      </w:pPr>
      <w:r>
        <w:rPr>
          <w:rFonts w:ascii="Times New Roman"/>
          <w:b w:val="false"/>
          <w:i w:val="false"/>
          <w:color w:val="000000"/>
          <w:sz w:val="28"/>
        </w:rPr>
        <w:t xml:space="preserve">
      8. В день регистрации заявления выдается свидетельство лица, ходатайствующего о присвоении статуса лица без гражданства, по форме согласно приложению 3 к настоящим Правилам. После принятия решения об определении или отказе в определении статуса свидетельство аннулируется. </w:t>
      </w:r>
    </w:p>
    <w:bookmarkEnd w:id="49"/>
    <w:bookmarkStart w:name="z60" w:id="50"/>
    <w:p>
      <w:pPr>
        <w:spacing w:after="0"/>
        <w:ind w:left="0"/>
        <w:jc w:val="both"/>
      </w:pPr>
      <w:r>
        <w:rPr>
          <w:rFonts w:ascii="Times New Roman"/>
          <w:b w:val="false"/>
          <w:i w:val="false"/>
          <w:color w:val="000000"/>
          <w:sz w:val="28"/>
        </w:rPr>
        <w:t>
      Свидетельство выдается на период рассмотрения заявления, подписывается руководителем подразделения миграционной службы и заверяется гербовой печатью.</w:t>
      </w:r>
    </w:p>
    <w:bookmarkEnd w:id="50"/>
    <w:bookmarkStart w:name="z61" w:id="51"/>
    <w:p>
      <w:pPr>
        <w:spacing w:after="0"/>
        <w:ind w:left="0"/>
        <w:jc w:val="both"/>
      </w:pPr>
      <w:r>
        <w:rPr>
          <w:rFonts w:ascii="Times New Roman"/>
          <w:b w:val="false"/>
          <w:i w:val="false"/>
          <w:color w:val="000000"/>
          <w:sz w:val="28"/>
        </w:rPr>
        <w:t xml:space="preserve">
      Свидетельство лица, ходатайствующего о присвоении статуса лица без гражданства, подтверждает регистрацию ходатайства о признании лицом без гражданства на территории Республики Казахстан. </w:t>
      </w:r>
    </w:p>
    <w:bookmarkEnd w:id="51"/>
    <w:bookmarkStart w:name="z62" w:id="52"/>
    <w:p>
      <w:pPr>
        <w:spacing w:after="0"/>
        <w:ind w:left="0"/>
        <w:jc w:val="both"/>
      </w:pPr>
      <w:r>
        <w:rPr>
          <w:rFonts w:ascii="Times New Roman"/>
          <w:b w:val="false"/>
          <w:i w:val="false"/>
          <w:color w:val="000000"/>
          <w:sz w:val="28"/>
        </w:rPr>
        <w:t>
      9. При подаче ходатайства об определении статуса лица без гражданства и/или в период его рассмотрения, в случаях установления факта расхождения представленных сведений, орган миграционной службы проводит собеседование с заявителем с оформлением протокола опроса в произвольной форме.</w:t>
      </w:r>
    </w:p>
    <w:bookmarkEnd w:id="52"/>
    <w:bookmarkStart w:name="z63" w:id="53"/>
    <w:p>
      <w:pPr>
        <w:spacing w:after="0"/>
        <w:ind w:left="0"/>
        <w:jc w:val="both"/>
      </w:pPr>
      <w:r>
        <w:rPr>
          <w:rFonts w:ascii="Times New Roman"/>
          <w:b w:val="false"/>
          <w:i w:val="false"/>
          <w:color w:val="000000"/>
          <w:sz w:val="28"/>
        </w:rPr>
        <w:t>
      10. После приема документов уполномоченный сотрудник органов полиции в течение семи календарных дней:</w:t>
      </w:r>
    </w:p>
    <w:bookmarkEnd w:id="53"/>
    <w:bookmarkStart w:name="z64" w:id="54"/>
    <w:p>
      <w:pPr>
        <w:spacing w:after="0"/>
        <w:ind w:left="0"/>
        <w:jc w:val="both"/>
      </w:pPr>
      <w:r>
        <w:rPr>
          <w:rFonts w:ascii="Times New Roman"/>
          <w:b w:val="false"/>
          <w:i w:val="false"/>
          <w:color w:val="000000"/>
          <w:sz w:val="28"/>
        </w:rPr>
        <w:t xml:space="preserve">
      1) формирует материалы в отдельное учетное дело с постоянным сроком хранения; </w:t>
      </w:r>
    </w:p>
    <w:bookmarkEnd w:id="54"/>
    <w:bookmarkStart w:name="z65" w:id="55"/>
    <w:p>
      <w:pPr>
        <w:spacing w:after="0"/>
        <w:ind w:left="0"/>
        <w:jc w:val="both"/>
      </w:pPr>
      <w:r>
        <w:rPr>
          <w:rFonts w:ascii="Times New Roman"/>
          <w:b w:val="false"/>
          <w:i w:val="false"/>
          <w:color w:val="000000"/>
          <w:sz w:val="28"/>
        </w:rPr>
        <w:t>
      2) для определения достоверности сведений о заявителе запрашивает от казахстанских и иностранных уполномоченных органов информацию:</w:t>
      </w:r>
    </w:p>
    <w:bookmarkEnd w:id="55"/>
    <w:bookmarkStart w:name="z66" w:id="56"/>
    <w:p>
      <w:pPr>
        <w:spacing w:after="0"/>
        <w:ind w:left="0"/>
        <w:jc w:val="both"/>
      </w:pPr>
      <w:r>
        <w:rPr>
          <w:rFonts w:ascii="Times New Roman"/>
          <w:b w:val="false"/>
          <w:i w:val="false"/>
          <w:color w:val="000000"/>
          <w:sz w:val="28"/>
        </w:rPr>
        <w:t>
      о выдаче паспорта бывшего СССР образца 1974 года - в орган внутренних дел, выдавший заявителю паспорт бывшего СССР образца 1974 года, направляется запрос по форме согласно приложению 4 к настоящим Правилам о предоставлении копий заявления формы № 1 и книги учета выдачи паспортов образца 1974 года формы № 2 для подтверждения факта выдачи заявителю паспорта бывшего СССР образца 1974 года и тождественности фотографий, а также на предмет наличия особых отметок (о гражданстве иностранного государства, обмене, утрате паспорта, запроса компетентных органов);</w:t>
      </w:r>
    </w:p>
    <w:bookmarkEnd w:id="56"/>
    <w:bookmarkStart w:name="z67" w:id="57"/>
    <w:p>
      <w:pPr>
        <w:spacing w:after="0"/>
        <w:ind w:left="0"/>
        <w:jc w:val="both"/>
      </w:pPr>
      <w:r>
        <w:rPr>
          <w:rFonts w:ascii="Times New Roman"/>
          <w:b w:val="false"/>
          <w:i w:val="false"/>
          <w:color w:val="000000"/>
          <w:sz w:val="28"/>
        </w:rPr>
        <w:t>
      о документировании паспортом или другим документом, удостоверяющим личность, в уполномоченный орган другого государства;</w:t>
      </w:r>
    </w:p>
    <w:bookmarkEnd w:id="57"/>
    <w:bookmarkStart w:name="z68" w:id="58"/>
    <w:p>
      <w:pPr>
        <w:spacing w:after="0"/>
        <w:ind w:left="0"/>
        <w:jc w:val="both"/>
      </w:pPr>
      <w:r>
        <w:rPr>
          <w:rFonts w:ascii="Times New Roman"/>
          <w:b w:val="false"/>
          <w:i w:val="false"/>
          <w:color w:val="000000"/>
          <w:sz w:val="28"/>
        </w:rPr>
        <w:t>
      об актовой записи о рождении - в случае предъявления заявителем свидетельства о рождении, выданного повторно, направляется запрос в органы регистрации актов гражданского состояния;</w:t>
      </w:r>
    </w:p>
    <w:bookmarkEnd w:id="58"/>
    <w:bookmarkStart w:name="z69" w:id="59"/>
    <w:p>
      <w:pPr>
        <w:spacing w:after="0"/>
        <w:ind w:left="0"/>
        <w:jc w:val="both"/>
      </w:pPr>
      <w:r>
        <w:rPr>
          <w:rFonts w:ascii="Times New Roman"/>
          <w:b w:val="false"/>
          <w:i w:val="false"/>
          <w:color w:val="000000"/>
          <w:sz w:val="28"/>
        </w:rPr>
        <w:t>
      о проживании заявителя на территории республики - в архив адресно-справочного бюро ДП, Государственные архивы, акиматы сельских округов, органы образования и обороны;</w:t>
      </w:r>
    </w:p>
    <w:bookmarkEnd w:id="59"/>
    <w:bookmarkStart w:name="z70" w:id="60"/>
    <w:p>
      <w:pPr>
        <w:spacing w:after="0"/>
        <w:ind w:left="0"/>
        <w:jc w:val="both"/>
      </w:pPr>
      <w:r>
        <w:rPr>
          <w:rFonts w:ascii="Times New Roman"/>
          <w:b w:val="false"/>
          <w:i w:val="false"/>
          <w:color w:val="000000"/>
          <w:sz w:val="28"/>
        </w:rPr>
        <w:t>
      подтверждающую отсутствие или прекращение гражданства другого государства.</w:t>
      </w:r>
    </w:p>
    <w:bookmarkEnd w:id="60"/>
    <w:bookmarkStart w:name="z71" w:id="61"/>
    <w:p>
      <w:pPr>
        <w:spacing w:after="0"/>
        <w:ind w:left="0"/>
        <w:jc w:val="both"/>
      </w:pPr>
      <w:r>
        <w:rPr>
          <w:rFonts w:ascii="Times New Roman"/>
          <w:b w:val="false"/>
          <w:i w:val="false"/>
          <w:color w:val="000000"/>
          <w:sz w:val="28"/>
        </w:rPr>
        <w:t>
      3) осуществляет проверку лица по всем сервисам Системы информационного обмена правоохранительных и специальных органов Комитета по правовой статистике и специальным учетам Генеральной прокуратуры Республики Казахстан, Интегрированной базы данных Министерства внутренних дел Республики Казахстан, производит проверку лица по учетам выхода из гражданства Республики Казахстан, либо его утраты, регистрации на территории республики в качестве иностранца. Для подтверждения факта пребывания заявителя на территории республики в Пограничной службе Комитета национальной безопасности Республики Казахстан запрашиваются сведения о пересечении им Государственной границы Республики Казахстан.</w:t>
      </w:r>
    </w:p>
    <w:bookmarkEnd w:id="61"/>
    <w:bookmarkStart w:name="z72" w:id="62"/>
    <w:p>
      <w:pPr>
        <w:spacing w:after="0"/>
        <w:ind w:left="0"/>
        <w:jc w:val="both"/>
      </w:pPr>
      <w:r>
        <w:rPr>
          <w:rFonts w:ascii="Times New Roman"/>
          <w:b w:val="false"/>
          <w:i w:val="false"/>
          <w:color w:val="000000"/>
          <w:sz w:val="28"/>
        </w:rPr>
        <w:t>
      Запросы направляются по паспортным данным лица, а также по прежним фамилии, имени, отчеству (при наличии) и дате рождения в случае их изменения.</w:t>
      </w:r>
    </w:p>
    <w:bookmarkEnd w:id="62"/>
    <w:bookmarkStart w:name="z73" w:id="63"/>
    <w:p>
      <w:pPr>
        <w:spacing w:after="0"/>
        <w:ind w:left="0"/>
        <w:jc w:val="both"/>
      </w:pPr>
      <w:r>
        <w:rPr>
          <w:rFonts w:ascii="Times New Roman"/>
          <w:b w:val="false"/>
          <w:i w:val="false"/>
          <w:color w:val="000000"/>
          <w:sz w:val="28"/>
        </w:rPr>
        <w:t xml:space="preserve">
      В случае отсутствия ответов из компетентных органов Республики Казахстан, иностранного государства по истечению одного месяца с даты направления, запрос направляется повторно. </w:t>
      </w:r>
    </w:p>
    <w:bookmarkEnd w:id="63"/>
    <w:bookmarkStart w:name="z74" w:id="64"/>
    <w:p>
      <w:pPr>
        <w:spacing w:after="0"/>
        <w:ind w:left="0"/>
        <w:jc w:val="both"/>
      </w:pPr>
      <w:r>
        <w:rPr>
          <w:rFonts w:ascii="Times New Roman"/>
          <w:b w:val="false"/>
          <w:i w:val="false"/>
          <w:color w:val="000000"/>
          <w:sz w:val="28"/>
        </w:rPr>
        <w:t>
      При этом срок рассмотрения материала приостанавливается на основании мотивированного заключения по форме согласно приложению 9 к настоящим Правилам с одновременным уведомлением заявителя.</w:t>
      </w:r>
    </w:p>
    <w:bookmarkEnd w:id="64"/>
    <w:bookmarkStart w:name="z75" w:id="65"/>
    <w:p>
      <w:pPr>
        <w:spacing w:after="0"/>
        <w:ind w:left="0"/>
        <w:jc w:val="both"/>
      </w:pPr>
      <w:r>
        <w:rPr>
          <w:rFonts w:ascii="Times New Roman"/>
          <w:b w:val="false"/>
          <w:i w:val="false"/>
          <w:color w:val="000000"/>
          <w:sz w:val="28"/>
        </w:rPr>
        <w:t>
      Возобновление сроков рассмотрения материала осуществляется путем поступления запрашиваемых сведений.</w:t>
      </w:r>
    </w:p>
    <w:bookmarkEnd w:id="65"/>
    <w:bookmarkStart w:name="z76" w:id="66"/>
    <w:p>
      <w:pPr>
        <w:spacing w:after="0"/>
        <w:ind w:left="0"/>
        <w:jc w:val="both"/>
      </w:pPr>
      <w:r>
        <w:rPr>
          <w:rFonts w:ascii="Times New Roman"/>
          <w:b w:val="false"/>
          <w:i w:val="false"/>
          <w:color w:val="000000"/>
          <w:sz w:val="28"/>
        </w:rPr>
        <w:t xml:space="preserve">
      Представленный заявителем документ об отсутствии либо прекращении гражданства иностранного государства проверяется органами внутренних дел на предмет подлинности путем направления запроса в компетентные органы иностранного государства в соответствии с Соглашениями в области миграции, ратифицированными Республикой Казахстан или через Департамент консульской службы Министерства иностранных дел Республики Казахстан для дальнейшего препровождения в страну исхода. </w:t>
      </w:r>
    </w:p>
    <w:bookmarkEnd w:id="66"/>
    <w:bookmarkStart w:name="z77" w:id="67"/>
    <w:p>
      <w:pPr>
        <w:spacing w:after="0"/>
        <w:ind w:left="0"/>
        <w:jc w:val="both"/>
      </w:pPr>
      <w:r>
        <w:rPr>
          <w:rFonts w:ascii="Times New Roman"/>
          <w:b w:val="false"/>
          <w:i w:val="false"/>
          <w:color w:val="000000"/>
          <w:sz w:val="28"/>
        </w:rPr>
        <w:t>
      Результаты запросов подшиваются к материалам дела.</w:t>
      </w:r>
    </w:p>
    <w:bookmarkEnd w:id="67"/>
    <w:bookmarkStart w:name="z78" w:id="68"/>
    <w:p>
      <w:pPr>
        <w:spacing w:after="0"/>
        <w:ind w:left="0"/>
        <w:jc w:val="both"/>
      </w:pPr>
      <w:r>
        <w:rPr>
          <w:rFonts w:ascii="Times New Roman"/>
          <w:b w:val="false"/>
          <w:i w:val="false"/>
          <w:color w:val="000000"/>
          <w:sz w:val="28"/>
        </w:rPr>
        <w:t>
      В отношении лиц, проживающих на территории Республики Казахстан без документов, удостоверяющих личность, с целью установления тождества или различия с сообщаемой ими о себе информацией производится опознание личности по фотографиям.</w:t>
      </w:r>
    </w:p>
    <w:bookmarkEnd w:id="68"/>
    <w:bookmarkStart w:name="z79" w:id="69"/>
    <w:p>
      <w:pPr>
        <w:spacing w:after="0"/>
        <w:ind w:left="0"/>
        <w:jc w:val="both"/>
      </w:pPr>
      <w:r>
        <w:rPr>
          <w:rFonts w:ascii="Times New Roman"/>
          <w:b w:val="false"/>
          <w:i w:val="false"/>
          <w:color w:val="000000"/>
          <w:sz w:val="28"/>
        </w:rPr>
        <w:t xml:space="preserve">
      Опознание личности осуществляется близкими родственниками заявителя либо лицами, знающими заявителя не менее 10 лет. </w:t>
      </w:r>
    </w:p>
    <w:bookmarkEnd w:id="69"/>
    <w:bookmarkStart w:name="z80" w:id="70"/>
    <w:p>
      <w:pPr>
        <w:spacing w:after="0"/>
        <w:ind w:left="0"/>
        <w:jc w:val="both"/>
      </w:pPr>
      <w:r>
        <w:rPr>
          <w:rFonts w:ascii="Times New Roman"/>
          <w:b w:val="false"/>
          <w:i w:val="false"/>
          <w:color w:val="000000"/>
          <w:sz w:val="28"/>
        </w:rPr>
        <w:t>
      Опознающие предварительно опрашиваются об обстоятельствах, при которых они наблюдали опознаваемое лицо, приметах и особенностях, по которым они могут произвести опознание. Если опознающий указал на одну из предъявленных фотографий, ему предлагается объяснить, по каким приметам или особенностям он узнал данное лицо.</w:t>
      </w:r>
    </w:p>
    <w:bookmarkEnd w:id="70"/>
    <w:bookmarkStart w:name="z81" w:id="71"/>
    <w:p>
      <w:pPr>
        <w:spacing w:after="0"/>
        <w:ind w:left="0"/>
        <w:jc w:val="both"/>
      </w:pPr>
      <w:r>
        <w:rPr>
          <w:rFonts w:ascii="Times New Roman"/>
          <w:b w:val="false"/>
          <w:i w:val="false"/>
          <w:color w:val="000000"/>
          <w:sz w:val="28"/>
        </w:rPr>
        <w:t xml:space="preserve">
      О предъявлении фотографий для опознания личности составляется протокол по форме согласно приложению 5 к настоящим Правилам (далее - протокол опознания). </w:t>
      </w:r>
    </w:p>
    <w:bookmarkEnd w:id="71"/>
    <w:bookmarkStart w:name="z82" w:id="72"/>
    <w:p>
      <w:pPr>
        <w:spacing w:after="0"/>
        <w:ind w:left="0"/>
        <w:jc w:val="both"/>
      </w:pPr>
      <w:r>
        <w:rPr>
          <w:rFonts w:ascii="Times New Roman"/>
          <w:b w:val="false"/>
          <w:i w:val="false"/>
          <w:color w:val="000000"/>
          <w:sz w:val="28"/>
        </w:rPr>
        <w:t>
      Протокол опознания составляется сотрудником миграционной службы по фотографии заявителя с одновременным предъявлением не менее 3 фотографий других лиц того же пола, не имеющих резких отличий во внешности и возрасте с заявителем. Фотографии должны быть прошиты и скреплены гербовой печатью подразделения миграционной службы. В протоколе указываются условия, ход, результаты опознания и дословно излагаются объяснения опознающего.</w:t>
      </w:r>
    </w:p>
    <w:bookmarkEnd w:id="72"/>
    <w:bookmarkStart w:name="z83" w:id="73"/>
    <w:p>
      <w:pPr>
        <w:spacing w:after="0"/>
        <w:ind w:left="0"/>
        <w:jc w:val="both"/>
      </w:pPr>
      <w:r>
        <w:rPr>
          <w:rFonts w:ascii="Times New Roman"/>
          <w:b w:val="false"/>
          <w:i w:val="false"/>
          <w:color w:val="000000"/>
          <w:sz w:val="28"/>
        </w:rPr>
        <w:t>
      11. Срок рассмотрения заявления – тридцать календарных дней.</w:t>
      </w:r>
    </w:p>
    <w:bookmarkEnd w:id="73"/>
    <w:bookmarkStart w:name="z84" w:id="74"/>
    <w:p>
      <w:pPr>
        <w:spacing w:after="0"/>
        <w:ind w:left="0"/>
        <w:jc w:val="both"/>
      </w:pPr>
      <w:r>
        <w:rPr>
          <w:rFonts w:ascii="Times New Roman"/>
          <w:b w:val="false"/>
          <w:i w:val="false"/>
          <w:color w:val="000000"/>
          <w:sz w:val="28"/>
        </w:rPr>
        <w:t>
      12. Для получения информации, необходимой для принятия решения об определении статуса, орган миграционной службы может использовать помощь дипломатических миссий и консульских учреждений Республики Казахстан за рубежом, других государственных органов и международных или неправительственных организаций.</w:t>
      </w:r>
    </w:p>
    <w:bookmarkEnd w:id="74"/>
    <w:bookmarkStart w:name="z85" w:id="75"/>
    <w:p>
      <w:pPr>
        <w:spacing w:after="0"/>
        <w:ind w:left="0"/>
        <w:jc w:val="both"/>
      </w:pPr>
      <w:r>
        <w:rPr>
          <w:rFonts w:ascii="Times New Roman"/>
          <w:b w:val="false"/>
          <w:i w:val="false"/>
          <w:color w:val="000000"/>
          <w:sz w:val="28"/>
        </w:rPr>
        <w:t>
      13. В течение семи календарных дней после приема заявления направляется запрос с приложением копии заявлении-анкеты в органы национальной безопасности о том, отвечает ли определение статуса искателя статуса интересам национальной безопасности.</w:t>
      </w:r>
    </w:p>
    <w:bookmarkEnd w:id="75"/>
    <w:bookmarkStart w:name="z86" w:id="76"/>
    <w:p>
      <w:pPr>
        <w:spacing w:after="0"/>
        <w:ind w:left="0"/>
        <w:jc w:val="both"/>
      </w:pPr>
      <w:r>
        <w:rPr>
          <w:rFonts w:ascii="Times New Roman"/>
          <w:b w:val="false"/>
          <w:i w:val="false"/>
          <w:color w:val="000000"/>
          <w:sz w:val="28"/>
        </w:rPr>
        <w:t xml:space="preserve">
      Органы национальной безопасности предоставляют запрашиваемую информацию в течение десяти календарных дней. </w:t>
      </w:r>
    </w:p>
    <w:bookmarkEnd w:id="76"/>
    <w:bookmarkStart w:name="z87" w:id="77"/>
    <w:p>
      <w:pPr>
        <w:spacing w:after="0"/>
        <w:ind w:left="0"/>
        <w:jc w:val="both"/>
      </w:pPr>
      <w:r>
        <w:rPr>
          <w:rFonts w:ascii="Times New Roman"/>
          <w:b w:val="false"/>
          <w:i w:val="false"/>
          <w:color w:val="000000"/>
          <w:sz w:val="28"/>
        </w:rPr>
        <w:t>
      14. После проведения проверочных мероприятий, на основании документов, представленных заявителем и документов, полученных в ходе рассмотрения в течение трех рабочих дней, выносится мотивированное заключение об определении или отказе в статусе по форме согласно приложению 6 к настоящим Правилам, в котором подробно излагаются установленные факты, характеризующие заявителя, которое утверждается начальником ДП или его заместителем и приобщается к учетному делу.</w:t>
      </w:r>
    </w:p>
    <w:bookmarkEnd w:id="77"/>
    <w:bookmarkStart w:name="z88" w:id="78"/>
    <w:p>
      <w:pPr>
        <w:spacing w:after="0"/>
        <w:ind w:left="0"/>
        <w:jc w:val="both"/>
      </w:pPr>
      <w:r>
        <w:rPr>
          <w:rFonts w:ascii="Times New Roman"/>
          <w:b w:val="false"/>
          <w:i w:val="false"/>
          <w:color w:val="000000"/>
          <w:sz w:val="28"/>
        </w:rPr>
        <w:t>
      О принятом решении заявителю направляется письменное уведомление в течении трех рабочих дней.</w:t>
      </w:r>
    </w:p>
    <w:bookmarkEnd w:id="78"/>
    <w:bookmarkStart w:name="z89" w:id="79"/>
    <w:p>
      <w:pPr>
        <w:spacing w:after="0"/>
        <w:ind w:left="0"/>
        <w:jc w:val="both"/>
      </w:pPr>
      <w:r>
        <w:rPr>
          <w:rFonts w:ascii="Times New Roman"/>
          <w:b w:val="false"/>
          <w:i w:val="false"/>
          <w:color w:val="000000"/>
          <w:sz w:val="28"/>
        </w:rPr>
        <w:t>
      15. При положительном рассмотрении заявления, заявителю выдается справка о присвоении статуса лица без гражданства по форме согласно приложению 7 к настоящим Правилам, при этом у лиц, ранее состоявших в гражданстве иностранного государства, изымается вид на жительство иностранца в Республике Казахстан (при наличии).</w:t>
      </w:r>
    </w:p>
    <w:bookmarkEnd w:id="79"/>
    <w:bookmarkStart w:name="z90" w:id="80"/>
    <w:p>
      <w:pPr>
        <w:spacing w:after="0"/>
        <w:ind w:left="0"/>
        <w:jc w:val="both"/>
      </w:pPr>
      <w:r>
        <w:rPr>
          <w:rFonts w:ascii="Times New Roman"/>
          <w:b w:val="false"/>
          <w:i w:val="false"/>
          <w:color w:val="000000"/>
          <w:sz w:val="28"/>
        </w:rPr>
        <w:t>
      16. При наличии оснований для отказа в определении статуса лица без гражданства органом внутренних дел Республики Казахстан, принявшим заявление, заранее, но не позднее чем за три рабочих дня до принятия административного акта заявителю направляется уведомление о проведении заслушивания для выражения позиции к предварительному решению по административному делу. Заслушивание проводится не позднее 2 рабочих дней со дня уведомления.</w:t>
      </w:r>
    </w:p>
    <w:bookmarkEnd w:id="80"/>
    <w:bookmarkStart w:name="z91" w:id="81"/>
    <w:p>
      <w:pPr>
        <w:spacing w:after="0"/>
        <w:ind w:left="0"/>
        <w:jc w:val="both"/>
      </w:pPr>
      <w:r>
        <w:rPr>
          <w:rFonts w:ascii="Times New Roman"/>
          <w:b w:val="false"/>
          <w:i w:val="false"/>
          <w:color w:val="000000"/>
          <w:sz w:val="28"/>
        </w:rPr>
        <w:t>
      По результатам заслушивания принимается решение о дальнейшем рассмотрении ходатайства (заявления).</w:t>
      </w:r>
    </w:p>
    <w:bookmarkEnd w:id="81"/>
    <w:bookmarkStart w:name="z92" w:id="82"/>
    <w:p>
      <w:pPr>
        <w:spacing w:after="0"/>
        <w:ind w:left="0"/>
        <w:jc w:val="both"/>
      </w:pPr>
      <w:r>
        <w:rPr>
          <w:rFonts w:ascii="Times New Roman"/>
          <w:b w:val="false"/>
          <w:i w:val="false"/>
          <w:color w:val="000000"/>
          <w:sz w:val="28"/>
        </w:rPr>
        <w:t>
      При принятии решения об отказе в определении статуса заявителю направляется уведомление об отказе в определении статуса лица без гражданства по форме согласно приложению 8 к настоящим Правилам с указанием причины отказа. Второй экземпляр уведомления приобщается к личному делу заявителя.</w:t>
      </w:r>
    </w:p>
    <w:bookmarkEnd w:id="82"/>
    <w:bookmarkStart w:name="z93" w:id="83"/>
    <w:p>
      <w:pPr>
        <w:spacing w:after="0"/>
        <w:ind w:left="0"/>
        <w:jc w:val="both"/>
      </w:pPr>
      <w:r>
        <w:rPr>
          <w:rFonts w:ascii="Times New Roman"/>
          <w:b w:val="false"/>
          <w:i w:val="false"/>
          <w:color w:val="000000"/>
          <w:sz w:val="28"/>
        </w:rPr>
        <w:t>
      17. В отношении лиц, находящихся на территории Республики Казахстан, не являющихся гражданами Республики Казахстан и не имеющих доказательств своей принадлежности к гражданству иного государства, процедура выдачи разрешения на постоянное жительство в Республике Казахстан, не осуществляется.</w:t>
      </w:r>
    </w:p>
    <w:bookmarkEnd w:id="83"/>
    <w:bookmarkStart w:name="z94" w:id="84"/>
    <w:p>
      <w:pPr>
        <w:spacing w:after="0"/>
        <w:ind w:left="0"/>
        <w:jc w:val="both"/>
      </w:pPr>
      <w:r>
        <w:rPr>
          <w:rFonts w:ascii="Times New Roman"/>
          <w:b w:val="false"/>
          <w:i w:val="false"/>
          <w:color w:val="000000"/>
          <w:sz w:val="28"/>
        </w:rPr>
        <w:t>
      18. В определении статуса отказывается по одному из следующих оснований:</w:t>
      </w:r>
    </w:p>
    <w:bookmarkEnd w:id="84"/>
    <w:bookmarkStart w:name="z95" w:id="85"/>
    <w:p>
      <w:pPr>
        <w:spacing w:after="0"/>
        <w:ind w:left="0"/>
        <w:jc w:val="both"/>
      </w:pPr>
      <w:r>
        <w:rPr>
          <w:rFonts w:ascii="Times New Roman"/>
          <w:b w:val="false"/>
          <w:i w:val="false"/>
          <w:color w:val="000000"/>
          <w:sz w:val="28"/>
        </w:rPr>
        <w:t>
      1) установлено, что заявитель имеет гражданство Республики Казахстан или иностранного государства;</w:t>
      </w:r>
    </w:p>
    <w:bookmarkEnd w:id="85"/>
    <w:bookmarkStart w:name="z96" w:id="86"/>
    <w:p>
      <w:pPr>
        <w:spacing w:after="0"/>
        <w:ind w:left="0"/>
        <w:jc w:val="both"/>
      </w:pPr>
      <w:r>
        <w:rPr>
          <w:rFonts w:ascii="Times New Roman"/>
          <w:b w:val="false"/>
          <w:i w:val="false"/>
          <w:color w:val="000000"/>
          <w:sz w:val="28"/>
        </w:rPr>
        <w:t>
      2) в случае установления недостоверности документов, либо несоответствия представленных материалов, или сообщения заявителем о себе заведомо ложных сведений, влияющих на определение его статуса;</w:t>
      </w:r>
    </w:p>
    <w:bookmarkEnd w:id="86"/>
    <w:bookmarkStart w:name="z97" w:id="87"/>
    <w:p>
      <w:pPr>
        <w:spacing w:after="0"/>
        <w:ind w:left="0"/>
        <w:jc w:val="both"/>
      </w:pPr>
      <w:r>
        <w:rPr>
          <w:rFonts w:ascii="Times New Roman"/>
          <w:b w:val="false"/>
          <w:i w:val="false"/>
          <w:color w:val="000000"/>
          <w:sz w:val="28"/>
        </w:rPr>
        <w:t>
      3) при представлении заявителем неполного пакета документов в соответствии с настоящими правилами или полноты анкетных сведений;</w:t>
      </w:r>
    </w:p>
    <w:bookmarkEnd w:id="87"/>
    <w:bookmarkStart w:name="z98" w:id="88"/>
    <w:p>
      <w:pPr>
        <w:spacing w:after="0"/>
        <w:ind w:left="0"/>
        <w:jc w:val="both"/>
      </w:pPr>
      <w:r>
        <w:rPr>
          <w:rFonts w:ascii="Times New Roman"/>
          <w:b w:val="false"/>
          <w:i w:val="false"/>
          <w:color w:val="000000"/>
          <w:sz w:val="28"/>
        </w:rPr>
        <w:t>
      4) при наличии у органов национальной безопасности информации о нецелесообразности проживания заявителя в Республике Казахстан в силу интересов национальной безопасности.</w:t>
      </w:r>
    </w:p>
    <w:bookmarkEnd w:id="88"/>
    <w:bookmarkStart w:name="z99" w:id="89"/>
    <w:p>
      <w:pPr>
        <w:spacing w:after="0"/>
        <w:ind w:left="0"/>
        <w:jc w:val="both"/>
      </w:pPr>
      <w:r>
        <w:rPr>
          <w:rFonts w:ascii="Times New Roman"/>
          <w:b w:val="false"/>
          <w:i w:val="false"/>
          <w:color w:val="000000"/>
          <w:sz w:val="28"/>
        </w:rPr>
        <w:t>
      19. При выявлении факта предоставления ложной информации или документов при определении статуса лица без гражданства органом миграционной службы по месту постоянного проживания заявителя выносится заключение об аннулировании статуса, изымается удостоверение лица без гражданства и осуществляется снятие с регистрации по месту жительства.</w:t>
      </w:r>
    </w:p>
    <w:bookmarkEnd w:id="89"/>
    <w:bookmarkStart w:name="z100" w:id="90"/>
    <w:p>
      <w:pPr>
        <w:spacing w:after="0"/>
        <w:ind w:left="0"/>
        <w:jc w:val="both"/>
      </w:pPr>
      <w:r>
        <w:rPr>
          <w:rFonts w:ascii="Times New Roman"/>
          <w:b w:val="false"/>
          <w:i w:val="false"/>
          <w:color w:val="000000"/>
          <w:sz w:val="28"/>
        </w:rPr>
        <w:t>
      20. Статус лица без гражданства прекращается в связи с приемом лица в гражданство Республики Казахстан или другого государства, либо в связи со смертью лица.</w:t>
      </w:r>
    </w:p>
    <w:bookmarkEnd w:id="90"/>
    <w:bookmarkStart w:name="z101" w:id="91"/>
    <w:p>
      <w:pPr>
        <w:spacing w:after="0"/>
        <w:ind w:left="0"/>
        <w:jc w:val="both"/>
      </w:pPr>
      <w:r>
        <w:rPr>
          <w:rFonts w:ascii="Times New Roman"/>
          <w:b w:val="false"/>
          <w:i w:val="false"/>
          <w:color w:val="000000"/>
          <w:sz w:val="28"/>
        </w:rPr>
        <w:t>
      При приобретении гражданства какого-либо государства заявитель уведомляет орган миграционной службы в тридцатидневный срок. Решение о прекращении статуса вступает в силу через один месяц после утверждения в целях предоставления лицу достаточного времени на урегулирование своего нового правового статуса на территории Республики Казахстан.</w:t>
      </w:r>
    </w:p>
    <w:bookmarkEnd w:id="91"/>
    <w:bookmarkStart w:name="z102" w:id="92"/>
    <w:p>
      <w:pPr>
        <w:spacing w:after="0"/>
        <w:ind w:left="0"/>
        <w:jc w:val="both"/>
      </w:pPr>
      <w:r>
        <w:rPr>
          <w:rFonts w:ascii="Times New Roman"/>
          <w:b w:val="false"/>
          <w:i w:val="false"/>
          <w:color w:val="000000"/>
          <w:sz w:val="28"/>
        </w:rPr>
        <w:t>
      21. Рассмотрение жалобы в административном (досудебном) порядке производится вышестоящим административным органом (должностным лицом) рассматривающим жалобу.</w:t>
      </w:r>
    </w:p>
    <w:bookmarkEnd w:id="92"/>
    <w:bookmarkStart w:name="z103" w:id="93"/>
    <w:p>
      <w:pPr>
        <w:spacing w:after="0"/>
        <w:ind w:left="0"/>
        <w:jc w:val="both"/>
      </w:pPr>
      <w:r>
        <w:rPr>
          <w:rFonts w:ascii="Times New Roman"/>
          <w:b w:val="false"/>
          <w:i w:val="false"/>
          <w:color w:val="000000"/>
          <w:sz w:val="28"/>
        </w:rPr>
        <w:t>
      22. Жалоба подается в административный орган (должностному лицу), чей административный акт, административное действие (бездействие) обжалуются.</w:t>
      </w:r>
    </w:p>
    <w:bookmarkEnd w:id="93"/>
    <w:bookmarkStart w:name="z104" w:id="94"/>
    <w:p>
      <w:pPr>
        <w:spacing w:after="0"/>
        <w:ind w:left="0"/>
        <w:jc w:val="both"/>
      </w:pPr>
      <w:r>
        <w:rPr>
          <w:rFonts w:ascii="Times New Roman"/>
          <w:b w:val="false"/>
          <w:i w:val="false"/>
          <w:color w:val="000000"/>
          <w:sz w:val="28"/>
        </w:rPr>
        <w:t>
      Административный орган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94"/>
    <w:bookmarkStart w:name="z105" w:id="95"/>
    <w:p>
      <w:pPr>
        <w:spacing w:after="0"/>
        <w:ind w:left="0"/>
        <w:jc w:val="both"/>
      </w:pPr>
      <w:r>
        <w:rPr>
          <w:rFonts w:ascii="Times New Roman"/>
          <w:b w:val="false"/>
          <w:i w:val="false"/>
          <w:color w:val="000000"/>
          <w:sz w:val="28"/>
        </w:rPr>
        <w:t>
      При этом административный орган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удовлетворяющего требованиям, указанных в жалобе.</w:t>
      </w:r>
    </w:p>
    <w:bookmarkEnd w:id="95"/>
    <w:bookmarkStart w:name="z106" w:id="96"/>
    <w:p>
      <w:pPr>
        <w:spacing w:after="0"/>
        <w:ind w:left="0"/>
        <w:jc w:val="both"/>
      </w:pPr>
      <w:r>
        <w:rPr>
          <w:rFonts w:ascii="Times New Roman"/>
          <w:b w:val="false"/>
          <w:i w:val="false"/>
          <w:color w:val="000000"/>
          <w:sz w:val="28"/>
        </w:rPr>
        <w:t>
      23. Жалоба рассматривается в сроки, установленные Административным процедурно-процессуальным кодексом Республики Казахстан.</w:t>
      </w:r>
    </w:p>
    <w:bookmarkEnd w:id="96"/>
    <w:bookmarkStart w:name="z107" w:id="97"/>
    <w:p>
      <w:pPr>
        <w:spacing w:after="0"/>
        <w:ind w:left="0"/>
        <w:jc w:val="both"/>
      </w:pPr>
      <w:r>
        <w:rPr>
          <w:rFonts w:ascii="Times New Roman"/>
          <w:b w:val="false"/>
          <w:i w:val="false"/>
          <w:color w:val="000000"/>
          <w:sz w:val="28"/>
        </w:rPr>
        <w:t>
      24. Обращение в суд допускается после обжалования в досудебном порядке, если иное не предусмотрено законом.</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 определению</w:t>
            </w:r>
            <w:r>
              <w:br/>
            </w:r>
            <w:r>
              <w:rPr>
                <w:rFonts w:ascii="Times New Roman"/>
                <w:b w:val="false"/>
                <w:i w:val="false"/>
                <w:color w:val="000000"/>
                <w:sz w:val="20"/>
              </w:rPr>
              <w:t>правового статуса лиц</w:t>
            </w:r>
            <w:r>
              <w:br/>
            </w:r>
            <w:r>
              <w:rPr>
                <w:rFonts w:ascii="Times New Roman"/>
                <w:b w:val="false"/>
                <w:i w:val="false"/>
                <w:color w:val="000000"/>
                <w:sz w:val="20"/>
              </w:rPr>
              <w:t>без гражданства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w:t>
            </w:r>
            <w:r>
              <w:br/>
            </w:r>
            <w:r>
              <w:rPr>
                <w:rFonts w:ascii="Times New Roman"/>
                <w:b w:val="false"/>
                <w:i w:val="false"/>
                <w:color w:val="000000"/>
                <w:sz w:val="20"/>
              </w:rPr>
              <w:t>для фотографии</w:t>
            </w:r>
            <w:r>
              <w:br/>
            </w:r>
            <w:r>
              <w:rPr>
                <w:rFonts w:ascii="Times New Roman"/>
                <w:b w:val="false"/>
                <w:i w:val="false"/>
                <w:color w:val="000000"/>
                <w:sz w:val="20"/>
              </w:rPr>
              <w:t>(35 x 45 мм)</w:t>
            </w:r>
          </w:p>
        </w:tc>
      </w:tr>
    </w:tbl>
    <w:bookmarkStart w:name="z110" w:id="98"/>
    <w:p>
      <w:pPr>
        <w:spacing w:after="0"/>
        <w:ind w:left="0"/>
        <w:jc w:val="left"/>
      </w:pPr>
      <w:r>
        <w:rPr>
          <w:rFonts w:ascii="Times New Roman"/>
          <w:b/>
          <w:i w:val="false"/>
          <w:color w:val="000000"/>
        </w:rPr>
        <w:t xml:space="preserve"> ЗАЯВЛЕНИЕ – АНКЕТА</w:t>
      </w:r>
      <w:r>
        <w:br/>
      </w:r>
      <w:r>
        <w:rPr>
          <w:rFonts w:ascii="Times New Roman"/>
          <w:b/>
          <w:i w:val="false"/>
          <w:color w:val="000000"/>
        </w:rPr>
        <w:t>О ПРЕДОСТАВЛЕНИИ СТАТУСА ЛИЦА БЕЗ ГРАЖДАНСТВА</w:t>
      </w:r>
      <w:r>
        <w:br/>
      </w:r>
      <w:r>
        <w:rPr>
          <w:rFonts w:ascii="Times New Roman"/>
          <w:b/>
          <w:i w:val="false"/>
          <w:color w:val="000000"/>
        </w:rPr>
        <w:t>______________________________________________________________</w:t>
      </w:r>
      <w:r>
        <w:br/>
      </w:r>
      <w:r>
        <w:rPr>
          <w:rFonts w:ascii="Times New Roman"/>
          <w:b/>
          <w:i w:val="false"/>
          <w:color w:val="000000"/>
        </w:rPr>
        <w:t>наименование органа полиции</w:t>
      </w:r>
    </w:p>
    <w:bookmarkEnd w:id="98"/>
    <w:bookmarkStart w:name="z111" w:id="99"/>
    <w:p>
      <w:pPr>
        <w:spacing w:after="0"/>
        <w:ind w:left="0"/>
        <w:jc w:val="both"/>
      </w:pPr>
      <w:r>
        <w:rPr>
          <w:rFonts w:ascii="Times New Roman"/>
          <w:b w:val="false"/>
          <w:i w:val="false"/>
          <w:color w:val="000000"/>
          <w:sz w:val="28"/>
        </w:rPr>
        <w:t>
      Сведения о заявителе:</w:t>
      </w:r>
    </w:p>
    <w:bookmarkEnd w:id="99"/>
    <w:p>
      <w:pPr>
        <w:spacing w:after="0"/>
        <w:ind w:left="0"/>
        <w:jc w:val="both"/>
      </w:pPr>
      <w:bookmarkStart w:name="z112" w:id="100"/>
      <w:r>
        <w:rPr>
          <w:rFonts w:ascii="Times New Roman"/>
          <w:b w:val="false"/>
          <w:i w:val="false"/>
          <w:color w:val="000000"/>
          <w:sz w:val="28"/>
        </w:rPr>
        <w:t>
      1. Фамилия, имя, отчество (при наличии)</w:t>
      </w:r>
    </w:p>
    <w:bookmarkEnd w:id="100"/>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Прежняя фамилия, имя, отчество (при наличии)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причина изменения _________________________________________________</w:t>
      </w:r>
    </w:p>
    <w:p>
      <w:pPr>
        <w:spacing w:after="0"/>
        <w:ind w:left="0"/>
        <w:jc w:val="both"/>
      </w:pPr>
      <w:bookmarkStart w:name="z113" w:id="101"/>
      <w:r>
        <w:rPr>
          <w:rFonts w:ascii="Times New Roman"/>
          <w:b w:val="false"/>
          <w:i w:val="false"/>
          <w:color w:val="000000"/>
          <w:sz w:val="28"/>
        </w:rPr>
        <w:t>
      2. Число, месяц, год и место рождения</w:t>
      </w:r>
    </w:p>
    <w:bookmarkEnd w:id="101"/>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bookmarkStart w:name="z114" w:id="102"/>
      <w:r>
        <w:rPr>
          <w:rFonts w:ascii="Times New Roman"/>
          <w:b w:val="false"/>
          <w:i w:val="false"/>
          <w:color w:val="000000"/>
          <w:sz w:val="28"/>
        </w:rPr>
        <w:t>
      3. Гражданство _____________________________________________________</w:t>
      </w:r>
    </w:p>
    <w:bookmarkEnd w:id="102"/>
    <w:p>
      <w:pPr>
        <w:spacing w:after="0"/>
        <w:ind w:left="0"/>
        <w:jc w:val="both"/>
      </w:pPr>
      <w:r>
        <w:rPr>
          <w:rFonts w:ascii="Times New Roman"/>
          <w:b w:val="false"/>
          <w:i w:val="false"/>
          <w:color w:val="000000"/>
          <w:sz w:val="28"/>
        </w:rPr>
        <w:t>Прежнее гражданство _______________________________________________</w:t>
      </w:r>
    </w:p>
    <w:p>
      <w:pPr>
        <w:spacing w:after="0"/>
        <w:ind w:left="0"/>
        <w:jc w:val="both"/>
      </w:pPr>
      <w:r>
        <w:rPr>
          <w:rFonts w:ascii="Times New Roman"/>
          <w:b w:val="false"/>
          <w:i w:val="false"/>
          <w:color w:val="000000"/>
          <w:sz w:val="28"/>
        </w:rPr>
        <w:t>где, когда и на каком основании утрачено</w:t>
      </w:r>
    </w:p>
    <w:bookmarkStart w:name="z115" w:id="103"/>
    <w:p>
      <w:pPr>
        <w:spacing w:after="0"/>
        <w:ind w:left="0"/>
        <w:jc w:val="both"/>
      </w:pPr>
      <w:r>
        <w:rPr>
          <w:rFonts w:ascii="Times New Roman"/>
          <w:b w:val="false"/>
          <w:i w:val="false"/>
          <w:color w:val="000000"/>
          <w:sz w:val="28"/>
        </w:rPr>
        <w:t>
      4. Пол ____________________________________________ мужской, женский</w:t>
      </w:r>
    </w:p>
    <w:bookmarkEnd w:id="103"/>
    <w:bookmarkStart w:name="z116" w:id="104"/>
    <w:p>
      <w:pPr>
        <w:spacing w:after="0"/>
        <w:ind w:left="0"/>
        <w:jc w:val="both"/>
      </w:pPr>
      <w:r>
        <w:rPr>
          <w:rFonts w:ascii="Times New Roman"/>
          <w:b w:val="false"/>
          <w:i w:val="false"/>
          <w:color w:val="000000"/>
          <w:sz w:val="28"/>
        </w:rPr>
        <w:t>
      5. Национальность _____________________________ указывается по желанию</w:t>
      </w:r>
    </w:p>
    <w:bookmarkEnd w:id="104"/>
    <w:p>
      <w:pPr>
        <w:spacing w:after="0"/>
        <w:ind w:left="0"/>
        <w:jc w:val="both"/>
      </w:pPr>
      <w:bookmarkStart w:name="z117" w:id="105"/>
      <w:r>
        <w:rPr>
          <w:rFonts w:ascii="Times New Roman"/>
          <w:b w:val="false"/>
          <w:i w:val="false"/>
          <w:color w:val="000000"/>
          <w:sz w:val="28"/>
        </w:rPr>
        <w:t>
      6. Семейное положение ______________________________________________</w:t>
      </w:r>
    </w:p>
    <w:bookmarkEnd w:id="105"/>
    <w:p>
      <w:pPr>
        <w:spacing w:after="0"/>
        <w:ind w:left="0"/>
        <w:jc w:val="both"/>
      </w:pPr>
      <w:r>
        <w:rPr>
          <w:rFonts w:ascii="Times New Roman"/>
          <w:b w:val="false"/>
          <w:i w:val="false"/>
          <w:color w:val="000000"/>
          <w:sz w:val="28"/>
        </w:rPr>
        <w:t>женат (замужем), холост (незамужняя)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разведен(а), номер свидетельства о браке (разводе), дата и место выдачи)</w:t>
      </w:r>
    </w:p>
    <w:p>
      <w:pPr>
        <w:spacing w:after="0"/>
        <w:ind w:left="0"/>
        <w:jc w:val="both"/>
      </w:pPr>
      <w:bookmarkStart w:name="z118" w:id="106"/>
      <w:r>
        <w:rPr>
          <w:rFonts w:ascii="Times New Roman"/>
          <w:b w:val="false"/>
          <w:i w:val="false"/>
          <w:color w:val="000000"/>
          <w:sz w:val="28"/>
        </w:rPr>
        <w:t>
      7. Члены семьи, включая несовершеннолетних детей (в том числе усыновленных,</w:t>
      </w:r>
    </w:p>
    <w:bookmarkEnd w:id="106"/>
    <w:p>
      <w:pPr>
        <w:spacing w:after="0"/>
        <w:ind w:left="0"/>
        <w:jc w:val="both"/>
      </w:pPr>
      <w:r>
        <w:rPr>
          <w:rFonts w:ascii="Times New Roman"/>
          <w:b w:val="false"/>
          <w:i w:val="false"/>
          <w:color w:val="000000"/>
          <w:sz w:val="28"/>
        </w:rPr>
        <w:t>опекаемых, находящихся на попечении):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 заявителю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(подданство)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 проживания, учебы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(при наличии)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 w:id="107"/>
    <w:p>
      <w:pPr>
        <w:spacing w:after="0"/>
        <w:ind w:left="0"/>
        <w:jc w:val="both"/>
      </w:pPr>
      <w:r>
        <w:rPr>
          <w:rFonts w:ascii="Times New Roman"/>
          <w:b w:val="false"/>
          <w:i w:val="false"/>
          <w:color w:val="000000"/>
          <w:sz w:val="28"/>
        </w:rPr>
        <w:t>
      8. Сведения о трудовой деятельности, включая учебу (указывается в хронологическим порядке):</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и окончания обучения,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учебного заведения, организации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учебного заведения, организации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0" w:id="108"/>
      <w:r>
        <w:rPr>
          <w:rFonts w:ascii="Times New Roman"/>
          <w:b w:val="false"/>
          <w:i w:val="false"/>
          <w:color w:val="000000"/>
          <w:sz w:val="28"/>
        </w:rPr>
        <w:t>
      9. Индивидуальный идентификационный номер (при наличии)</w:t>
      </w:r>
    </w:p>
    <w:bookmarkEnd w:id="10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21" w:id="109"/>
      <w:r>
        <w:rPr>
          <w:rFonts w:ascii="Times New Roman"/>
          <w:b w:val="false"/>
          <w:i w:val="false"/>
          <w:color w:val="000000"/>
          <w:sz w:val="28"/>
        </w:rPr>
        <w:t>
      10. Имеете ли непогашенную или неснятую судимость за совершение уголовного</w:t>
      </w:r>
    </w:p>
    <w:bookmarkEnd w:id="109"/>
    <w:p>
      <w:pPr>
        <w:spacing w:after="0"/>
        <w:ind w:left="0"/>
        <w:jc w:val="both"/>
      </w:pPr>
      <w:r>
        <w:rPr>
          <w:rFonts w:ascii="Times New Roman"/>
          <w:b w:val="false"/>
          <w:i w:val="false"/>
          <w:color w:val="000000"/>
          <w:sz w:val="28"/>
        </w:rPr>
        <w:t>проступка на территории Республики Казахстан либо за ее пределами, если да,</w:t>
      </w:r>
    </w:p>
    <w:p>
      <w:pPr>
        <w:spacing w:after="0"/>
        <w:ind w:left="0"/>
        <w:jc w:val="both"/>
      </w:pPr>
      <w:r>
        <w:rPr>
          <w:rFonts w:ascii="Times New Roman"/>
          <w:b w:val="false"/>
          <w:i w:val="false"/>
          <w:color w:val="000000"/>
          <w:sz w:val="28"/>
        </w:rPr>
        <w:t>то сколько раз и когда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bookmarkStart w:name="z122" w:id="110"/>
      <w:r>
        <w:rPr>
          <w:rFonts w:ascii="Times New Roman"/>
          <w:b w:val="false"/>
          <w:i w:val="false"/>
          <w:color w:val="000000"/>
          <w:sz w:val="28"/>
        </w:rPr>
        <w:t>
      11. Паспортные данные:</w:t>
      </w:r>
    </w:p>
    <w:bookmarkEnd w:id="110"/>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номер документа, место и дата выдачи, срок действия, название органа,</w:t>
      </w:r>
    </w:p>
    <w:p>
      <w:pPr>
        <w:spacing w:after="0"/>
        <w:ind w:left="0"/>
        <w:jc w:val="both"/>
      </w:pPr>
      <w:r>
        <w:rPr>
          <w:rFonts w:ascii="Times New Roman"/>
          <w:b w:val="false"/>
          <w:i w:val="false"/>
          <w:color w:val="000000"/>
          <w:sz w:val="28"/>
        </w:rPr>
        <w:t>выдавшего документ (при наличии)</w:t>
      </w:r>
    </w:p>
    <w:p>
      <w:pPr>
        <w:spacing w:after="0"/>
        <w:ind w:left="0"/>
        <w:jc w:val="both"/>
      </w:pPr>
      <w:bookmarkStart w:name="z123" w:id="111"/>
      <w:r>
        <w:rPr>
          <w:rFonts w:ascii="Times New Roman"/>
          <w:b w:val="false"/>
          <w:i w:val="false"/>
          <w:color w:val="000000"/>
          <w:sz w:val="28"/>
        </w:rPr>
        <w:t>
      12. Проживаю в Республике Казахстан по адресу:</w:t>
      </w:r>
    </w:p>
    <w:bookmarkEnd w:id="111"/>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постоянного или временного проживания в стране обычного проживания: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bookmarkStart w:name="z124" w:id="112"/>
    <w:p>
      <w:pPr>
        <w:spacing w:after="0"/>
        <w:ind w:left="0"/>
        <w:jc w:val="left"/>
      </w:pPr>
      <w:r>
        <w:rPr>
          <w:rFonts w:ascii="Times New Roman"/>
          <w:b/>
          <w:i w:val="false"/>
          <w:color w:val="000000"/>
        </w:rPr>
        <w:t xml:space="preserve"> Автобиография</w:t>
      </w:r>
    </w:p>
    <w:bookmarkEnd w:id="112"/>
    <w:p>
      <w:pPr>
        <w:spacing w:after="0"/>
        <w:ind w:left="0"/>
        <w:jc w:val="both"/>
      </w:pPr>
      <w:bookmarkStart w:name="z125" w:id="113"/>
      <w:r>
        <w:rPr>
          <w:rFonts w:ascii="Times New Roman"/>
          <w:b w:val="false"/>
          <w:i w:val="false"/>
          <w:color w:val="000000"/>
          <w:sz w:val="28"/>
        </w:rPr>
        <w:t>
      Подробное и свободное изложение обстоятельств, при которых заявитель</w:t>
      </w:r>
    </w:p>
    <w:bookmarkEnd w:id="113"/>
    <w:p>
      <w:pPr>
        <w:spacing w:after="0"/>
        <w:ind w:left="0"/>
        <w:jc w:val="both"/>
      </w:pPr>
      <w:r>
        <w:rPr>
          <w:rFonts w:ascii="Times New Roman"/>
          <w:b w:val="false"/>
          <w:i w:val="false"/>
          <w:color w:val="000000"/>
          <w:sz w:val="28"/>
        </w:rPr>
        <w:t>оказался в ситуации лица без определенного гражданства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"__"_______________________20___г.</w:t>
      </w:r>
    </w:p>
    <w:p>
      <w:pPr>
        <w:spacing w:after="0"/>
        <w:ind w:left="0"/>
        <w:jc w:val="both"/>
      </w:pPr>
      <w:r>
        <w:rPr>
          <w:rFonts w:ascii="Times New Roman"/>
          <w:b w:val="false"/>
          <w:i w:val="false"/>
          <w:color w:val="000000"/>
          <w:sz w:val="28"/>
        </w:rPr>
        <w:t>(дата подачи заявления)</w:t>
      </w:r>
    </w:p>
    <w:p>
      <w:pPr>
        <w:spacing w:after="0"/>
        <w:ind w:left="0"/>
        <w:jc w:val="both"/>
      </w:pPr>
      <w:r>
        <w:rPr>
          <w:rFonts w:ascii="Times New Roman"/>
          <w:b w:val="false"/>
          <w:i w:val="false"/>
          <w:color w:val="000000"/>
          <w:sz w:val="28"/>
        </w:rPr>
        <w:t>__________________________________________ (подпись заявителя)</w:t>
      </w:r>
    </w:p>
    <w:p>
      <w:pPr>
        <w:spacing w:after="0"/>
        <w:ind w:left="0"/>
        <w:jc w:val="both"/>
      </w:pPr>
      <w:r>
        <w:rPr>
          <w:rFonts w:ascii="Times New Roman"/>
          <w:b w:val="false"/>
          <w:i w:val="false"/>
          <w:color w:val="000000"/>
          <w:sz w:val="28"/>
        </w:rPr>
        <w:t>Заявление принято к рассмотрению "__" ____________ 20___ г.</w:t>
      </w:r>
    </w:p>
    <w:p>
      <w:pPr>
        <w:spacing w:after="0"/>
        <w:ind w:left="0"/>
        <w:jc w:val="both"/>
      </w:pPr>
      <w:r>
        <w:rPr>
          <w:rFonts w:ascii="Times New Roman"/>
          <w:b w:val="false"/>
          <w:i w:val="false"/>
          <w:color w:val="000000"/>
          <w:sz w:val="28"/>
        </w:rPr>
        <w:t>Правильность заполнения заявления и наличие необходимых документов проверил,</w:t>
      </w:r>
    </w:p>
    <w:p>
      <w:pPr>
        <w:spacing w:after="0"/>
        <w:ind w:left="0"/>
        <w:jc w:val="both"/>
      </w:pPr>
      <w:r>
        <w:rPr>
          <w:rFonts w:ascii="Times New Roman"/>
          <w:b w:val="false"/>
          <w:i w:val="false"/>
          <w:color w:val="000000"/>
          <w:sz w:val="28"/>
        </w:rPr>
        <w:t>заявление подписано в моем присутствии, подлинность подписи заявителя подтверждаю</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специальное звание (если имеется), должность, фамилия,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инициалы уполномоченного должностного лица, принявшего документы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(подпись должностного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 определению</w:t>
            </w:r>
            <w:r>
              <w:br/>
            </w:r>
            <w:r>
              <w:rPr>
                <w:rFonts w:ascii="Times New Roman"/>
                <w:b w:val="false"/>
                <w:i w:val="false"/>
                <w:color w:val="000000"/>
                <w:sz w:val="20"/>
              </w:rPr>
              <w:t>правового статуса лиц</w:t>
            </w:r>
            <w:r>
              <w:br/>
            </w:r>
            <w:r>
              <w:rPr>
                <w:rFonts w:ascii="Times New Roman"/>
                <w:b w:val="false"/>
                <w:i w:val="false"/>
                <w:color w:val="000000"/>
                <w:sz w:val="20"/>
              </w:rPr>
              <w:t>без гражданства</w:t>
            </w:r>
          </w:p>
        </w:tc>
      </w:tr>
    </w:tbl>
    <w:bookmarkStart w:name="z127" w:id="114"/>
    <w:p>
      <w:pPr>
        <w:spacing w:after="0"/>
        <w:ind w:left="0"/>
        <w:jc w:val="left"/>
      </w:pPr>
      <w:r>
        <w:rPr>
          <w:rFonts w:ascii="Times New Roman"/>
          <w:b/>
          <w:i w:val="false"/>
          <w:color w:val="000000"/>
        </w:rPr>
        <w:t xml:space="preserve"> Журнал регистрации заявлений о присвоении статуса лица без гражданства</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и регистрации ходатайства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и место рождения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прежнее гражданство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 в Республике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сотрудника, проводившего прием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по определению</w:t>
            </w:r>
            <w:r>
              <w:br/>
            </w:r>
            <w:r>
              <w:rPr>
                <w:rFonts w:ascii="Times New Roman"/>
                <w:b w:val="false"/>
                <w:i w:val="false"/>
                <w:color w:val="000000"/>
                <w:sz w:val="20"/>
              </w:rPr>
              <w:t>правового статуса лиц</w:t>
            </w:r>
            <w:r>
              <w:br/>
            </w:r>
            <w:r>
              <w:rPr>
                <w:rFonts w:ascii="Times New Roman"/>
                <w:b w:val="false"/>
                <w:i w:val="false"/>
                <w:color w:val="000000"/>
                <w:sz w:val="20"/>
              </w:rPr>
              <w:t>без гражданства</w:t>
            </w:r>
          </w:p>
        </w:tc>
      </w:tr>
    </w:tbl>
    <w:bookmarkStart w:name="z129" w:id="115"/>
    <w:p>
      <w:pPr>
        <w:spacing w:after="0"/>
        <w:ind w:left="0"/>
        <w:jc w:val="left"/>
      </w:pPr>
      <w:r>
        <w:rPr>
          <w:rFonts w:ascii="Times New Roman"/>
          <w:b/>
          <w:i w:val="false"/>
          <w:color w:val="000000"/>
        </w:rPr>
        <w:t xml:space="preserve"> Свидетельство лица, ходатайствующего о присвоении статуса лица без гражданства</w:t>
      </w:r>
    </w:p>
    <w:bookmarkEnd w:id="115"/>
    <w:p>
      <w:pPr>
        <w:spacing w:after="0"/>
        <w:ind w:left="0"/>
        <w:jc w:val="both"/>
      </w:pPr>
      <w:bookmarkStart w:name="z130" w:id="116"/>
      <w:r>
        <w:rPr>
          <w:rFonts w:ascii="Times New Roman"/>
          <w:b w:val="false"/>
          <w:i w:val="false"/>
          <w:color w:val="000000"/>
          <w:sz w:val="28"/>
        </w:rPr>
        <w:t>
      Подразделение миграционной службы _______________________________________</w:t>
      </w:r>
    </w:p>
    <w:bookmarkEnd w:id="116"/>
    <w:p>
      <w:pPr>
        <w:spacing w:after="0"/>
        <w:ind w:left="0"/>
        <w:jc w:val="both"/>
      </w:pPr>
      <w:r>
        <w:rPr>
          <w:rFonts w:ascii="Times New Roman"/>
          <w:b w:val="false"/>
          <w:i w:val="false"/>
          <w:color w:val="000000"/>
          <w:sz w:val="28"/>
        </w:rPr>
        <w:t xml:space="preserve"> </w:t>
      </w:r>
      <w:r>
        <w:rPr>
          <w:rFonts w:ascii="Times New Roman"/>
          <w:b w:val="false"/>
          <w:i/>
          <w:color w:val="000000"/>
          <w:sz w:val="28"/>
        </w:rPr>
        <w:t>наименование органа полиции</w:t>
      </w:r>
    </w:p>
    <w:p>
      <w:pPr>
        <w:spacing w:after="0"/>
        <w:ind w:left="0"/>
        <w:jc w:val="both"/>
      </w:pPr>
      <w:r>
        <w:rPr>
          <w:rFonts w:ascii="Times New Roman"/>
          <w:b w:val="false"/>
          <w:i w:val="false"/>
          <w:color w:val="000000"/>
          <w:sz w:val="28"/>
        </w:rPr>
        <w:t>Настоящее свидетельство выдано: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для фото 3x4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________________________________________________________</w:t>
            </w:r>
          </w:p>
          <w:p>
            <w:pPr>
              <w:spacing w:after="20"/>
              <w:ind w:left="20"/>
              <w:jc w:val="both"/>
            </w:pPr>
            <w:r>
              <w:rPr>
                <w:rFonts w:ascii="Times New Roman"/>
                <w:b w:val="false"/>
                <w:i w:val="false"/>
                <w:color w:val="000000"/>
                <w:sz w:val="20"/>
              </w:rPr>
              <w:t>Имя ____________________________________________________________</w:t>
            </w:r>
          </w:p>
          <w:p>
            <w:pPr>
              <w:spacing w:after="20"/>
              <w:ind w:left="20"/>
              <w:jc w:val="both"/>
            </w:pPr>
            <w:r>
              <w:rPr>
                <w:rFonts w:ascii="Times New Roman"/>
                <w:b w:val="false"/>
                <w:i w:val="false"/>
                <w:color w:val="000000"/>
                <w:sz w:val="20"/>
              </w:rPr>
              <w:t>Отчество (при его наличии) ________________________________________</w:t>
            </w:r>
          </w:p>
          <w:p>
            <w:pPr>
              <w:spacing w:after="20"/>
              <w:ind w:left="20"/>
              <w:jc w:val="both"/>
            </w:pPr>
            <w:r>
              <w:rPr>
                <w:rFonts w:ascii="Times New Roman"/>
                <w:b w:val="false"/>
                <w:i w:val="false"/>
                <w:color w:val="000000"/>
                <w:sz w:val="20"/>
              </w:rPr>
              <w:t>Место печати</w:t>
            </w:r>
          </w:p>
        </w:tc>
      </w:tr>
    </w:tbl>
    <w:p>
      <w:pPr>
        <w:spacing w:after="0"/>
        <w:ind w:left="0"/>
        <w:jc w:val="both"/>
      </w:pPr>
      <w:bookmarkStart w:name="z131" w:id="117"/>
      <w:r>
        <w:rPr>
          <w:rFonts w:ascii="Times New Roman"/>
          <w:b w:val="false"/>
          <w:i w:val="false"/>
          <w:color w:val="000000"/>
          <w:sz w:val="28"/>
        </w:rPr>
        <w:t>
      в том, что заявление о присвоении статуса лица без гражданства зарегистрировано</w:t>
      </w:r>
    </w:p>
    <w:bookmarkEnd w:id="117"/>
    <w:p>
      <w:pPr>
        <w:spacing w:after="0"/>
        <w:ind w:left="0"/>
        <w:jc w:val="both"/>
      </w:pPr>
      <w:r>
        <w:rPr>
          <w:rFonts w:ascii="Times New Roman"/>
          <w:b w:val="false"/>
          <w:i w:val="false"/>
          <w:color w:val="000000"/>
          <w:sz w:val="28"/>
        </w:rPr>
        <w:t>подразделением миграционной службы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органа полиции)</w:t>
      </w:r>
    </w:p>
    <w:p>
      <w:pPr>
        <w:spacing w:after="0"/>
        <w:ind w:left="0"/>
        <w:jc w:val="both"/>
      </w:pPr>
      <w:r>
        <w:rPr>
          <w:rFonts w:ascii="Times New Roman"/>
          <w:b w:val="false"/>
          <w:i w:val="false"/>
          <w:color w:val="000000"/>
          <w:sz w:val="28"/>
        </w:rPr>
        <w:t>Адрес проживания владельца свидетельства 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Регистрационный №_____ от "____"___________20___года</w:t>
      </w:r>
    </w:p>
    <w:p>
      <w:pPr>
        <w:spacing w:after="0"/>
        <w:ind w:left="0"/>
        <w:jc w:val="both"/>
      </w:pPr>
      <w:r>
        <w:rPr>
          <w:rFonts w:ascii="Times New Roman"/>
          <w:b w:val="false"/>
          <w:i w:val="false"/>
          <w:color w:val="000000"/>
          <w:sz w:val="28"/>
        </w:rPr>
        <w:t>Свидетельство действительно: с_______ по______________________</w:t>
      </w:r>
    </w:p>
    <w:p>
      <w:pPr>
        <w:spacing w:after="0"/>
        <w:ind w:left="0"/>
        <w:jc w:val="both"/>
      </w:pPr>
      <w:r>
        <w:rPr>
          <w:rFonts w:ascii="Times New Roman"/>
          <w:b w:val="false"/>
          <w:i w:val="false"/>
          <w:color w:val="000000"/>
          <w:sz w:val="28"/>
        </w:rPr>
        <w:t>Орган, выдавший свидетельство _______________________________</w:t>
      </w:r>
    </w:p>
    <w:p>
      <w:pPr>
        <w:spacing w:after="0"/>
        <w:ind w:left="0"/>
        <w:jc w:val="both"/>
      </w:pPr>
      <w:r>
        <w:rPr>
          <w:rFonts w:ascii="Times New Roman"/>
          <w:b w:val="false"/>
          <w:i w:val="false"/>
          <w:color w:val="000000"/>
          <w:sz w:val="28"/>
        </w:rPr>
        <w:t>Дата выдачи свидетельства "___"_________________20____года</w:t>
      </w:r>
    </w:p>
    <w:p>
      <w:pPr>
        <w:spacing w:after="0"/>
        <w:ind w:left="0"/>
        <w:jc w:val="both"/>
      </w:pPr>
      <w:r>
        <w:rPr>
          <w:rFonts w:ascii="Times New Roman"/>
          <w:b w:val="false"/>
          <w:i w:val="false"/>
          <w:color w:val="000000"/>
          <w:sz w:val="28"/>
        </w:rPr>
        <w:t>Начальник подразделения миграционной службы органа полиции</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color w:val="000000"/>
          <w:sz w:val="28"/>
        </w:rPr>
        <w:t>(фамилия, имя, отчество (при его наличии)</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по определению</w:t>
            </w:r>
            <w:r>
              <w:br/>
            </w:r>
            <w:r>
              <w:rPr>
                <w:rFonts w:ascii="Times New Roman"/>
                <w:b w:val="false"/>
                <w:i w:val="false"/>
                <w:color w:val="000000"/>
                <w:sz w:val="20"/>
              </w:rPr>
              <w:t>правового статуса лиц</w:t>
            </w:r>
            <w:r>
              <w:br/>
            </w:r>
            <w:r>
              <w:rPr>
                <w:rFonts w:ascii="Times New Roman"/>
                <w:b w:val="false"/>
                <w:i w:val="false"/>
                <w:color w:val="000000"/>
                <w:sz w:val="20"/>
              </w:rPr>
              <w:t>без гражданства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4" w:id="118"/>
    <w:p>
      <w:pPr>
        <w:spacing w:after="0"/>
        <w:ind w:left="0"/>
        <w:jc w:val="left"/>
      </w:pPr>
      <w:r>
        <w:rPr>
          <w:rFonts w:ascii="Times New Roman"/>
          <w:b/>
          <w:i w:val="false"/>
          <w:color w:val="000000"/>
        </w:rPr>
        <w:t xml:space="preserve"> Запрос о предоставлении копии заявления формы №1</w:t>
      </w:r>
    </w:p>
    <w:bookmarkEnd w:id="118"/>
    <w:p>
      <w:pPr>
        <w:spacing w:after="0"/>
        <w:ind w:left="0"/>
        <w:jc w:val="both"/>
      </w:pPr>
      <w:bookmarkStart w:name="z135" w:id="119"/>
      <w:r>
        <w:rPr>
          <w:rFonts w:ascii="Times New Roman"/>
          <w:b w:val="false"/>
          <w:i w:val="false"/>
          <w:color w:val="000000"/>
          <w:sz w:val="28"/>
        </w:rPr>
        <w:t xml:space="preserve">
      </w:t>
      </w:r>
      <w:r>
        <w:rPr>
          <w:rFonts w:ascii="Times New Roman"/>
          <w:b w:val="false"/>
          <w:i/>
          <w:color w:val="000000"/>
          <w:sz w:val="28"/>
        </w:rPr>
        <w:t>Штамп органа полиции</w:t>
      </w:r>
    </w:p>
    <w:bookmarkEnd w:id="119"/>
    <w:p>
      <w:pPr>
        <w:spacing w:after="0"/>
        <w:ind w:left="0"/>
        <w:jc w:val="both"/>
      </w:pPr>
      <w:r>
        <w:rPr>
          <w:rFonts w:ascii="Times New Roman"/>
          <w:b w:val="false"/>
          <w:i/>
          <w:color w:val="000000"/>
          <w:sz w:val="28"/>
        </w:rPr>
        <w:t>Исх. № _____________ "____" ________ 20__ года</w:t>
      </w:r>
    </w:p>
    <w:p>
      <w:pPr>
        <w:spacing w:after="0"/>
        <w:ind w:left="0"/>
        <w:jc w:val="both"/>
      </w:pPr>
      <w:bookmarkStart w:name="z136" w:id="120"/>
      <w:r>
        <w:rPr>
          <w:rFonts w:ascii="Times New Roman"/>
          <w:b w:val="false"/>
          <w:i w:val="false"/>
          <w:color w:val="000000"/>
          <w:sz w:val="28"/>
        </w:rPr>
        <w:t>
      Кому ____________________________________________________________</w:t>
      </w:r>
    </w:p>
    <w:bookmarkEnd w:id="120"/>
    <w:p>
      <w:pPr>
        <w:spacing w:after="0"/>
        <w:ind w:left="0"/>
        <w:jc w:val="both"/>
      </w:pPr>
      <w:r>
        <w:rPr>
          <w:rFonts w:ascii="Times New Roman"/>
          <w:b w:val="false"/>
          <w:i w:val="false"/>
          <w:color w:val="000000"/>
          <w:sz w:val="28"/>
        </w:rPr>
        <w:t>От 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года рождения, уроженца (-ки)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поступило заявление об утрате паспорта бывшего СССР образца 1974 года</w:t>
      </w:r>
    </w:p>
    <w:p>
      <w:pPr>
        <w:spacing w:after="0"/>
        <w:ind w:left="0"/>
        <w:jc w:val="both"/>
      </w:pPr>
      <w:r>
        <w:rPr>
          <w:rFonts w:ascii="Times New Roman"/>
          <w:b w:val="false"/>
          <w:i w:val="false"/>
          <w:color w:val="000000"/>
          <w:sz w:val="28"/>
        </w:rPr>
        <w:t>серии ________ № ________________, выданного ________________</w:t>
      </w:r>
    </w:p>
    <w:p>
      <w:pPr>
        <w:spacing w:after="0"/>
        <w:ind w:left="0"/>
        <w:jc w:val="both"/>
      </w:pPr>
      <w:r>
        <w:rPr>
          <w:rFonts w:ascii="Times New Roman"/>
          <w:b w:val="false"/>
          <w:i w:val="false"/>
          <w:color w:val="000000"/>
          <w:sz w:val="28"/>
        </w:rPr>
        <w:t>"__" ___________ года; орган выдачи документа, удостоверяющего личность</w:t>
      </w:r>
    </w:p>
    <w:p>
      <w:pPr>
        <w:spacing w:after="0"/>
        <w:ind w:left="0"/>
        <w:jc w:val="both"/>
      </w:pPr>
      <w:r>
        <w:rPr>
          <w:rFonts w:ascii="Times New Roman"/>
          <w:b w:val="false"/>
          <w:i w:val="false"/>
          <w:color w:val="000000"/>
          <w:sz w:val="28"/>
        </w:rPr>
        <w:t>№ ____________, выданного __________ орган выдачи"____" ________ года.</w:t>
      </w:r>
    </w:p>
    <w:p>
      <w:pPr>
        <w:spacing w:after="0"/>
        <w:ind w:left="0"/>
        <w:jc w:val="both"/>
      </w:pPr>
      <w:r>
        <w:rPr>
          <w:rFonts w:ascii="Times New Roman"/>
          <w:b w:val="false"/>
          <w:i w:val="false"/>
          <w:color w:val="000000"/>
          <w:sz w:val="28"/>
        </w:rPr>
        <w:t>Прошу подтвердить выдачу паспорта бывшего СССР образца 1974 года,</w:t>
      </w:r>
    </w:p>
    <w:p>
      <w:pPr>
        <w:spacing w:after="0"/>
        <w:ind w:left="0"/>
        <w:jc w:val="both"/>
      </w:pPr>
      <w:r>
        <w:rPr>
          <w:rFonts w:ascii="Times New Roman"/>
          <w:b w:val="false"/>
          <w:i w:val="false"/>
          <w:color w:val="000000"/>
          <w:sz w:val="28"/>
        </w:rPr>
        <w:t>документа, удостоверяющего личность (указать тип документа)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наличии)копией заявления формы № 1,</w:t>
      </w:r>
    </w:p>
    <w:p>
      <w:pPr>
        <w:spacing w:after="0"/>
        <w:ind w:left="0"/>
        <w:jc w:val="both"/>
      </w:pPr>
      <w:r>
        <w:rPr>
          <w:rFonts w:ascii="Times New Roman"/>
          <w:b w:val="false"/>
          <w:i w:val="false"/>
          <w:color w:val="000000"/>
          <w:sz w:val="28"/>
        </w:rPr>
        <w:t>заверенной в установленном порядке, и записью из книги формы № 2 учета</w:t>
      </w:r>
    </w:p>
    <w:p>
      <w:pPr>
        <w:spacing w:after="0"/>
        <w:ind w:left="0"/>
        <w:jc w:val="both"/>
      </w:pPr>
      <w:r>
        <w:rPr>
          <w:rFonts w:ascii="Times New Roman"/>
          <w:b w:val="false"/>
          <w:i w:val="false"/>
          <w:color w:val="000000"/>
          <w:sz w:val="28"/>
        </w:rPr>
        <w:t>заявлений на выдачу паспортов бывшего СССР образца 1974 года.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органа полиции)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должностного лица органа полиции)</w:t>
      </w:r>
    </w:p>
    <w:p>
      <w:pPr>
        <w:spacing w:after="0"/>
        <w:ind w:left="0"/>
        <w:jc w:val="both"/>
      </w:pPr>
      <w:r>
        <w:rPr>
          <w:rFonts w:ascii="Times New Roman"/>
          <w:b w:val="false"/>
          <w:i w:val="false"/>
          <w:color w:val="000000"/>
          <w:sz w:val="28"/>
        </w:rPr>
        <w:t>"____" 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по определению</w:t>
            </w:r>
            <w:r>
              <w:br/>
            </w:r>
            <w:r>
              <w:rPr>
                <w:rFonts w:ascii="Times New Roman"/>
                <w:b w:val="false"/>
                <w:i w:val="false"/>
                <w:color w:val="000000"/>
                <w:sz w:val="20"/>
              </w:rPr>
              <w:t>правового статуса лиц</w:t>
            </w:r>
            <w:r>
              <w:br/>
            </w:r>
            <w:r>
              <w:rPr>
                <w:rFonts w:ascii="Times New Roman"/>
                <w:b w:val="false"/>
                <w:i w:val="false"/>
                <w:color w:val="000000"/>
                <w:sz w:val="20"/>
              </w:rPr>
              <w:t>без гражданства</w:t>
            </w:r>
          </w:p>
        </w:tc>
      </w:tr>
    </w:tbl>
    <w:bookmarkStart w:name="z138" w:id="121"/>
    <w:p>
      <w:pPr>
        <w:spacing w:after="0"/>
        <w:ind w:left="0"/>
        <w:jc w:val="left"/>
      </w:pPr>
      <w:r>
        <w:rPr>
          <w:rFonts w:ascii="Times New Roman"/>
          <w:b/>
          <w:i w:val="false"/>
          <w:color w:val="000000"/>
        </w:rPr>
        <w:t xml:space="preserve"> ПРОТОКОЛ опознания личности</w:t>
      </w:r>
    </w:p>
    <w:bookmarkEnd w:id="121"/>
    <w:bookmarkStart w:name="z139" w:id="122"/>
    <w:p>
      <w:pPr>
        <w:spacing w:after="0"/>
        <w:ind w:left="0"/>
        <w:jc w:val="both"/>
      </w:pPr>
      <w:r>
        <w:rPr>
          <w:rFonts w:ascii="Times New Roman"/>
          <w:b w:val="false"/>
          <w:i w:val="false"/>
          <w:color w:val="000000"/>
          <w:sz w:val="28"/>
        </w:rPr>
        <w:t>
      "___" ___________ 20___ г.</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r>
    </w:tbl>
    <w:p>
      <w:pPr>
        <w:spacing w:after="0"/>
        <w:ind w:left="0"/>
        <w:jc w:val="both"/>
      </w:pPr>
      <w:r>
        <w:rPr>
          <w:rFonts w:ascii="Times New Roman"/>
          <w:b w:val="false"/>
          <w:i w:val="false"/>
          <w:color w:val="000000"/>
          <w:sz w:val="28"/>
        </w:rPr>
        <w:t>
      (все фотографии прошиваются и заверяются гербовой печатью подразделения</w:t>
      </w:r>
    </w:p>
    <w:p>
      <w:pPr>
        <w:spacing w:after="0"/>
        <w:ind w:left="0"/>
        <w:jc w:val="both"/>
      </w:pPr>
      <w:r>
        <w:rPr>
          <w:rFonts w:ascii="Times New Roman"/>
          <w:b w:val="false"/>
          <w:i w:val="false"/>
          <w:color w:val="000000"/>
          <w:sz w:val="28"/>
        </w:rPr>
        <w:t>миграционной службы, оттиск печати проставляется четким, свободно читаемым,</w:t>
      </w:r>
    </w:p>
    <w:p>
      <w:pPr>
        <w:spacing w:after="0"/>
        <w:ind w:left="0"/>
        <w:jc w:val="both"/>
      </w:pPr>
      <w:r>
        <w:rPr>
          <w:rFonts w:ascii="Times New Roman"/>
          <w:b w:val="false"/>
          <w:i w:val="false"/>
          <w:color w:val="000000"/>
          <w:sz w:val="28"/>
        </w:rPr>
        <w:t>номер печати располагается на бланке протокола (не на фотографии).</w:t>
      </w:r>
    </w:p>
    <w:p>
      <w:pPr>
        <w:spacing w:after="0"/>
        <w:ind w:left="0"/>
        <w:jc w:val="both"/>
      </w:pPr>
      <w:bookmarkStart w:name="z141" w:id="123"/>
      <w:r>
        <w:rPr>
          <w:rFonts w:ascii="Times New Roman"/>
          <w:b w:val="false"/>
          <w:i w:val="false"/>
          <w:color w:val="000000"/>
          <w:sz w:val="28"/>
        </w:rPr>
        <w:t>
      1. Опознающий (ая) _________________________________________________</w:t>
      </w:r>
    </w:p>
    <w:bookmarkEnd w:id="123"/>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(адрес регистрации) № и тип документа, удостоверяющего личность, орган и дата выдачи</w:t>
      </w:r>
    </w:p>
    <w:p>
      <w:pPr>
        <w:spacing w:after="0"/>
        <w:ind w:left="0"/>
        <w:jc w:val="both"/>
      </w:pPr>
      <w:bookmarkStart w:name="z142" w:id="124"/>
      <w:r>
        <w:rPr>
          <w:rFonts w:ascii="Times New Roman"/>
          <w:b w:val="false"/>
          <w:i w:val="false"/>
          <w:color w:val="000000"/>
          <w:sz w:val="28"/>
        </w:rPr>
        <w:t>
      2. Опознающий (ая) _________________________________________________</w:t>
      </w:r>
    </w:p>
    <w:bookmarkEnd w:id="124"/>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регистрации) № и тип документа, удостоверяющего личность, орган и дата выдачи</w:t>
      </w:r>
    </w:p>
    <w:p>
      <w:pPr>
        <w:spacing w:after="0"/>
        <w:ind w:left="0"/>
        <w:jc w:val="both"/>
      </w:pPr>
      <w:bookmarkStart w:name="z143" w:id="125"/>
      <w:r>
        <w:rPr>
          <w:rFonts w:ascii="Times New Roman"/>
          <w:b w:val="false"/>
          <w:i w:val="false"/>
          <w:color w:val="000000"/>
          <w:sz w:val="28"/>
        </w:rPr>
        <w:t>
      3. Опознающий (ая) __________________________________________________</w:t>
      </w:r>
    </w:p>
    <w:bookmarkEnd w:id="125"/>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регистрации) № и тип документа, удостоверяющего личность, орган и дата</w:t>
      </w:r>
    </w:p>
    <w:p>
      <w:pPr>
        <w:spacing w:after="0"/>
        <w:ind w:left="0"/>
        <w:jc w:val="both"/>
      </w:pPr>
      <w:r>
        <w:rPr>
          <w:rFonts w:ascii="Times New Roman"/>
          <w:b w:val="false"/>
          <w:i w:val="false"/>
          <w:color w:val="000000"/>
          <w:sz w:val="28"/>
        </w:rPr>
        <w:t>выдачи с участием переводчика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опознаем, что на фотографии № _____ представлен (-а) 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дата рождения)</w:t>
      </w:r>
    </w:p>
    <w:p>
      <w:pPr>
        <w:spacing w:after="0"/>
        <w:ind w:left="0"/>
        <w:jc w:val="both"/>
      </w:pPr>
      <w:r>
        <w:rPr>
          <w:rFonts w:ascii="Times New Roman"/>
          <w:b w:val="false"/>
          <w:i w:val="false"/>
          <w:color w:val="000000"/>
          <w:sz w:val="28"/>
        </w:rPr>
        <w:t>Результат опознания: опознан 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Перед началом опознающие предупреждены об административной ответственности</w:t>
      </w:r>
    </w:p>
    <w:p>
      <w:pPr>
        <w:spacing w:after="0"/>
        <w:ind w:left="0"/>
        <w:jc w:val="both"/>
      </w:pPr>
      <w:r>
        <w:rPr>
          <w:rFonts w:ascii="Times New Roman"/>
          <w:b w:val="false"/>
          <w:i w:val="false"/>
          <w:color w:val="000000"/>
          <w:sz w:val="28"/>
        </w:rPr>
        <w:t>за представление заведомо ложных сведений в государственные органы Республики</w:t>
      </w:r>
    </w:p>
    <w:p>
      <w:pPr>
        <w:spacing w:after="0"/>
        <w:ind w:left="0"/>
        <w:jc w:val="both"/>
      </w:pPr>
      <w:r>
        <w:rPr>
          <w:rFonts w:ascii="Times New Roman"/>
          <w:b w:val="false"/>
          <w:i w:val="false"/>
          <w:color w:val="000000"/>
          <w:sz w:val="28"/>
        </w:rPr>
        <w:t xml:space="preserve">Казахстан предусмотренных </w:t>
      </w:r>
      <w:r>
        <w:rPr>
          <w:rFonts w:ascii="Times New Roman"/>
          <w:b w:val="false"/>
          <w:i w:val="false"/>
          <w:color w:val="000000"/>
          <w:sz w:val="28"/>
        </w:rPr>
        <w:t>статьей 495</w:t>
      </w:r>
      <w:r>
        <w:rPr>
          <w:rFonts w:ascii="Times New Roman"/>
          <w:b w:val="false"/>
          <w:i w:val="false"/>
          <w:color w:val="000000"/>
          <w:sz w:val="28"/>
        </w:rPr>
        <w:t xml:space="preserve"> Кодекса Республики Казахстан</w:t>
      </w:r>
    </w:p>
    <w:p>
      <w:pPr>
        <w:spacing w:after="0"/>
        <w:ind w:left="0"/>
        <w:jc w:val="both"/>
      </w:pPr>
      <w:r>
        <w:rPr>
          <w:rFonts w:ascii="Times New Roman"/>
          <w:b w:val="false"/>
          <w:i w:val="false"/>
          <w:color w:val="000000"/>
          <w:sz w:val="28"/>
        </w:rPr>
        <w:t>об административных правонарушения.</w:t>
      </w:r>
    </w:p>
    <w:p>
      <w:pPr>
        <w:spacing w:after="0"/>
        <w:ind w:left="0"/>
        <w:jc w:val="both"/>
      </w:pPr>
      <w:r>
        <w:rPr>
          <w:rFonts w:ascii="Times New Roman"/>
          <w:b w:val="false"/>
          <w:i w:val="false"/>
          <w:color w:val="000000"/>
          <w:sz w:val="28"/>
        </w:rPr>
        <w:t>В ходе либо по окончанию опознания заявления не поступали.</w:t>
      </w:r>
    </w:p>
    <w:p>
      <w:pPr>
        <w:spacing w:after="0"/>
        <w:ind w:left="0"/>
        <w:jc w:val="both"/>
      </w:pPr>
      <w:r>
        <w:rPr>
          <w:rFonts w:ascii="Times New Roman"/>
          <w:b w:val="false"/>
          <w:i w:val="false"/>
          <w:color w:val="000000"/>
          <w:sz w:val="28"/>
        </w:rPr>
        <w:t>По окончания опознания протокол предъявлен его участникам для прочтения.</w:t>
      </w:r>
    </w:p>
    <w:p>
      <w:pPr>
        <w:spacing w:after="0"/>
        <w:ind w:left="0"/>
        <w:jc w:val="both"/>
      </w:pPr>
      <w:r>
        <w:rPr>
          <w:rFonts w:ascii="Times New Roman"/>
          <w:b w:val="false"/>
          <w:i w:val="false"/>
          <w:color w:val="000000"/>
          <w:sz w:val="28"/>
        </w:rPr>
        <w:t>Протокол прочитан вслух. Замечания к протоколу отсутствуют.</w:t>
      </w:r>
    </w:p>
    <w:p>
      <w:pPr>
        <w:spacing w:after="0"/>
        <w:ind w:left="0"/>
        <w:jc w:val="both"/>
      </w:pPr>
      <w:r>
        <w:rPr>
          <w:rFonts w:ascii="Times New Roman"/>
          <w:b w:val="false"/>
          <w:i w:val="false"/>
          <w:color w:val="000000"/>
          <w:sz w:val="28"/>
        </w:rPr>
        <w:t>Подписи лиц, опознающих личность:</w:t>
      </w:r>
    </w:p>
    <w:p>
      <w:pPr>
        <w:spacing w:after="0"/>
        <w:ind w:left="0"/>
        <w:jc w:val="both"/>
      </w:pPr>
      <w:r>
        <w:rPr>
          <w:rFonts w:ascii="Times New Roman"/>
          <w:b w:val="false"/>
          <w:i w:val="false"/>
          <w:color w:val="000000"/>
          <w:sz w:val="28"/>
        </w:rPr>
        <w:t>1. 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2. 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3. 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Протокол составил (а):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 уполномоченного сотрудника)</w:t>
      </w:r>
    </w:p>
    <w:p>
      <w:pPr>
        <w:spacing w:after="0"/>
        <w:ind w:left="0"/>
        <w:jc w:val="both"/>
      </w:pPr>
      <w:r>
        <w:rPr>
          <w:rFonts w:ascii="Times New Roman"/>
          <w:b w:val="false"/>
          <w:i w:val="false"/>
          <w:color w:val="000000"/>
          <w:sz w:val="28"/>
        </w:rPr>
        <w:t>(подпись) _______________________________________________________________</w:t>
      </w:r>
    </w:p>
    <w:p>
      <w:pPr>
        <w:spacing w:after="0"/>
        <w:ind w:left="0"/>
        <w:jc w:val="both"/>
      </w:pPr>
      <w:r>
        <w:rPr>
          <w:rFonts w:ascii="Times New Roman"/>
          <w:b w:val="false"/>
          <w:i w:val="false"/>
          <w:color w:val="000000"/>
          <w:sz w:val="28"/>
        </w:rPr>
        <w:t>(наименование органа полиции)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по определению</w:t>
            </w:r>
            <w:r>
              <w:br/>
            </w:r>
            <w:r>
              <w:rPr>
                <w:rFonts w:ascii="Times New Roman"/>
                <w:b w:val="false"/>
                <w:i w:val="false"/>
                <w:color w:val="000000"/>
                <w:sz w:val="20"/>
              </w:rPr>
              <w:t>правового статуса лиц</w:t>
            </w:r>
            <w:r>
              <w:br/>
            </w:r>
            <w:r>
              <w:rPr>
                <w:rFonts w:ascii="Times New Roman"/>
                <w:b w:val="false"/>
                <w:i w:val="false"/>
                <w:color w:val="000000"/>
                <w:sz w:val="20"/>
              </w:rPr>
              <w:t>без гражданства</w:t>
            </w:r>
          </w:p>
        </w:tc>
      </w:tr>
    </w:tbl>
    <w:bookmarkStart w:name="z145" w:id="126"/>
    <w:p>
      <w:pPr>
        <w:spacing w:after="0"/>
        <w:ind w:left="0"/>
        <w:jc w:val="left"/>
      </w:pPr>
      <w:r>
        <w:rPr>
          <w:rFonts w:ascii="Times New Roman"/>
          <w:b/>
          <w:i w:val="false"/>
          <w:color w:val="000000"/>
        </w:rPr>
        <w:t xml:space="preserve"> Заключение об определении или отказе в статусе лица без гражданства</w:t>
      </w:r>
    </w:p>
    <w:bookmarkEnd w:id="126"/>
    <w:p>
      <w:pPr>
        <w:spacing w:after="0"/>
        <w:ind w:left="0"/>
        <w:jc w:val="both"/>
      </w:pPr>
      <w:bookmarkStart w:name="z146" w:id="127"/>
      <w:r>
        <w:rPr>
          <w:rFonts w:ascii="Times New Roman"/>
          <w:b w:val="false"/>
          <w:i w:val="false"/>
          <w:color w:val="000000"/>
          <w:sz w:val="28"/>
        </w:rPr>
        <w:t>
      _________________________________________________________________</w:t>
      </w:r>
    </w:p>
    <w:bookmarkEnd w:id="127"/>
    <w:p>
      <w:pPr>
        <w:spacing w:after="0"/>
        <w:ind w:left="0"/>
        <w:jc w:val="both"/>
      </w:pPr>
      <w:r>
        <w:rPr>
          <w:rFonts w:ascii="Times New Roman"/>
          <w:b w:val="false"/>
          <w:i w:val="false"/>
          <w:color w:val="000000"/>
          <w:sz w:val="28"/>
        </w:rPr>
        <w:t>должность, специальное звание, фамилия имя отчество (при его наличии)</w:t>
      </w:r>
    </w:p>
    <w:p>
      <w:pPr>
        <w:spacing w:after="0"/>
        <w:ind w:left="0"/>
        <w:jc w:val="both"/>
      </w:pPr>
      <w:r>
        <w:rPr>
          <w:rFonts w:ascii="Times New Roman"/>
          <w:b w:val="false"/>
          <w:i w:val="false"/>
          <w:color w:val="000000"/>
          <w:sz w:val="28"/>
        </w:rPr>
        <w:t>сотрудника рассмотрев заявление</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перечислить фамилия, имя, отчество (при его наличии) заявителя и основания</w:t>
      </w:r>
    </w:p>
    <w:p>
      <w:pPr>
        <w:spacing w:after="0"/>
        <w:ind w:left="0"/>
        <w:jc w:val="both"/>
      </w:pPr>
      <w:r>
        <w:rPr>
          <w:rFonts w:ascii="Times New Roman"/>
          <w:b w:val="false"/>
          <w:i w:val="false"/>
          <w:color w:val="000000"/>
          <w:sz w:val="28"/>
        </w:rPr>
        <w:t>обращения с заявлением</w:t>
      </w:r>
    </w:p>
    <w:bookmarkStart w:name="z147" w:id="128"/>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Установил:</w:t>
      </w:r>
    </w:p>
    <w:bookmarkEnd w:id="128"/>
    <w:p>
      <w:pPr>
        <w:spacing w:after="0"/>
        <w:ind w:left="0"/>
        <w:jc w:val="both"/>
      </w:pPr>
      <w:bookmarkStart w:name="z148" w:id="129"/>
      <w:r>
        <w:rPr>
          <w:rFonts w:ascii="Times New Roman"/>
          <w:b w:val="false"/>
          <w:i w:val="false"/>
          <w:color w:val="000000"/>
          <w:sz w:val="28"/>
        </w:rPr>
        <w:t>
      Указываются: полные анкетные данные, место регистрации заявителя, мотивы,</w:t>
      </w:r>
    </w:p>
    <w:bookmarkEnd w:id="129"/>
    <w:p>
      <w:pPr>
        <w:spacing w:after="0"/>
        <w:ind w:left="0"/>
        <w:jc w:val="both"/>
      </w:pPr>
      <w:r>
        <w:rPr>
          <w:rFonts w:ascii="Times New Roman"/>
          <w:b w:val="false"/>
          <w:i w:val="false"/>
          <w:color w:val="000000"/>
          <w:sz w:val="28"/>
        </w:rPr>
        <w:t>побудившие обратиться с заявлением;</w:t>
      </w:r>
    </w:p>
    <w:p>
      <w:pPr>
        <w:spacing w:after="0"/>
        <w:ind w:left="0"/>
        <w:jc w:val="both"/>
      </w:pPr>
      <w:r>
        <w:rPr>
          <w:rFonts w:ascii="Times New Roman"/>
          <w:b w:val="false"/>
          <w:i w:val="false"/>
          <w:color w:val="000000"/>
          <w:sz w:val="28"/>
        </w:rPr>
        <w:t>образование, профессия, род занятий, период проживания на территории</w:t>
      </w:r>
    </w:p>
    <w:p>
      <w:pPr>
        <w:spacing w:after="0"/>
        <w:ind w:left="0"/>
        <w:jc w:val="both"/>
      </w:pPr>
      <w:r>
        <w:rPr>
          <w:rFonts w:ascii="Times New Roman"/>
          <w:b w:val="false"/>
          <w:i w:val="false"/>
          <w:color w:val="000000"/>
          <w:sz w:val="28"/>
        </w:rPr>
        <w:t>Республики Казахстан ранее, местожительства;</w:t>
      </w:r>
    </w:p>
    <w:p>
      <w:pPr>
        <w:spacing w:after="0"/>
        <w:ind w:left="0"/>
        <w:jc w:val="both"/>
      </w:pPr>
      <w:r>
        <w:rPr>
          <w:rFonts w:ascii="Times New Roman"/>
          <w:b w:val="false"/>
          <w:i w:val="false"/>
          <w:color w:val="000000"/>
          <w:sz w:val="28"/>
        </w:rPr>
        <w:t>особенности личности заявителя, источник средств к существованию,</w:t>
      </w:r>
    </w:p>
    <w:p>
      <w:pPr>
        <w:spacing w:after="0"/>
        <w:ind w:left="0"/>
        <w:jc w:val="both"/>
      </w:pPr>
      <w:r>
        <w:rPr>
          <w:rFonts w:ascii="Times New Roman"/>
          <w:b w:val="false"/>
          <w:i w:val="false"/>
          <w:color w:val="000000"/>
          <w:sz w:val="28"/>
        </w:rPr>
        <w:t>семейное положение, краткие сведения о близких родственниках;</w:t>
      </w:r>
    </w:p>
    <w:p>
      <w:pPr>
        <w:spacing w:after="0"/>
        <w:ind w:left="0"/>
        <w:jc w:val="both"/>
      </w:pPr>
      <w:r>
        <w:rPr>
          <w:rFonts w:ascii="Times New Roman"/>
          <w:b w:val="false"/>
          <w:i w:val="false"/>
          <w:color w:val="000000"/>
          <w:sz w:val="28"/>
        </w:rPr>
        <w:t>сведения о детях и их полные анкетные данные;</w:t>
      </w:r>
    </w:p>
    <w:p>
      <w:pPr>
        <w:spacing w:after="0"/>
        <w:ind w:left="0"/>
        <w:jc w:val="both"/>
      </w:pPr>
      <w:r>
        <w:rPr>
          <w:rFonts w:ascii="Times New Roman"/>
          <w:b w:val="false"/>
          <w:i w:val="false"/>
          <w:color w:val="000000"/>
          <w:sz w:val="28"/>
        </w:rPr>
        <w:t>результаты проверок личности по учетам органов внутренних дел и других</w:t>
      </w:r>
    </w:p>
    <w:p>
      <w:pPr>
        <w:spacing w:after="0"/>
        <w:ind w:left="0"/>
        <w:jc w:val="both"/>
      </w:pPr>
      <w:r>
        <w:rPr>
          <w:rFonts w:ascii="Times New Roman"/>
          <w:b w:val="false"/>
          <w:i w:val="false"/>
          <w:color w:val="000000"/>
          <w:sz w:val="28"/>
        </w:rPr>
        <w:t>государственных органов, сведения о привлечении к административной</w:t>
      </w:r>
    </w:p>
    <w:p>
      <w:pPr>
        <w:spacing w:after="0"/>
        <w:ind w:left="0"/>
        <w:jc w:val="both"/>
      </w:pPr>
      <w:r>
        <w:rPr>
          <w:rFonts w:ascii="Times New Roman"/>
          <w:b w:val="false"/>
          <w:i w:val="false"/>
          <w:color w:val="000000"/>
          <w:sz w:val="28"/>
        </w:rPr>
        <w:t>и уголовной ответственности;</w:t>
      </w:r>
    </w:p>
    <w:p>
      <w:pPr>
        <w:spacing w:after="0"/>
        <w:ind w:left="0"/>
        <w:jc w:val="both"/>
      </w:pPr>
      <w:r>
        <w:rPr>
          <w:rFonts w:ascii="Times New Roman"/>
          <w:b w:val="false"/>
          <w:i w:val="false"/>
          <w:color w:val="000000"/>
          <w:sz w:val="28"/>
        </w:rPr>
        <w:t>основания для присвоения статуса лица без гражданства;</w:t>
      </w:r>
    </w:p>
    <w:bookmarkStart w:name="z149" w:id="130"/>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Постановил:</w:t>
      </w:r>
    </w:p>
    <w:bookmarkEnd w:id="130"/>
    <w:p>
      <w:pPr>
        <w:spacing w:after="0"/>
        <w:ind w:left="0"/>
        <w:jc w:val="both"/>
      </w:pPr>
      <w:bookmarkStart w:name="z150" w:id="131"/>
      <w:r>
        <w:rPr>
          <w:rFonts w:ascii="Times New Roman"/>
          <w:b w:val="false"/>
          <w:i w:val="false"/>
          <w:color w:val="000000"/>
          <w:sz w:val="28"/>
        </w:rPr>
        <w:t>
      1. Излагается аргументированное обоснование принятия положительного</w:t>
      </w:r>
    </w:p>
    <w:bookmarkEnd w:id="131"/>
    <w:p>
      <w:pPr>
        <w:spacing w:after="0"/>
        <w:ind w:left="0"/>
        <w:jc w:val="both"/>
      </w:pPr>
      <w:r>
        <w:rPr>
          <w:rFonts w:ascii="Times New Roman"/>
          <w:b w:val="false"/>
          <w:i w:val="false"/>
          <w:color w:val="000000"/>
          <w:sz w:val="28"/>
        </w:rPr>
        <w:t>или отрицательного решения об определении статуса лица без гражданства.</w:t>
      </w:r>
    </w:p>
    <w:p>
      <w:pPr>
        <w:spacing w:after="0"/>
        <w:ind w:left="0"/>
        <w:jc w:val="both"/>
      </w:pPr>
      <w:r>
        <w:rPr>
          <w:rFonts w:ascii="Times New Roman"/>
          <w:b w:val="false"/>
          <w:i w:val="false"/>
          <w:color w:val="000000"/>
          <w:sz w:val="28"/>
        </w:rPr>
        <w:t>2. Указывается наименование органа внутренних дел, в которое направляется</w:t>
      </w:r>
    </w:p>
    <w:p>
      <w:pPr>
        <w:spacing w:after="0"/>
        <w:ind w:left="0"/>
        <w:jc w:val="both"/>
      </w:pPr>
      <w:r>
        <w:rPr>
          <w:rFonts w:ascii="Times New Roman"/>
          <w:b w:val="false"/>
          <w:i w:val="false"/>
          <w:color w:val="000000"/>
          <w:sz w:val="28"/>
        </w:rPr>
        <w:t>сообщение о принятом решении для обеспечения документирования заявителя</w:t>
      </w:r>
    </w:p>
    <w:p>
      <w:pPr>
        <w:spacing w:after="0"/>
        <w:ind w:left="0"/>
        <w:jc w:val="both"/>
      </w:pPr>
      <w:r>
        <w:rPr>
          <w:rFonts w:ascii="Times New Roman"/>
          <w:b w:val="false"/>
          <w:i w:val="false"/>
          <w:color w:val="000000"/>
          <w:sz w:val="28"/>
        </w:rPr>
        <w:t>удостоверения лицом без гражданства и регистрации по месту жительства.</w:t>
      </w:r>
    </w:p>
    <w:p>
      <w:pPr>
        <w:spacing w:after="0"/>
        <w:ind w:left="0"/>
        <w:jc w:val="both"/>
      </w:pPr>
      <w:r>
        <w:rPr>
          <w:rFonts w:ascii="Times New Roman"/>
          <w:b w:val="false"/>
          <w:i w:val="false"/>
          <w:color w:val="000000"/>
          <w:sz w:val="28"/>
        </w:rPr>
        <w:t>_______________________________ _______________________________</w:t>
      </w:r>
    </w:p>
    <w:p>
      <w:pPr>
        <w:spacing w:after="0"/>
        <w:ind w:left="0"/>
        <w:jc w:val="both"/>
      </w:pPr>
      <w:r>
        <w:rPr>
          <w:rFonts w:ascii="Times New Roman"/>
          <w:b w:val="false"/>
          <w:i w:val="false"/>
          <w:color w:val="000000"/>
          <w:sz w:val="28"/>
        </w:rPr>
        <w:t>должность, специальное звание, (подпись) фамилия, имя, отчество</w:t>
      </w:r>
    </w:p>
    <w:p>
      <w:pPr>
        <w:spacing w:after="0"/>
        <w:ind w:left="0"/>
        <w:jc w:val="both"/>
      </w:pPr>
      <w:r>
        <w:rPr>
          <w:rFonts w:ascii="Times New Roman"/>
          <w:b w:val="false"/>
          <w:i w:val="false"/>
          <w:color w:val="000000"/>
          <w:sz w:val="28"/>
        </w:rPr>
        <w:t>(при его наличии) сотрудника</w:t>
      </w:r>
    </w:p>
    <w:p>
      <w:pPr>
        <w:spacing w:after="0"/>
        <w:ind w:left="0"/>
        <w:jc w:val="both"/>
      </w:pPr>
      <w:r>
        <w:rPr>
          <w:rFonts w:ascii="Times New Roman"/>
          <w:b w:val="false"/>
          <w:i w:val="false"/>
          <w:color w:val="000000"/>
          <w:sz w:val="28"/>
        </w:rPr>
        <w:t>СОГЛАСЕН</w:t>
      </w:r>
    </w:p>
    <w:p>
      <w:pPr>
        <w:spacing w:after="0"/>
        <w:ind w:left="0"/>
        <w:jc w:val="both"/>
      </w:pPr>
      <w:r>
        <w:rPr>
          <w:rFonts w:ascii="Times New Roman"/>
          <w:b w:val="false"/>
          <w:i w:val="false"/>
          <w:color w:val="000000"/>
          <w:sz w:val="28"/>
        </w:rPr>
        <w:t>Руководитель подразделения миграционной службы либо заместитель</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специальное звание, фамилия, имя, отчество (при его наличии) (подпись)</w:t>
      </w:r>
    </w:p>
    <w:p>
      <w:pPr>
        <w:spacing w:after="0"/>
        <w:ind w:left="0"/>
        <w:jc w:val="both"/>
      </w:pPr>
      <w:r>
        <w:rPr>
          <w:rFonts w:ascii="Times New Roman"/>
          <w:b w:val="false"/>
          <w:i w:val="false"/>
          <w:color w:val="000000"/>
          <w:sz w:val="28"/>
        </w:rPr>
        <w:t>"__" 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по определению</w:t>
            </w:r>
            <w:r>
              <w:br/>
            </w:r>
            <w:r>
              <w:rPr>
                <w:rFonts w:ascii="Times New Roman"/>
                <w:b w:val="false"/>
                <w:i w:val="false"/>
                <w:color w:val="000000"/>
                <w:sz w:val="20"/>
              </w:rPr>
              <w:t>правового статуса лиц</w:t>
            </w:r>
            <w:r>
              <w:br/>
            </w:r>
            <w:r>
              <w:rPr>
                <w:rFonts w:ascii="Times New Roman"/>
                <w:b w:val="false"/>
                <w:i w:val="false"/>
                <w:color w:val="000000"/>
                <w:sz w:val="20"/>
              </w:rPr>
              <w:t>без гражданства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w:t>
            </w:r>
            <w:r>
              <w:br/>
            </w:r>
            <w:r>
              <w:rPr>
                <w:rFonts w:ascii="Times New Roman"/>
                <w:b w:val="false"/>
                <w:i w:val="false"/>
                <w:color w:val="000000"/>
                <w:sz w:val="20"/>
              </w:rPr>
              <w:t>для фотографии</w:t>
            </w:r>
            <w:r>
              <w:br/>
            </w:r>
            <w:r>
              <w:rPr>
                <w:rFonts w:ascii="Times New Roman"/>
                <w:b w:val="false"/>
                <w:i w:val="false"/>
                <w:color w:val="000000"/>
                <w:sz w:val="20"/>
              </w:rPr>
              <w:t>(35 x 45 мм)</w:t>
            </w:r>
          </w:p>
        </w:tc>
      </w:tr>
    </w:tbl>
    <w:bookmarkStart w:name="z153" w:id="132"/>
    <w:p>
      <w:pPr>
        <w:spacing w:after="0"/>
        <w:ind w:left="0"/>
        <w:jc w:val="left"/>
      </w:pPr>
      <w:r>
        <w:rPr>
          <w:rFonts w:ascii="Times New Roman"/>
          <w:b/>
          <w:i w:val="false"/>
          <w:color w:val="000000"/>
        </w:rPr>
        <w:t xml:space="preserve"> Справка № _____ выдана для получения удостоверение лица</w:t>
      </w:r>
      <w:r>
        <w:br/>
      </w:r>
      <w:r>
        <w:rPr>
          <w:rFonts w:ascii="Times New Roman"/>
          <w:b/>
          <w:i w:val="false"/>
          <w:color w:val="000000"/>
        </w:rPr>
        <w:t>без гражданства в Республике Казахстан</w:t>
      </w:r>
    </w:p>
    <w:bookmarkEnd w:id="132"/>
    <w:p>
      <w:pPr>
        <w:spacing w:after="0"/>
        <w:ind w:left="0"/>
        <w:jc w:val="both"/>
      </w:pPr>
      <w:bookmarkStart w:name="z154" w:id="133"/>
      <w:r>
        <w:rPr>
          <w:rFonts w:ascii="Times New Roman"/>
          <w:b w:val="false"/>
          <w:i w:val="false"/>
          <w:color w:val="000000"/>
          <w:sz w:val="28"/>
        </w:rPr>
        <w:t>
      Фамилия _______________________________________________________</w:t>
      </w:r>
    </w:p>
    <w:bookmarkEnd w:id="133"/>
    <w:p>
      <w:pPr>
        <w:spacing w:after="0"/>
        <w:ind w:left="0"/>
        <w:jc w:val="both"/>
      </w:pPr>
      <w:r>
        <w:rPr>
          <w:rFonts w:ascii="Times New Roman"/>
          <w:b w:val="false"/>
          <w:i w:val="false"/>
          <w:color w:val="000000"/>
          <w:sz w:val="28"/>
        </w:rPr>
        <w:t>Имя ___________________________________________________________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_______________________________________</w:t>
      </w:r>
    </w:p>
    <w:p>
      <w:pPr>
        <w:spacing w:after="0"/>
        <w:ind w:left="0"/>
        <w:jc w:val="both"/>
      </w:pPr>
      <w:r>
        <w:rPr>
          <w:rFonts w:ascii="Times New Roman"/>
          <w:b w:val="false"/>
          <w:i w:val="false"/>
          <w:color w:val="000000"/>
          <w:sz w:val="28"/>
        </w:rPr>
        <w:t>Дата рождения __________________________________________________</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правовом положении</w:t>
      </w:r>
    </w:p>
    <w:p>
      <w:pPr>
        <w:spacing w:after="0"/>
        <w:ind w:left="0"/>
        <w:jc w:val="both"/>
      </w:pPr>
      <w:r>
        <w:rPr>
          <w:rFonts w:ascii="Times New Roman"/>
          <w:b w:val="false"/>
          <w:i w:val="false"/>
          <w:color w:val="000000"/>
          <w:sz w:val="28"/>
        </w:rPr>
        <w:t>иностранцев" является лицом без гражданства.</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Заключение ДП области № _____ от "___" _________20__г.</w:t>
      </w:r>
    </w:p>
    <w:p>
      <w:pPr>
        <w:spacing w:after="0"/>
        <w:ind w:left="0"/>
        <w:jc w:val="both"/>
      </w:pPr>
      <w:r>
        <w:rPr>
          <w:rFonts w:ascii="Times New Roman"/>
          <w:b w:val="false"/>
          <w:i w:val="false"/>
          <w:color w:val="000000"/>
          <w:sz w:val="28"/>
        </w:rPr>
        <w:t>Начальник Управления миграционной службы ДП ___________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 xml:space="preserve">Корешок справки № _____ </w:t>
      </w:r>
    </w:p>
    <w:p>
      <w:pPr>
        <w:spacing w:after="0"/>
        <w:ind w:left="0"/>
        <w:jc w:val="both"/>
      </w:pPr>
      <w:r>
        <w:rPr>
          <w:rFonts w:ascii="Times New Roman"/>
          <w:b w:val="false"/>
          <w:i w:val="false"/>
          <w:color w:val="000000"/>
          <w:sz w:val="28"/>
        </w:rPr>
        <w:t>Фамилия ____________________________________________________</w:t>
      </w:r>
    </w:p>
    <w:p>
      <w:pPr>
        <w:spacing w:after="0"/>
        <w:ind w:left="0"/>
        <w:jc w:val="both"/>
      </w:pPr>
      <w:r>
        <w:rPr>
          <w:rFonts w:ascii="Times New Roman"/>
          <w:b w:val="false"/>
          <w:i w:val="false"/>
          <w:color w:val="000000"/>
          <w:sz w:val="28"/>
        </w:rPr>
        <w:t>Имя 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w:t>
      </w:r>
    </w:p>
    <w:p>
      <w:pPr>
        <w:spacing w:after="0"/>
        <w:ind w:left="0"/>
        <w:jc w:val="both"/>
      </w:pPr>
      <w:r>
        <w:rPr>
          <w:rFonts w:ascii="Times New Roman"/>
          <w:b w:val="false"/>
          <w:i w:val="false"/>
          <w:color w:val="000000"/>
          <w:sz w:val="28"/>
        </w:rPr>
        <w:t>Дата рождения _______________________________________________</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правовом положении</w:t>
      </w:r>
    </w:p>
    <w:p>
      <w:pPr>
        <w:spacing w:after="0"/>
        <w:ind w:left="0"/>
        <w:jc w:val="both"/>
      </w:pPr>
      <w:r>
        <w:rPr>
          <w:rFonts w:ascii="Times New Roman"/>
          <w:b w:val="false"/>
          <w:i w:val="false"/>
          <w:color w:val="000000"/>
          <w:sz w:val="28"/>
        </w:rPr>
        <w:t>иностранцев" является лицом без гражданства.</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Заключение ДП области № _____ от "___" ________20 __ г.</w:t>
      </w:r>
    </w:p>
    <w:p>
      <w:pPr>
        <w:spacing w:after="0"/>
        <w:ind w:left="0"/>
        <w:jc w:val="both"/>
      </w:pPr>
      <w:r>
        <w:rPr>
          <w:rFonts w:ascii="Times New Roman"/>
          <w:b w:val="false"/>
          <w:i w:val="false"/>
          <w:color w:val="000000"/>
          <w:sz w:val="28"/>
        </w:rPr>
        <w:t>Инспектор ____________________ (подпись)</w:t>
      </w:r>
    </w:p>
    <w:p>
      <w:pPr>
        <w:spacing w:after="0"/>
        <w:ind w:left="0"/>
        <w:jc w:val="both"/>
      </w:pPr>
      <w:r>
        <w:rPr>
          <w:rFonts w:ascii="Times New Roman"/>
          <w:b w:val="false"/>
          <w:i w:val="false"/>
          <w:color w:val="000000"/>
          <w:sz w:val="28"/>
        </w:rPr>
        <w:t>Справку получил ____________________ "____" ____________ 20___г.</w:t>
      </w:r>
    </w:p>
    <w:p>
      <w:pPr>
        <w:spacing w:after="0"/>
        <w:ind w:left="0"/>
        <w:jc w:val="both"/>
      </w:pPr>
      <w:r>
        <w:rPr>
          <w:rFonts w:ascii="Times New Roman"/>
          <w:b w:val="false"/>
          <w:i w:val="false"/>
          <w:color w:val="000000"/>
          <w:sz w:val="28"/>
        </w:rPr>
        <w:t>(подпись)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по определению</w:t>
            </w:r>
            <w:r>
              <w:br/>
            </w:r>
            <w:r>
              <w:rPr>
                <w:rFonts w:ascii="Times New Roman"/>
                <w:b w:val="false"/>
                <w:i w:val="false"/>
                <w:color w:val="000000"/>
                <w:sz w:val="20"/>
              </w:rPr>
              <w:t>правового статуса лиц</w:t>
            </w:r>
            <w:r>
              <w:br/>
            </w:r>
            <w:r>
              <w:rPr>
                <w:rFonts w:ascii="Times New Roman"/>
                <w:b w:val="false"/>
                <w:i w:val="false"/>
                <w:color w:val="000000"/>
                <w:sz w:val="20"/>
              </w:rPr>
              <w:t>без гражданства</w:t>
            </w:r>
          </w:p>
        </w:tc>
      </w:tr>
    </w:tbl>
    <w:bookmarkStart w:name="z156" w:id="134"/>
    <w:p>
      <w:pPr>
        <w:spacing w:after="0"/>
        <w:ind w:left="0"/>
        <w:jc w:val="left"/>
      </w:pPr>
      <w:r>
        <w:rPr>
          <w:rFonts w:ascii="Times New Roman"/>
          <w:b/>
          <w:i w:val="false"/>
          <w:color w:val="000000"/>
        </w:rPr>
        <w:t xml:space="preserve"> Уведомление об отказе в определении статуса лица без гражданства</w:t>
      </w:r>
    </w:p>
    <w:bookmarkEnd w:id="134"/>
    <w:p>
      <w:pPr>
        <w:spacing w:after="0"/>
        <w:ind w:left="0"/>
        <w:jc w:val="both"/>
      </w:pPr>
      <w:bookmarkStart w:name="z157" w:id="135"/>
      <w:r>
        <w:rPr>
          <w:rFonts w:ascii="Times New Roman"/>
          <w:b w:val="false"/>
          <w:i w:val="false"/>
          <w:color w:val="000000"/>
          <w:sz w:val="28"/>
        </w:rPr>
        <w:t>
      Сообщается, что решением ______________________________________</w:t>
      </w:r>
    </w:p>
    <w:bookmarkEnd w:id="135"/>
    <w:p>
      <w:pPr>
        <w:spacing w:after="0"/>
        <w:ind w:left="0"/>
        <w:jc w:val="both"/>
      </w:pPr>
      <w:r>
        <w:rPr>
          <w:rFonts w:ascii="Times New Roman"/>
          <w:b w:val="false"/>
          <w:i w:val="false"/>
          <w:color w:val="000000"/>
          <w:sz w:val="28"/>
        </w:rPr>
        <w:t>указать орган, принявший решение, дату и номер принятия решения</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Вам отказано в определении статуса лица без гражданства на основании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указать пункт Правил Начальник подразделения миграционной службы</w:t>
      </w:r>
    </w:p>
    <w:p>
      <w:pPr>
        <w:spacing w:after="0"/>
        <w:ind w:left="0"/>
        <w:jc w:val="both"/>
      </w:pPr>
      <w:r>
        <w:rPr>
          <w:rFonts w:ascii="Times New Roman"/>
          <w:b w:val="false"/>
          <w:i w:val="false"/>
          <w:color w:val="000000"/>
          <w:sz w:val="28"/>
        </w:rPr>
        <w:t>(отдела, отделения) органа полиции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(специальное звание, фамилия, инициалы) (подпись)</w:t>
      </w:r>
    </w:p>
    <w:p>
      <w:pPr>
        <w:spacing w:after="0"/>
        <w:ind w:left="0"/>
        <w:jc w:val="both"/>
      </w:pPr>
      <w:r>
        <w:rPr>
          <w:rFonts w:ascii="Times New Roman"/>
          <w:b w:val="false"/>
          <w:i w:val="false"/>
          <w:color w:val="000000"/>
          <w:sz w:val="28"/>
        </w:rPr>
        <w:t>"__" ____________ 20__ года</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по определению</w:t>
            </w:r>
            <w:r>
              <w:br/>
            </w:r>
            <w:r>
              <w:rPr>
                <w:rFonts w:ascii="Times New Roman"/>
                <w:b w:val="false"/>
                <w:i w:val="false"/>
                <w:color w:val="000000"/>
                <w:sz w:val="20"/>
              </w:rPr>
              <w:t>правового статуса лиц</w:t>
            </w:r>
            <w:r>
              <w:br/>
            </w:r>
            <w:r>
              <w:rPr>
                <w:rFonts w:ascii="Times New Roman"/>
                <w:b w:val="false"/>
                <w:i w:val="false"/>
                <w:color w:val="000000"/>
                <w:sz w:val="20"/>
              </w:rPr>
              <w:t>без гражданства</w:t>
            </w:r>
          </w:p>
        </w:tc>
      </w:tr>
    </w:tbl>
    <w:bookmarkStart w:name="z159" w:id="136"/>
    <w:p>
      <w:pPr>
        <w:spacing w:after="0"/>
        <w:ind w:left="0"/>
        <w:jc w:val="left"/>
      </w:pPr>
      <w:r>
        <w:rPr>
          <w:rFonts w:ascii="Times New Roman"/>
          <w:b/>
          <w:i w:val="false"/>
          <w:color w:val="000000"/>
        </w:rPr>
        <w:t xml:space="preserve"> Заключение о приостановлении определения в статусе лица без гражданства</w:t>
      </w:r>
    </w:p>
    <w:bookmarkEnd w:id="136"/>
    <w:p>
      <w:pPr>
        <w:spacing w:after="0"/>
        <w:ind w:left="0"/>
        <w:jc w:val="both"/>
      </w:pPr>
      <w:bookmarkStart w:name="z160" w:id="137"/>
      <w:r>
        <w:rPr>
          <w:rFonts w:ascii="Times New Roman"/>
          <w:b w:val="false"/>
          <w:i w:val="false"/>
          <w:color w:val="000000"/>
          <w:sz w:val="28"/>
        </w:rPr>
        <w:t>
      ________________________________________________________________</w:t>
      </w:r>
    </w:p>
    <w:bookmarkEnd w:id="137"/>
    <w:p>
      <w:pPr>
        <w:spacing w:after="0"/>
        <w:ind w:left="0"/>
        <w:jc w:val="both"/>
      </w:pPr>
      <w:r>
        <w:rPr>
          <w:rFonts w:ascii="Times New Roman"/>
          <w:b w:val="false"/>
          <w:i w:val="false"/>
          <w:color w:val="000000"/>
          <w:sz w:val="28"/>
        </w:rPr>
        <w:t>должность, специальное звание, фамилия имя отчество (при его наличии)</w:t>
      </w:r>
    </w:p>
    <w:p>
      <w:pPr>
        <w:spacing w:after="0"/>
        <w:ind w:left="0"/>
        <w:jc w:val="both"/>
      </w:pPr>
      <w:r>
        <w:rPr>
          <w:rFonts w:ascii="Times New Roman"/>
          <w:b w:val="false"/>
          <w:i w:val="false"/>
          <w:color w:val="000000"/>
          <w:sz w:val="28"/>
        </w:rPr>
        <w:t>сотрудника рассмотрев материалы</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перечислить фамилия, имя, отчество (при его наличии) заявителя</w:t>
      </w:r>
    </w:p>
    <w:p>
      <w:pPr>
        <w:spacing w:after="0"/>
        <w:ind w:left="0"/>
        <w:jc w:val="both"/>
      </w:pPr>
      <w:r>
        <w:rPr>
          <w:rFonts w:ascii="Times New Roman"/>
          <w:b w:val="false"/>
          <w:i w:val="false"/>
          <w:color w:val="000000"/>
          <w:sz w:val="28"/>
        </w:rPr>
        <w:t>и основания обращения с заявлением</w:t>
      </w:r>
    </w:p>
    <w:bookmarkStart w:name="z161" w:id="138"/>
    <w:p>
      <w:pPr>
        <w:spacing w:after="0"/>
        <w:ind w:left="0"/>
        <w:jc w:val="left"/>
      </w:pPr>
      <w:r>
        <w:rPr>
          <w:rFonts w:ascii="Times New Roman"/>
          <w:b/>
          <w:i w:val="false"/>
          <w:color w:val="000000"/>
        </w:rPr>
        <w:t xml:space="preserve"> Установил:</w:t>
      </w:r>
    </w:p>
    <w:bookmarkEnd w:id="138"/>
    <w:p>
      <w:pPr>
        <w:spacing w:after="0"/>
        <w:ind w:left="0"/>
        <w:jc w:val="both"/>
      </w:pPr>
      <w:bookmarkStart w:name="z162" w:id="139"/>
      <w:r>
        <w:rPr>
          <w:rFonts w:ascii="Times New Roman"/>
          <w:b w:val="false"/>
          <w:i w:val="false"/>
          <w:color w:val="000000"/>
          <w:sz w:val="28"/>
        </w:rPr>
        <w:t>
      Указываются: полные анкетные данные, место регистрации заявителя,</w:t>
      </w:r>
    </w:p>
    <w:bookmarkEnd w:id="139"/>
    <w:p>
      <w:pPr>
        <w:spacing w:after="0"/>
        <w:ind w:left="0"/>
        <w:jc w:val="both"/>
      </w:pPr>
      <w:r>
        <w:rPr>
          <w:rFonts w:ascii="Times New Roman"/>
          <w:b w:val="false"/>
          <w:i w:val="false"/>
          <w:color w:val="000000"/>
          <w:sz w:val="28"/>
        </w:rPr>
        <w:t>обоснование послужившие поводом для приостановления (куда и когда</w:t>
      </w:r>
    </w:p>
    <w:p>
      <w:pPr>
        <w:spacing w:after="0"/>
        <w:ind w:left="0"/>
        <w:jc w:val="both"/>
      </w:pPr>
      <w:r>
        <w:rPr>
          <w:rFonts w:ascii="Times New Roman"/>
          <w:b w:val="false"/>
          <w:i w:val="false"/>
          <w:color w:val="000000"/>
          <w:sz w:val="28"/>
        </w:rPr>
        <w:t>направлен запрос, содержание и исх. номер);</w:t>
      </w:r>
    </w:p>
    <w:bookmarkStart w:name="z163" w:id="140"/>
    <w:p>
      <w:pPr>
        <w:spacing w:after="0"/>
        <w:ind w:left="0"/>
        <w:jc w:val="left"/>
      </w:pPr>
      <w:r>
        <w:rPr>
          <w:rFonts w:ascii="Times New Roman"/>
          <w:b/>
          <w:i w:val="false"/>
          <w:color w:val="000000"/>
        </w:rPr>
        <w:t xml:space="preserve"> Постановил:</w:t>
      </w:r>
    </w:p>
    <w:bookmarkEnd w:id="140"/>
    <w:p>
      <w:pPr>
        <w:spacing w:after="0"/>
        <w:ind w:left="0"/>
        <w:jc w:val="both"/>
      </w:pPr>
      <w:bookmarkStart w:name="z164" w:id="141"/>
      <w:r>
        <w:rPr>
          <w:rFonts w:ascii="Times New Roman"/>
          <w:b w:val="false"/>
          <w:i w:val="false"/>
          <w:color w:val="000000"/>
          <w:sz w:val="28"/>
        </w:rPr>
        <w:t>
      1. Приостановить срок рассмотрения материала до получения запрашиваемых</w:t>
      </w:r>
    </w:p>
    <w:bookmarkEnd w:id="141"/>
    <w:p>
      <w:pPr>
        <w:spacing w:after="0"/>
        <w:ind w:left="0"/>
        <w:jc w:val="both"/>
      </w:pPr>
      <w:r>
        <w:rPr>
          <w:rFonts w:ascii="Times New Roman"/>
          <w:b w:val="false"/>
          <w:i w:val="false"/>
          <w:color w:val="000000"/>
          <w:sz w:val="28"/>
        </w:rPr>
        <w:t>сведений.</w:t>
      </w:r>
    </w:p>
    <w:p>
      <w:pPr>
        <w:spacing w:after="0"/>
        <w:ind w:left="0"/>
        <w:jc w:val="both"/>
      </w:pPr>
      <w:r>
        <w:rPr>
          <w:rFonts w:ascii="Times New Roman"/>
          <w:b w:val="false"/>
          <w:i w:val="false"/>
          <w:color w:val="000000"/>
          <w:sz w:val="28"/>
        </w:rPr>
        <w:t>___________________________________ _______________________________</w:t>
      </w:r>
    </w:p>
    <w:p>
      <w:pPr>
        <w:spacing w:after="0"/>
        <w:ind w:left="0"/>
        <w:jc w:val="both"/>
      </w:pPr>
      <w:r>
        <w:rPr>
          <w:rFonts w:ascii="Times New Roman"/>
          <w:b w:val="false"/>
          <w:i w:val="false"/>
          <w:color w:val="000000"/>
          <w:sz w:val="28"/>
        </w:rPr>
        <w:t>должность, специальное звание, (подпись) Фамилия, имя, отчество (при его наличии) сотрудника</w:t>
      </w:r>
    </w:p>
    <w:p>
      <w:pPr>
        <w:spacing w:after="0"/>
        <w:ind w:left="0"/>
        <w:jc w:val="both"/>
      </w:pPr>
      <w:bookmarkStart w:name="z165" w:id="142"/>
      <w:r>
        <w:rPr>
          <w:rFonts w:ascii="Times New Roman"/>
          <w:b w:val="false"/>
          <w:i w:val="false"/>
          <w:color w:val="000000"/>
          <w:sz w:val="28"/>
        </w:rPr>
        <w:t>
      СОГЛАСЕН</w:t>
      </w:r>
    </w:p>
    <w:bookmarkEnd w:id="142"/>
    <w:p>
      <w:pPr>
        <w:spacing w:after="0"/>
        <w:ind w:left="0"/>
        <w:jc w:val="both"/>
      </w:pPr>
      <w:r>
        <w:rPr>
          <w:rFonts w:ascii="Times New Roman"/>
          <w:b w:val="false"/>
          <w:i w:val="false"/>
          <w:color w:val="000000"/>
          <w:sz w:val="28"/>
        </w:rPr>
        <w:t>Руководитель подразделения органа внутренних дел либо заместитель</w:t>
      </w:r>
    </w:p>
    <w:p>
      <w:pPr>
        <w:spacing w:after="0"/>
        <w:ind w:left="0"/>
        <w:jc w:val="both"/>
      </w:pPr>
      <w:r>
        <w:rPr>
          <w:rFonts w:ascii="Times New Roman"/>
          <w:b w:val="false"/>
          <w:i w:val="false"/>
          <w:color w:val="000000"/>
          <w:sz w:val="28"/>
        </w:rPr>
        <w:t>__________________________________ _________________________________ специальное звание,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по определению</w:t>
            </w:r>
            <w:r>
              <w:br/>
            </w:r>
            <w:r>
              <w:rPr>
                <w:rFonts w:ascii="Times New Roman"/>
                <w:b w:val="false"/>
                <w:i w:val="false"/>
                <w:color w:val="000000"/>
                <w:sz w:val="20"/>
              </w:rPr>
              <w:t>правового статуса лиц</w:t>
            </w:r>
            <w:r>
              <w:br/>
            </w:r>
            <w:r>
              <w:rPr>
                <w:rFonts w:ascii="Times New Roman"/>
                <w:b w:val="false"/>
                <w:i w:val="false"/>
                <w:color w:val="000000"/>
                <w:sz w:val="20"/>
              </w:rPr>
              <w:t>без гражданства</w:t>
            </w:r>
          </w:p>
        </w:tc>
      </w:tr>
    </w:tbl>
    <w:bookmarkStart w:name="z167" w:id="143"/>
    <w:p>
      <w:pPr>
        <w:spacing w:after="0"/>
        <w:ind w:left="0"/>
        <w:jc w:val="left"/>
      </w:pPr>
      <w:r>
        <w:rPr>
          <w:rFonts w:ascii="Times New Roman"/>
          <w:b/>
          <w:i w:val="false"/>
          <w:color w:val="000000"/>
        </w:rPr>
        <w:t xml:space="preserve"> СПРАВКА о прохождении дактилоскопирования иностранца или лица без гражданства</w:t>
      </w:r>
    </w:p>
    <w:bookmarkEnd w:id="143"/>
    <w:p>
      <w:pPr>
        <w:spacing w:after="0"/>
        <w:ind w:left="0"/>
        <w:jc w:val="both"/>
      </w:pPr>
      <w:bookmarkStart w:name="z168" w:id="144"/>
      <w:r>
        <w:rPr>
          <w:rFonts w:ascii="Times New Roman"/>
          <w:b w:val="false"/>
          <w:i w:val="false"/>
          <w:color w:val="000000"/>
          <w:sz w:val="28"/>
        </w:rPr>
        <w:t>
      Дана ___________________________________________________________________</w:t>
      </w:r>
    </w:p>
    <w:bookmarkEnd w:id="144"/>
    <w:p>
      <w:pPr>
        <w:spacing w:after="0"/>
        <w:ind w:left="0"/>
        <w:jc w:val="both"/>
      </w:pPr>
      <w:r>
        <w:rPr>
          <w:rFonts w:ascii="Times New Roman"/>
          <w:b w:val="false"/>
          <w:i w:val="false"/>
          <w:color w:val="000000"/>
          <w:sz w:val="28"/>
        </w:rPr>
        <w:t>(Ф.И.О. (если оно указано в документе, удостоверяющем личность), дата рождения)</w:t>
      </w:r>
    </w:p>
    <w:p>
      <w:pPr>
        <w:spacing w:after="0"/>
        <w:ind w:left="0"/>
        <w:jc w:val="both"/>
      </w:pPr>
      <w:r>
        <w:rPr>
          <w:rFonts w:ascii="Times New Roman"/>
          <w:b w:val="false"/>
          <w:i w:val="false"/>
          <w:color w:val="000000"/>
          <w:sz w:val="28"/>
        </w:rPr>
        <w:t>ИИН ___________________________________________________________________</w:t>
      </w:r>
    </w:p>
    <w:p>
      <w:pPr>
        <w:spacing w:after="0"/>
        <w:ind w:left="0"/>
        <w:jc w:val="both"/>
      </w:pPr>
      <w:r>
        <w:rPr>
          <w:rFonts w:ascii="Times New Roman"/>
          <w:b w:val="false"/>
          <w:i w:val="false"/>
          <w:color w:val="000000"/>
          <w:sz w:val="28"/>
        </w:rPr>
        <w:t>Идентификатор регистрации: KZ ___________________________________________</w:t>
      </w:r>
    </w:p>
    <w:p>
      <w:pPr>
        <w:spacing w:after="0"/>
        <w:ind w:left="0"/>
        <w:jc w:val="both"/>
      </w:pPr>
      <w:r>
        <w:rPr>
          <w:rFonts w:ascii="Times New Roman"/>
          <w:b w:val="false"/>
          <w:i w:val="false"/>
          <w:color w:val="000000"/>
          <w:sz w:val="28"/>
        </w:rPr>
        <w:t>Наименование органа внутренних дел _______________________________________</w:t>
      </w:r>
    </w:p>
    <w:p>
      <w:pPr>
        <w:spacing w:after="0"/>
        <w:ind w:left="0"/>
        <w:jc w:val="both"/>
      </w:pPr>
      <w:r>
        <w:rPr>
          <w:rFonts w:ascii="Times New Roman"/>
          <w:b w:val="false"/>
          <w:i w:val="false"/>
          <w:color w:val="000000"/>
          <w:sz w:val="28"/>
        </w:rPr>
        <w:t>Дактилоскопирование провел ______________ (должность, звание, Ф.И.О. (если оно</w:t>
      </w:r>
    </w:p>
    <w:p>
      <w:pPr>
        <w:spacing w:after="0"/>
        <w:ind w:left="0"/>
        <w:jc w:val="both"/>
      </w:pPr>
      <w:r>
        <w:rPr>
          <w:rFonts w:ascii="Times New Roman"/>
          <w:b w:val="false"/>
          <w:i w:val="false"/>
          <w:color w:val="000000"/>
          <w:sz w:val="28"/>
        </w:rPr>
        <w:t>указано в документе, удостоверяющем личность) сотрудника)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(дата дактилоскопирования) (подпись сотрудника)</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Справка действительна при предъявлении национального паспорта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