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ea85" w14:textId="e4de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27 февраля 2015 года № 18-03/145 "Об утверждении типовой формы путевки, а также Правил ее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17 апреля 2024 года № 81. Зарегистрирован в Министерстве юстиции Республики Казахстан 18 апреля 2024 года № 34265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18-03/145 "Об утверждении типовой формы путевки, а также Правил ее выдачи" (зарегистрирован в Реестре государственной регистрации нормативных правовых актов за № 10702),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путевки,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путевки,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2024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(типовая форма)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Аң аулауға арналған жолдаманың үлгiлік нысаны</w:t>
      </w:r>
      <w:r>
        <w:br/>
      </w:r>
      <w:r>
        <w:rPr>
          <w:rFonts w:ascii="Times New Roman"/>
          <w:b/>
          <w:i w:val="false"/>
          <w:color w:val="000000"/>
        </w:rPr>
        <w:t>Типовая форма путевки для осуществления охоты</w:t>
      </w:r>
    </w:p>
    <w:bookmarkEnd w:id="10"/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Жолдаманың алдыңғы беті (лицевая сторона путевки)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Аңшылық шаруашылығы субъектісіне бекітілген аумақта ғана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(действительно только на территории, закрепленной за субъектом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охотничьего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(аңшылық шаруашылығы субъектісінің атауы/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охотничьего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ЖОЛДАМА 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ПУТЕВКА (тіркеу нөмірі / 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 жолғы, маусымдық / разовая, сезонная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Жолдама құны / стоимость путевки __________________________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Аңшының (тегі, аты, әкесінің аты (бар болса)/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охотника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 куәлігінің № / № удостоверения охотника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 / дата выдачи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Аңшылық шаруашылығының атауы / наименование охотничьего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Қорықшыға жіберіледі / направляется к егерю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(тегі, аты, әкесінің аты (бар болса) /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Қолданылу мерзімі 20__ жылғы "__" ______ бастап 20__ жылғы "__" дейін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 "__" ______ 20__ года по "__" 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Аңшылық шаруашылығының жолдама берген жауапты адамы/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охотничьего хозяйства выдавшее путевку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(тегі, аты, әкесінің аты (бар болса),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Аңшылық шаруашылығының ішкі тәртібі қағидаларымен таныстым/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внутреннего распорядка охотничьего хозяйства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(аңшының қолы / подпись охотника)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жүйе арқылы жолдама берілген жағдайда қорықшылар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инспекторлардың жолдама деректерін сәйкестендіруге мүмкіндік беретін QR-код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Жолдама берілген күн 20___ жылғы "__"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QR-код, позволяющий идентифицировать данные путевки егерями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инспекторами в случае выдачи путевки через электронную систему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путевки "_____" 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Жолдаманың артқы беті (обратная сторона путевки)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түрі туралы белгі соғу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/отметка о виде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Жануардың саны/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животного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ауланғаны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/фактически добыто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Қорықшының немесе аңшының қолы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/подпись егеря или охотника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Ескерту/Примечание: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Жануарларды нақты аулау туралы белгі соғуды қорықшы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 жоқ кезде – аңшының өзі жүргізеді/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о фактической добыче животных производится егерем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при его отсутствии самим охотником;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Жолдаманы басқа адамға беруге болмайды/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передача путевки другому лицу не производится.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18-03/145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путевки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путевок (далее - Правила) разработаны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(далее - Закон) и определяют порядок выдачи путевки субъектами охотничьего и рыбного хозяйства.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электронной системы – лицо, обеспечивающее работоспособность и осуществляющее оперативное реагирование на заявки пользователей по вопросам функционирования электронной системы;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система – система, обеспечивающая выдачу путевок в электронной форме.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Администратор электронной системы обеспечивает работоспособность и осуществляет оперативное реагирование на заявки пользователей по вопросам функционирования электронной системы.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Электронная система функционируют бесперебойно, включая праздничные и выходные дни на казахском и русском языках в круглосуточном режиме.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работоспособности электронной системы, администратор электронной системы обеспечивает: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сохранность, защиту, восстановление в случае сбоя или повреждения информации, автоматизированный учет по выданным путевкам;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сбор и обработку персональных данных субъекта охотничьего и рыбного хозяйства, а также доступ к ним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"О персональных данных и их защите";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информационными системами государственных органов и иными объектами информатизации;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отчета по выданным путевкам по запросу уполномоченного органа в области охраны, воспроизводства и использования животного мира по форме согласно приложению 2 к настоящим Правилам в течении 3 (трех) рабочих дней со дня поступления запроса;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предоставление доступа к электронной системы уполномоченным лицам в области охраны, воспроизводства и использования животного мира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путевки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Путевка выдается субъектом охотничьего хозяйства физическим лицам по их обращению (устное или письменное), для посещения закрепленных охотничьих угодий с целью добывания объектов животного мира при наличии разрешения на пользование животным миром.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Путевка выдается в бумажном или в электронной форме, при наличии разрешения на пользование животным миром субъектом охотничьего и рыбного хозяйства физическим лицам по их обращению устно, а также в бумажной или электронной форме для посещения закрепленных охотничьих хозяйств и рыбохозяйственных водоемов и (или) участков с целью изъятия животного мира.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физического лица за получением путевки в электронном формате она формируется автоматически по форме согласно приложению 1 и (или) 1-1 к приказу и направляется в его личный кабинет и (или) на электронную почту физического лица (при наличии).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действия путевки для охоты устанавливает субъект охотничьего хозяйства согласно правил охоты, утверждаемых в соответствии с подпунктом 57)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выдаче путевок для проведения охоты и рыболовства отказывается в случаях: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или полное освоение субъектами охотничьего или рыбного хозяйства квоты на изъятие объектов животного мира, согласно правил распределения квот изъятия животного мира, утверждаемых в соответствии с подпунктом 56)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отсутствия удостоверения охотника (для охоты),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38 Закона;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ограничений и запретов на пользование животным миром в местах и сроках, согласно решении о введении ограничений и запретов на пользование объектами животного мира, их частей и дериватов, устанавливаемых мест и сроков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экспертизе, принимаемых в соответствии с подпунктом 62)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наличия в охотничьих угодьях одновременно предельно допустимого количества охотников, определенных пропускной способностью охотничьих угодий, согласно правил по внутрихозяйственному охотоустройству на территории Республики Казахстан, утверждаемых в соответствии с подпунктом 36)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охотничьего хозяйства в случае выдачи путевок на бумажном носителе регистрируют их в журнале по форме, согласно приложению 1 к настоящим Правилам. Журнал пронумеровывается, прошнуровывается и заверяется печатью территориального подразделения ведомства уполномоченного органа в области охраны, воспроизводства и использования животного мира.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выдачи субъектами охотничьего и рыбного хозяйства путевок в электронном формате они регистрируются автоматически по форме согласно приложению 2 к настоящим Правилам и направляются в личный кабинет инспектора в области охраны, воспроизводства и использования животного мира.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путевок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путевок, выданных субъектами охотничьего и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субъекта охотничьего или рыбного хозяйства)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охотника, рыболова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 охотника, рыболова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путевки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дичи, животных, рыб и других водных животных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охоты, рыболовства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 получении путевки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" w:id="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 субъекта охотничьего или рыбного хозяйства)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путевок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выданных путевок субъектами охотничьего и рыбного хозяйства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охотничьего хозяйства и водоема и (или) участка)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путевки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(разовая, сезонная)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путевки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животного и рыбы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(особь, килограмм)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охоты, рыболовства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орудия изъятия, лова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