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2cc1" w14:textId="c792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 ноября 2016 года № 629 "Об утверждении требований, предъявляемые к аккредитационному органу в сфере высшего и послевузовского образования и правил признания аккредитационных органов в сфере высшего и послевузовского образования, в том числе зарубежных"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и высшего образования Республики Казахстан от 19 апреля 2024 года № 177. Зарегистрирован в Министерстве юстиции Республики Казахстан 22 апреля 2024 года № 34276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29.04.2024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 ноября 2016 года № 629 "Об утверждении требований, предъявляемые к аккредитационному органу в сфере высшего и послевузовского образования и правил признания аккредитационных органов в сфере высшего и послевузовского образования, в том числе зарубежных" (зарегистрирован в Реестре государственной регистрации нормативных правовых актов под № 14438)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аккредитационных органов в сфере высшего и послевузовского образования, в том числе зарубежных,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институциональная аккредитация – процедура оценивания аккредитационным органом эффективности процессов системы внутреннего обеспечения качества в организации образования согласно заявленному статусу и установленным стандартам (регламентам) аккредитации;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специализированная (программная) аккредитация – процедура оценки качества отдельных образовательных программ, реализуемых организацией образования;".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обеспечению качества в сфере науки и высшего образования Министерства науки и высшего образования Республики Казахстан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апреля 2024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Щеглова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