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0e477" w14:textId="f20e4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Астаны от 23 декабря 2015 года № 449/62-V "О Правилах содержания животных на территории города Астаны"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29 марта 2024 года № 170/20-VIII. Зарегистрировано Департаментом юстиции города Астаны 9 апреля 2024 года № 1376-01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Астана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 маслихата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города Астаны от 23 декабря 2015 года № 449/62-V "О Правилах содержания животных на территории города Астаны" (зарегистрировано в Реестре государственной регистрации нормативных правовых актов за № 998)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животных на территории города Астаны подпункты 1), 3), 4), 5), 9), 10)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животные – позвоночные животные;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домашние животные (животные-компаньоны) – животные вне зависимости от вида, которые традиционно содержатся и разводятся человеком для удовлетворения эстетических потребностей и потребностей в общении;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дикие животные – животные, естественной средой обитания которых является дикая природа, в том числе содержащиеся в неволе и (или) полувольных условиях;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владелец животного – физическое или юридическое лицо, которому животное принадлежит на праве собственности или ином вещном праве;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ветеринарный паспорт – документ установленной уполномоченным органом формы, выдаваемый в виде электронного документа, в котором в целях учета животных указываются: владелец, вид, пол, масть, возраст (дата рождения), индивидуальный номер животного;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ветеринарные мероприятия – комплекс противоэпизоотических, ветеринарно-санитарных процедур, направленных на предотвращение возникновения, распространения или ликвидацию болезней животных, включая их профилактику, лечение или диагностику; обезвреживание (обеззараживание), изъятие и уничтожение животных, зараженных особо опасными болезнями, представляющими опасность для здоровья животных и человека; повышение продуктивности животных; обеспечение безопасности продукции и сырья животного происхождения, кормов и кормовых добавок, включая идентификацию сельскохозяйственных животных, в целях защиты здоровья животных и человека от заразных болезней, в том числе общих для животных и человека;".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Каналимов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