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9ef5f" w14:textId="119e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максимальных размеров земельных участков, выставляемых на конкурс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 в Атбасарском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Атбасарского района Акмолинской области от 20 февраля 2024 года № а-2/56 и решение Атбасарского районного маслихата Акмолинской области от 20 февраля 2024 года № 8С 12/2. Зарегистрировано Департаментом юстиции Акмолинской области 28 февраля 2024 года № 8699-03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Атбасарского района ПОСТАНОВЛЯЕТ и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максимальные размеры земельных участков, выставляемых на конкурс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 в Атбасарском районе согласно приложению к настоящему совместному постановлению и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Атбасарского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Атбасарского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а-2/56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12/2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Максимальные размеры земельных участков, выставляемых на конкурс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 в Атбасарском районе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сельскохозяйственных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угодий,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или фермерского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сельскохозяйственного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