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2742" w14:textId="5ee2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максимальных размеров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по Буландынскому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Буландынского района Акмолинской области от 15 февраля 2024 года № А-2/60 и решение Буландынского районного маслихата Акмолинской области от 15 февраля 2024 года № 8С-15/1. Зарегистрировано Департаментом юстиции Акмолинской области 22 февраля 2024 года № 8697-03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Буландынского района ПОСТАНОВЛЯЕТ и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максимальные размеры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по Буландынскому району, согласно приложению к настоящему совместному постановлению и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Буландынского района и решение Буландынского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Буландынского района 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Буландынского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А-2/60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Максимальные размеры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по Буландынскому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или фермерского хозяйства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