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fcaba" w14:textId="3afca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12 декабря 2016 года № 513 "Об определении перечня должностей специалистов в области здравоохранения, социального обеспечения, образования, культуры, спорта, ветеринарии и лесного хозяйства,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12 марта 2024 года № 59. Зарегистрировано Департаментом юстиции Актюбинской области 15 марта 2024 года № 8527-04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Актюбинской области 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12 декабря 2016 года № 513 "Об определении перечня должностей специалистов в области здравоохранения, социального обеспечения, образования, культуры, спорта, ветеринарии и лесного хозяйства,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№ 5235)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экономики и бюджетного планирования Актюбинской области" в установленном законодательством порядке обеспечить государственную регистрацию настоящего постановления в Департаменте юстиции Актюбинской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Шахаров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2024 года № 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 № 513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спорта, ветеринарии и лесного хозяйства, являющихся гражданскими служащими и работающих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области здравоохранения: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и ГКП областного,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ГУ и ГКП областного,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 всех специальностей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 (ка)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Диетическая сестра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Зубной врач (дантист)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Зубной техник (лаборант зубопротезного отделения, кабинета)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Лаборант (медицинский)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 (фармацевт)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психолог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Рентгенолаборант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лечебной физкультуре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- эксперт в здравоохранении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лаборатории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общественного здравоохранения (эпидемиолог, статистик, методист)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области социального обеспечения: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Карьерного центра районов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Карьерного центра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отдела Карьерного центра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ГУ и ГКП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Культорганизатор (организатор по массовой работе)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руководитель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по социальной работе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 структурного подразделения Карьерного центра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оценке и определению потребности в специальных социальных услугах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уходу за престарелыми и лицами с инвалидностью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работник по уходу за детьми с инвалидностью и лицами с инвалидностью старше 18 лет с психоневрологическими заболеваниями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Консультант по социальной работе Карьерного центра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медико-социальных учреждений (организаций)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Помощник: младшей (его) медицинской (ого) сестры (брата) (помощник медсестры)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Карьерного центра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по кадрам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трудотерапии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лечебной физкультуре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Фельдшер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 всех специальностей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области образования: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и ГКП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ГУ и ГКП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всех специальностей организаций дошкольного, начального, основного среднего, общего среднего образования, специальных (коррекционных) и специализированных организаций образования, в том числе учитель-дефектолог (олигофренопедагог, сурдопедагог, тифлопедагог), учитель-логопед, преподаватель-организатор начальной военной подготовки, мастер производственного обучения организаций технического и профессионального, послесреднего образования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Преподаватель ВУЗа и организации технического и профессионального, послесреднего образования, в том числе преподаватель-организатор начальной военной подготовки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института повышения квалификации, ВУЗа, организации технического и профессионального, послесреднего образования, методического кабинета (центра)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Аккомпаниатор (основных служб), концертмейстер (основных служб), вожатый, воспитатель, мать-воспитатель, методист (основных служб), инструктор по плаванию (основных служб), инструктор по физкультуре (основных служб), музыкальный руководитель (основных служб), педагог дополнительного образования, педагог-организатор, педагог-психолог (за исключением педагог-психолога организаций образования, реализующих общеобразовательные учебные программы начального, основного среднего и общего среднего образования), социальный педагог, лаборант, логопед, психолог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Врачи всех специальностей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 (брат)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 по лечебной физкультуре, диетическая сестра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(заведующий) библиотекой, мастерской, учебно-производственной мастерской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Методист, библиотекарь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области культуры и архивного дела: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и ГКП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(директора) ГУ и ГКП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ГУ районного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филиала ГУ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(директор) отдела филиала ГУ и ГКП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(заведующий) музея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сектора ГУ и ГКП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научный сотрудник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 сотрудник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Младший научный сотрудник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Хранитель фондов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Экскурсовод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Художники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Методист всех наименований (основных служб)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 по учету фондов музеев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Искусствовед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области спорта: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и ГКП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ГУ и ГКП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 всех специальностей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(заведующий) библиотекой, библиотекарь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Инструктор, инструктор-спортсмен, методист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всех специальностей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(ий) сестра/брат (специализированная(ый)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Диетическая сестра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тренер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 тренер-преподователь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области ветеринарии: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Заведующий ветеринарным пунктом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Врач ветеринарный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Ветеринарный фельдшер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Должности специалистов в области лесного хозяйства: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учреждения лесного хозяйства (далее – КГУ, ГККП)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 РГУ и РГКП, КГУ, ГККП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лесничества (лесничий) КГУ, ГККП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лесной пожарной станции областного значения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Лесник (инспектор)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Охотовед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леса (участка)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Инженера всех специальностей основных служб лесного хозяйства и особо охраняемых природных территорий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исполнители КГУ: диспетчер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ГУ - государственное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- государственное казенное предприятие;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ГККП - государственное коммунальное казенное предприятие;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КГУ - коммунальное государственное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ВУЗ - высшее учебное заведение;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РГУ - республиканское государственное учреждение;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РГКП - республиканское государственное казенное предприятие.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