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b857" w14:textId="585b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Каргалинского района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9 февраля 2024 года № 128. Зарегистрировано Департаментом юстиции Актюбинской области 14 февраля 2024 года № 8504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маслихат Каргалинского района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к 35 – 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(пятьдесят) тысяч тенге следующим категориям граждан, зарегистрированных и постоянно проживающих в Каргалинском районе: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прозывавшиеся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 -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военнослужащих, погибших ( 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направлявшиеся на работу в Афганистан в период с 1 декабря 1979 года по декабрь 1989 года.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"Каргалинским районным отделом занятости и социальных программ" без истребования заявлений от получателей на основании списков филиала некоммерческого акционерного общества "Государственная корпорация "Правительство для граждан"" по Актюбинской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Каргалинского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