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21cf" w14:textId="39f2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Шалкарского районного маслихата от 16 февраля 2024 года № 190 "Об оказании дополнительной социальной помощи отдельным категориям нуждающихся граждан Шалкарского района к 35-летию вывода ограниченного контингента советских войск из Демократической Республики Афганистан"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3 апреля 2024 года № 226. Зарегистрировано Департаментом юстиции Актюбинской области 8 апреля 2024 года № 8563-04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16 февраля 2024 года № 190 "Об оказании дополнительной социальной помощи отдельным категориям нуждающихся граждан Шалкарского района к 35-летию вывода ограниченного контингента советских войск из Демократической Республики Афганистан" (зарегистрированное в Реестре государственной регистрации нормативных правовых актов под № 8509).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