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cc90" w14:textId="5a1c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Жамбылского районного маслихата от 28 февраля 2014 года № 30-205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Жамбылском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 февраля 2024 года № 14-68. Зарегистрировано Департаментом юстиции Алматинской области 2 февраля 2024 года № 6081-05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Жамбылского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Жамбылском районе"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30-205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2648).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