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226e" w14:textId="9262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районного маслихата от 28 декабря 2021 года № 14-81 "Об определении размера и порядка оказания жилищной помощи в Жамбылском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15 февраля 2024 года № 15-75. Зарегистрировано Департаментом юстиции Алматинской области 19 февраля 2024 года № 6090-05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Жамбылского районного маслихата "Об определении размера и порядка оказания жилищной помощи в Жамбылском районе"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14-81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163466).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