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9369" w14:textId="77c9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городе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19 марта 2024 года № 14/123-VIII. Зарегистрировано в Департаменте юстиции города Шымкент 27 марта 2024 года № 202-17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(зарегистрирован в Реестре государственной регистрации нормативных правовых актов за № 183871)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размеров и определения перечня отдельных категорий нуждающихся граждан в городе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города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Шымкент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14/123-VIII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города Шымкент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города Шымкент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27 Закона Республики Казахстан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(зарегистрирован в Реестре государственной регистрации нормативных правовых актов за № 183871) (далее – 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>) и определяют порядок оказания социальной помощи, установления размеров и определения перечня отдельных категорий нуждающихся граждан города Шымкент.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Акимат города Шымкент (далее – акимат) разрабатывает правила оказания социальной помощи, установления ее размеров и определения перечня отдельных категорий нуждающихся граждан города Шымкент и вносит на утверждение в маслихат города Шымкент.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 используются следующие понятия: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Шымкент,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акиматом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государственное учреждение "Управление занятости и социальной защиты города Шымкент", осуществляющее оказание социальной помощи (далее – уполномоченный орган);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праздничные даты (далее – памятные даты) – профессиональные и иные праздники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специальная комиссия, создаваемая решением акимов районов города Шымкент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оказания, размеры и виды социальной помощи, а также перечень категорий получателей устанавливаются настоящими Правилами.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гражданам, зарегистрированным и постоянно проживающим в городе Шымкент.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Источником финансирования социальной помощи является бюджет города Шымкент.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расходов на предоставление социальной помощи осуществляется в пределах средств, предусмотренных бюджетом города Шымкент на текущий финансовый год.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Основаниями для отнесения граждан к категории нуждающихся являются: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сиротство, отсутствие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неспособность к самообслуживанию в связи с преклонным возрастом;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освобождение из мест лишения свободы, нахождение на учете службы пробации.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Перечень категорий получателей социальной помощи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категорий получателей социальной помощи: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ветераны Великой Отечественной войны,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ветеранах" (далее –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боевых действий на территории других государств,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 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ветераны, приравненные по льготам к ветеранам Великой Отечественной войны,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ветераны труда, указанные в подпунктах 1), 2), 3), 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 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 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получатели пенсионных выплат по возрасту;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дети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жертвы политических репрессий, лица пострадавшие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матери, награжденные подвесками "Алтын алқа", "Күміс алқа" или получившие ранее звание "Мать-героиня", награжденные орденами "Материнская слава" І и II степени;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дети-сироты и дети,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лица, больные заразной формой туберкулеза;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дети, имеющие злокачественные новообразования;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лица, страдающие синдромом приобретенного иммунодефицита, вызванным вирусом иммунодефицита человека (ВИЧ), инфицированные по вине медицинских работников и работников в сфере социально-бытовых услуг, а также родители или законные представители детей с заболеванием, вызванным вирусом иммунодефицита человека (ВИЧ);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лица, которым инвалидность установлена вследствие ядерных испытаний, а также лица, участвовавшие непосредственно в ядерных испытаниях на Семипалатинском испытательном ядерном полигоне;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граждане (семьи), пострадавшие вследствие стихийного бедствия или пожара (причинение ущерба гражданину (семье) либо его имуществу).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 к праздничным дням и памятным датам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и памятным датам оказывается 1 раз в год в виде денежных выплат следующим категориям граждан: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– 15 февраля: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ветеранам боевых действий на территории других государств,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– в размере 45 месячных расчетных показателей (далее – МРП);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- 8 марта: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І и ІІ степени – в размере 5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о чернобыльской катастрофе – 26 апреля: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их детям, инвалидность которых генетически связана с радиационным облучением одного из родителей – в размере 45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 – 1987 годах – в размере 45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 – 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– в размере 45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защитника Отечества – 7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войны, за исключением лиц, указанных в абзацах втором и третьем подпункта 3)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> настоящих Правил – в размере 45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в размере 542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 – в размере 15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памяти жертв политических репрессий и голода - 31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лицам, пострадавшим от политических репрессий, за исключением лиц, указанных в подпункте 10)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> настоящих Правил – в размере 5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закрытия Семипалатинского испытательного ядерного полигона - 29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ядерных испытаний, а также лицам, участвовавшим непосредственно в ядерных испытаниях на Семипалатинском испытательном ядерном полигоне – в размере 45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День Конституции Республики Казахстан - 30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– в размере 5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детям-сиротам, детям, оставшимся без попечения родителей – в размере 20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День пожилых людей - 1 октября: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 Закона, за исключением лиц, указанных в абзаце четвертом подпункта 3)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> настоящих Правил – в размере 5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День Независимости - 16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 за участие в событиях 17-18 декабря 1986 года в Казахстане, реабилитированным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реабилитации жертв массовых политических репрессий" - в размере 65 МРП.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к праздничным дням и памятным датам оказывается без истребования заявлений от получателей по списку, который формируется уполномоченным органом на основании сведений, представленных Государственной корпорацией по категориям, указанным в подпунктах 1) - 10) настоящего пункта, а также по списку, который формируется на основании сведений, представленных государственным учреждением "Управление образования города Шымкент" по категориям, указанным в абзаце третьем подпункта 8) настоящего пункта.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маслихата города Шымкент от 04.05.2024 </w:t>
      </w:r>
      <w:r>
        <w:rPr>
          <w:rFonts w:ascii="Times New Roman"/>
          <w:b w:val="false"/>
          <w:i w:val="false"/>
          <w:color w:val="000000"/>
          <w:sz w:val="28"/>
        </w:rPr>
        <w:t>№ 16/144-VIII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оказания социальной помощи отдельным категориям нуждающихся граждан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оказывается в виде денежных выплат следующим отдельным категориям нуждающихся граждан: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пострадавшим в результате стихийного бедствия или пожара предельный размер социальной помощи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утрате, порче, нанесении значительного ущерба жилью – 400 МРП на семью;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членов семьи – 100 МРП на каждого погибшего члена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назначается единожды, независимо от доходов лица (членов семьи).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социальной помощи, заявитель от себя или от имени своей семьи представляет в уполномоченный орган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правилам, с приложением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 Типовых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оказания и основания для отказа в оказании социальной помощи определяются в соответствии с Типовыми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больным заразной формой туберкулеза – в размере 5 МРП ежемесячно;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имеющим злокачественные новообразования – в размере 5 МРП ежемесячно;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синдромом приобретенного иммунодефицита, вызванным вирусом иммунодефицита человека (ВИЧ), инфицированным по вине медицинских работников и работников в сфере социально-бытовых услуг, а также родителям или законным представителям детей с заболеванием, вызванным вирусом иммунодефицита человека (ВИЧ) – в размере 24 МРП ежемесячно.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без истребования заявлений, на основании сведений, представленных государственным учреждением "Управление здравоохранения города Шымкент" и медицинскими организациями, находящимися в его ведении.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в виде предоставления путевки на санаторно-курортное лечение, предельный размер которой составляет 40 МРП, за исключением лиц с инвалидностью, которым санаторно-курортное лечение предоставляется в соответствии с индивидуальной программой абилитации и реабилитации лица с инвалидностью, предоставляется в порядке очередности: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 за участие в событиях 17-18 декабря 1986 года в Казахстане, реабилитированным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реабилитации жертв массовых политических репрессий";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пенсионных выплат по возрасту.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социальной помощи, заявитель направляет в уполномоченный орган через геоинформационную систему geo-shym.kz (далее - геоинформационная система) заявление в форме электронного документа, удостоверенного электронной цифровой подписью (далее – ЭЦП) заявителя,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документов через геоинформационную систему, к заявлению прикрепляются электронные копии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ветерана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получателя пенсионных выплат по пособиям для ветеранов, приравненных по льготам к ветеранам Великой Отечественной войны;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 реабилитации органами прокуратуры и (или) решение суда о реабилитации;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для получения путевки по форме № 068/у,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за № 21579).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стоимости проезда до места прохождения санаторно-курортного лечения и обратно производится за счет собственных средств получателя санаторно-курортного лечения.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в виде денежных выплат в размере 1,5 МРП один раз в полугодие для подписки на официальные периодические печатные издания, предоставляется: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без истребования заявлений, на основании сведений, представленных Государственной корпорацией.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в виде ежемесячных денежных выплат в размере 2 МРП предоставляется одиноким пожилым лицам старше 80 лет.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 заявитель от себя или от имени доверенного лица представляет в уполномоченный орган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 указанием двух свидетелей (соседей) в произвольной форме, подтверждающий факт одинокого проживания заявителя.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в виде ежемесячных денежных выплат в размере 5 МРП предоставляется: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и детям с инвалидностью первой, второй группы с нарушением опорно-двигательного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 с инвалидностью до семи лет с нарушением опорно-двигательного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заявители (или их представители по нотариально заверенной доверенности), указанные в подпункте 1) настоящего пункта представляют в уполномоченный орган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ветерана Великой Отечественной войны.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заявители, указанные в подпунктах 2) и 3) настоящего пункта, представляют в уполномоченный орган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врачебно-консультационной комиссии по форме № 026/у,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за № 21579);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справку об инвалидности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медико-социальной экспертизы (далее – справка об инвалидности), утвержденным приказом Заместителя Премьер-Министра - Министра труда и социальной защиты населения Республики Казахстан от 29 июня 2023 года № 260 (зарегистрирован в Реестре государственной регистрации нормативных правовых актов за № 32922).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предоставляется заявителю ежемесячно, начиная с месяца, следующего за месяцем обращения.</w:t>
      </w:r>
    </w:p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Лицу (индивидуальный помощник), оказывающему услуги по сопровождению лица с инвалидностью первой группы, имеющего затруднение в передвижении, на санаторно-курортное лечение в пределах Республики Казахстан, предоставляется социальная помощь в размере 40 МРП.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стоимости пребывания в санаторно-курортной организации индивидуального помощника предоставляется не более одного раза в календарный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расходов на проезд сопровождающего, осуществляется за счет средств сопровождающего.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заявители представляют в уполномоченный орган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счет-фактура и акт выполненных работ.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14-1 в соответствии с решением маслихата города Шымкент от 04.05.2024 </w:t>
      </w:r>
      <w:r>
        <w:rPr>
          <w:rFonts w:ascii="Times New Roman"/>
          <w:b w:val="false"/>
          <w:i w:val="false"/>
          <w:color w:val="000000"/>
          <w:sz w:val="28"/>
        </w:rPr>
        <w:t>№ 16/144-VIII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14-2. Лицам, состоящим на учете службы пробации в виде замены неотбытой части наказания более мягким видом наказания либо сокращение срока назначенного наказания, социальная помощь в размере 10 МРП оказывается в течение трех месяцев со дня постановки на учет службы пробации. Социальная помощь оказывается единовременно и не предоставляется повторно.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без истребования заявлений, на основании сведений, представленных государственным учреждением "Департамент уголовно-исполнительной системы по городу Шымкент и Туркестанской области".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14-2 в соответствии с решением маслихата города Шымкент от 04.05.2024 </w:t>
      </w:r>
      <w:r>
        <w:rPr>
          <w:rFonts w:ascii="Times New Roman"/>
          <w:b w:val="false"/>
          <w:i w:val="false"/>
          <w:color w:val="000000"/>
          <w:sz w:val="28"/>
        </w:rPr>
        <w:t>№ 16/144-VIII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в течение 8 (восемь)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пунктах 15 и 16 Типовых правил, уполномоченный орган принимает решение об оказании либо отказе в оказании социальной помощи в течение 20 (двадцать) рабочих дней со дня принятия документов от заявителя.</w:t>
      </w:r>
    </w:p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письменно уведомляет заявителя о принятом решении (в случае отказа – с указанием основания) в течение 3 (три) рабочих дней со дня принятия решения.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Отказ в оказании социальной помощи осуществляется в случаях: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(семьи).</w:t>
      </w:r>
    </w:p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несогласия с принятым решением об отказе в назначении социальной помощи, заявитель вправе оспорить данное решение в установленном законодательством порядке.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Документы для получения социальной помощи,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главы, представляются в подлинниках и копиях для сверки. После сверки подлинники документов возвращаются заявителю.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маслихата города Шымкент от 04.05.2024 </w:t>
      </w:r>
      <w:r>
        <w:rPr>
          <w:rFonts w:ascii="Times New Roman"/>
          <w:b w:val="false"/>
          <w:i w:val="false"/>
          <w:color w:val="000000"/>
          <w:sz w:val="28"/>
        </w:rPr>
        <w:t>№ 16/144-VIII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Основания прекращения оказания и возврата социальной помощи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Социальная помощь в виде денежных выплат оказывается путем перечисления денежных средств на счета, указанные заявителями, через банки второго уровня, территориальные подразделения акционерного общества "Казпочта" в течение месяца, следующего за датой возникновения основания для выплаты социальной помощи.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Социальная помощь прекращается в случаях: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недостоверных сведений, предоставленных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14/123-VIII</w:t>
            </w:r>
          </w:p>
        </w:tc>
      </w:tr>
    </w:tbl>
    <w:bookmarkStart w:name="z3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города Шымкент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29 марта 2019 года № 47/369-6с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26).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11 марта 2020 года № 62/534-6с "О внесении изменений в решение маслихата города Шымкент от 29 марта 2019 года № 47/369-6с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91).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4 мая 2020 года № 64/559-6с "О внесении изменений в решение маслихата города Шымкент от 29 марта 2019 года № 47/369-6с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102).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15 июня 2021 года № 6/45-VII "О внесении изменений в решение маслихата города Шымкент от 29 марта 2019 года № 47/369-6с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23274).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22 декабря 2022 года № 24/231-VII "О внесении изменений в решение маслихата города Шымкент от 29 марта 2019 года № 47/369-6с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31664).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решению маслихата города Шымкент от 14 июня 2023 года № 4/43-VIII "О внесении изменений в некоторые решения маслихата города Шымкент" (зарегистрировано в Реестре государственной регистрации нормативных правовых актов за № 181-17).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