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987f7" w14:textId="07987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Шымкент № 575 от 12 апреля 2022 года "Об утверждении субсидирования затрат на закуп сельскохозяйственной продукции для производства продуктов ее глубокой переработки"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23 апреля 2024 года № 1981. Зарегистрировано в Департаменте юстиции города Шымкент 25 апреля 2024 года № 208-17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№ 575 от 12 апреля 2022 года "Об утверждении субсидирования затрат на закуп сельскохозяйственной продукции для производства продуктов ее глубокой переработки" (зарегистрированном в Реестре государственной регистрации нормативных правовых актов за № 27596).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и ветеринарии города Шымкент"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Шымкент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Шымкент.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Шымкент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Сыздыкбеков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