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235f" w14:textId="6602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Абай от 7 февраля 2023 года № 32 "Об определении перечня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18 января 2024 года № 14. Зарегистрировано Департаментом юстиции области Абай 26 января 2024 года № 215-18.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"Об определении перечня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местности" от 7 февраля 2023 года № 32 (зарегистрировано в Реестре государственной регистрации нормативных правовых актов № 22-18)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области Абай"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Абай.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 области Абай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являющихся гражданскими служащими и работающих в сельской местности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Управленческий персонал: руководитель и заместитель руководителя государственного учреждения и государственного казенного предприятия областного значения, руководитель кабинета психолого-педагогической коррекции, руководитель психолого-медико-педагогической консультации, руководитель методического кабинета (центра), главный бухгалтер государственного учреждения и государственного казенного предприятия, главный экономист государственного учреждения и государственного казенного предприятия областного значения.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персонал: преподаватель и методист организаций технического и профессионального, послесреднего образования,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учитель-дефектолог (олигофренопедагог, сурдопедагог, тифлопедагог), учитель-логопед, преподаватель организатор начальной военной подготовки, мастер производственного обучения организаций технического и профессионального, послесреднего образования, вожатый, воспитатель, методист, инструктор по физкультуре, музыкальный руководитель, педагог дополнительного образования, педагог-организатор, педагог-психолог, социальный педагог, лаборант, хореограф, аккомпаниатор, врачи всех специальностей, медицинская (ий) сестра (брат), диетическая сестра.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Административный персонал: руководитель (заведующий) в государственном учреждении и государственном казенном предприятий: библиотекой, лагерем, интернатом, мастерской, учебно-производственной мастерской, библиотекарь, концертмейстер, художественный руководитель, бухгалтер, экономист.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Вспомогательный персонал: помощник воспитателя.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