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d678" w14:textId="2dcd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Мойынкумского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26 февраля 2024 года № 16-6. Зарегистрировано Департаментом юстиции Жамбылской области от 26 февраля 2024 года № 5152-08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правовых актах", Мойынкумский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некоторые решений Мойынкумского районного маслихата: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Мойынкумского районного маслихата от 17 ноября 2014 года №29-4 "Об определении размера и порядка оказания жилищной помощи в Мойынкумском районе" (зарегистрировано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2383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решение Мойынкумского районного маслихата от 28 апреля 2023 года №2-7 "О внесении изменений в решение Мойынкумского районного маслихата от 17 ноября 2014 года №29-4 "Об утверждении Правил оказания жилищной помощи малообеспеченным семьям (гражданам) по Мойынкумскому району" (зарегистрировано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5009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Саурыков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