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3652" w14:textId="20f36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области Ұлытау от 20 марта 2024 года № 17/01. Зарегистрировано в Департаменте юстиции области Ұлытау 29 марта 2024 года № 115-20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 религиозной деятельности и религиозных объединениях", акимат области Ұлытау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по делам религий области Ұлытау" принять необходимые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Ұлытау.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Әбдіғалиұлы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области Ұлытау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17/01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индивидуального предпринимателя "Пепелко И.А."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Жезказган, бульвар Ғарышкерлер, дом № 32а, 2 этаж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"Ғалым"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Жезказган, улица Сейфуллина, дом № 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