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684da" w14:textId="42684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Жанааркинского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Жанааркинского районного маслихата области Ұлытау от 20 февраля 2024 года № 14/91. Зарегистрировано в Департаменте юстиции области Ұлытау 26 февраля 2024 года № 103-20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граждан", Жанааркинский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оказания социальной помощи, установления размеров и определения перечня отдельных категорий нуждающихся граждан Жанааркинского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Жанааркинского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Жанааркинского района" от 1 марта 2021 года № 3/30 (зарегистрировано в Реестре государственной регистрации нормативных правовых актов под № 6242);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Жанааркинского районного маслихата "О внесении изменений в решение Жанааркинского районного маслихата от 1 марта 2021 года № 3/30 "Об утверждении Правил оказания социальной помощи, установления размеров и определения перечня отдельных категорий нуждающихся граждан Жанааркинского района" от 28 июля 2022 года № 28/189 (зарегистрировано в Реестре государственной регистрации нормативных правовых актов под № 29004).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государственное учреждение "Отдел занятости и социальных программ Жанааркинского района" (по согласованию).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Беккожин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февраля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14/91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Жанааркинского района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Жанааркинского района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 (далее -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 Жанааркинского района.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и выдаче их результатов услугополучателю по принципу "одного окна", обеспечения оказания государственных услуг в электронной форме;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Жанааркинского района, по рассмотрению заявления лица (семьи), претендующего на оказание социальной помощи отдельным категориям нуждающихся граждан;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праздничные дни – дни национальных и государственных праздников Республики Казахстан;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социальная помощь – помощь, предоставляемая местным исполнительным органом (далее – МИО) в денежной или натуральной форме отдельным категориям нуждающихся граждан (далее – получатели), а также к праздничным дням и памятным датам;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по оказанию социальной помощи – государственное учреждение "Отдел занятости и социальных программ Жанааркинского района";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прожиточный минимум – минимальный денежный доход на одного человека, равный по величине стоимости минимальной потребительской корзины;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среднедушевой доход – доля совокупного дохода семьи, приходящаяся на каждого члена семьи в месяц;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праздничные даты (далее – памятные даты) – профессиональные и иные праздники Республики Казахстан;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– утвержденный максимальный размер социальной помощи.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170,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229 Социального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10,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11,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 оказываются в порядке, определенном настоящими Правилами.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(ежемесячно, ежеквартально, 1 раз в полугодие, 1 раз в год).</w:t>
      </w:r>
    </w:p>
    <w:bookmarkEnd w:id="21"/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к памятным датам и праздничным дням оказывается единовременно в виде денежных выплат следующим категориям граждан: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1-2 января – Новый год: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 инвалидностью до семи лет, детям с инвалидностью с семи до восемнадцати лет первой, второй, третьей групп – 20 000 (двадцать тысяч)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15 февраля - День вывода ограниченного контингента советских войск из Демократической Республики Афганистан: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 – 200 000 (двести тысяч)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направлявшимся в Афганистан для доставки грузов в эту страну в период ведения боевых действий – 200 000 (двести тысяч)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совершавшим вылеты на боевые задания в Афганистан с территории бывшего Союза Советских Социалистических Республик (далее – Союза ССР) – 200 000 (двести тысяч)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получившим ранения, контузии или увечья либо награжденным орденами и медалями бывшего Союза ССР за участие в обеспечении боевых действий – 200 000 (двести тысяч) тенге;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– 200 000 (двести тысяч)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– 50 000 (пятьдесят тысяч)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направлявшимся на работу в Афганистан в период с 1 декабря 1979 года по декабрь 1989 года и другие страны, в которых велись боевые действия – 200 000 (двести тысяч)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8 марта – Международный женский день: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подвесками "Алтын алқа", "Күміс алқа" или получившим ранее звание "Мать-героиня", награжденным орденами "Материнская слава" I и II степени – 20 000 (двадцать тысяч)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имеющим четырех и более совместно проживающих несовершеннолетних детей, в том числе детей, обучающихся по очной форме обучения по общеобразовательным или профессиональным программам в организациях общего среднего, технического и профессионального, послесреднего, высшего и (или) послевузовского образования, после достижения ими восемнадцатилетнего возраста до времени окончания организаций образования (но не более чем до достижения двадцатитрехлетнего возраста) - 20 000 (двадцать тысяч)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7 мая –День защитника Отечества: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 – 200 000 (двести тысяч) тенге;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в период с августа 2003 года по октябрь 2008 года – 200 000 (двести тысяч) тенге;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в период с 1986 по 1991 годы – 200 000 (двести тысяч)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– 200 000 (двести тысяч)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детям, инвалидность которых генетически связана с радиационным облучением одного из родителей - 200 000 (двести тысяч)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– 50 000 (пятьдесят тысяч)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умерших вследствие лучевой болезни или умерших лиц с инвалидностью, а также гражданам,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– 50 000 (пятьдесят тысяч)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из числа участников ликвидации последствий катастрофы на Чернобыльской атомной электростанции в 1988 – 1989 годах, эвакуированным (самостоятельно выехавшим) из зон отчуждения и отселения в Республику Казахстан, включая детей, которые на день эвакуации находились во внутриутробном состоянии – 200 000 (двести тысяч) тенге;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9 мая - День Победы: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проходившим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ССР, партизанам и подпольщикам Великой Отечественной войны – 1 000 000 (один миллион)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вследствие ранения, контузии, увечья или заболевания, полученных в период Великой Отечественной войны, а именно военнослужащим действующей армии и флота, партизанам и подпольщикам Великой Отечественной войны, а также рабочим и служащим, которым инвалидность установлена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 – 200 000 (двести тысяч) тенге;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– 100 000 (сто тысяч)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– 100 000 (сто тысяч) тенге;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– 100 000 (сто тысяч) тенге;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семьям военнослужащих, партизан, подпольщиков,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статьях 4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погибших (пропавших без вести) или умерших в результате ранения, контузии или увечья, полученных при защите бывшего Союза ССР, исполнении иных обязанностей воинской службы (служебных обязанностей), или вследствие заболевания, связанного с пребыванием на фронте – 50 000 (пятьдесят тысяч) тенге;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обороны, семьям погибших работников госпиталей и больниц города Ленинграда - 50 000 (пятьдесят тысяч) тенге;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 – 50 000 (пятьдесят тысяч) тенге;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31 мая – День памяти жертв политических репрессий и голода: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жертвам политических репрессий и лицам, пострадавшим от политических репрессий – 20 000 (двадцать тысяч) тенге;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1 октября - День пожилых людей: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пенсионерам, достигшим возраста 70 лет и старше - 20 000 (двадцать тысяч) тенге;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второе воскресенье октября - День лиц с инвалидностью Республики Казахстан: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первой, второй и третьей групп, детям с инвалидностью до семи лет, детям с инвалидностью с семи до восемнадцати лет первой, второй, третьей групп – 20 000 (двадцать тысяч) тенге;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16 декабря – День Независимости: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принимавшим участие в событиях 17-18 декабря 1986 года в Казахстане, реабилитированным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массовых политических репрессий" - 200 000 (двести тысяч) тенге.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следующим отдельным категориям нуждающихся граждан оказывается единовременно и (или) периодически: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гражданину (семье) по причине ущерба ему либо его имуществу вследствие стихийного бедствия или пожара - единовременно в размере 100 (сто) месячных расчетных показателей без учета среднедушевого дохода. Срок обращения за социальной помощью - не позднее трех месяцев с момента возникновения ситуации;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лицу (семье) в связи с ограничением жизнедеятельности вследствие социально значимых заболеваний и заболеваний, представляющих опасность для окружающих: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наличием социально значимого заболевания "туберкулез" в период амбулаторного лечения - 1 раз в год без учета среднедушевого дохода в размере 30 (тридцать) месячных расчетных показателей;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наличием социально значимого заболевания "злокачественные новообразования" после стационарного лечения - 1 раз в год без учета среднедушевого дохода в размере 30 (тридцать) месячных расчетных показателей;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страдающим заболеванием вирус иммунодефицита человека и состоящим на диспансерном учете - 1 раз год без учета среднедушевого дохода в размере 30 (тридцать) месячных расчетных показателей;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или иным законным представителям детей, инфицированных вирусом иммунодефицита человека, состоящим на диспансерном учете - ежемесячно без учета среднедушевого дохода в 2 (двух) кратном размере величины прожиточного минимума, установленного Законом Республики Казахстан "О республиканском бюджете" на соответствующий финансовый год;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лицам, освободившимся из мест лишения свободы и находящимся на учете службы пробации на основании справки об освобождении - единовременно в размере 20 (двадцать) месячных расчетных показателей без учета среднедушевого дохода. Срок обращения за социальной помощью - не позднее шести месяцев с момента возникновения ситуации;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лицам, сопровождающим лиц с инвалидностью первой группы на санаторно-курортное лечение, в соответствии с индивидуальной программой абилитации и реабилитации лица с инвалидностью, на оплату стоимости пребывания в санаторно-курортной организации на основании заявления с приложением документов, указанных в подпункте 1) пункта 12 Типовых правил, и подтверждающих документов о получении санаторно-курортного лечения (акт о получении санаторно-курортного лечения, счет-фактура) - 1 раз в год в размере 70 (семьдесят) процентов от гарантированной суммы без учета среднедушевого дохода;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одиноким пенсионерам по возрасту, нуждающимся в посторонней помощи, и одиноким лицам с инвалидностью первой, второй групп - 1 раз в год в размере 12 (двенадцать) месячных расчетных показателей без учета среднедушевого дохода.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лицам с инвалидностью и лицам с социально значимым заболеванием на приобретение лекарственных средств, не входящих в гарантированный объем бесплатной медицинской помощи, при наличии среднедушевого дохода, не превышающего 2 (двух) кратного размера прожиточного минимума, установленного Законом Республики Казахстан "О республиканском бюджете" на соответствующий финансовый год, оказывается 1 раз в год в размере 20 (двадцать) месячных расчетных показателей на основании медицинского заключения врачебно-консультативной комиссии, рецепта лечащего врача и кассового чека.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Единовременная социальная помощь на оплату услуг по газификации жилого дома оказывается гражданам (семьям), проживающим в частных жилых домах, являющимися его собственниками либо совместно проживающими членами семьи собственника, при отсутствии у них и совместно проживающих членов семьи другого жилья и наличии среднедушевого дохода, не превышающего 2 (двух) кратного размера прожиточного минимума.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социальной помощи определяется исходя из фактических затрат заявителя, связанных с проведением и установкой газового оборудования, но не более 250 (двести пятьдесят) месячных расчетных показателей.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Ветеранам и другим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статьях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 социальная помощь оказывается 1 раз в год в размере 10 (десять) месячных расчетных показателей без учета среднедушевого дохода.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Размер оказываемой социальной помощи в каждом отдельном случае определяется специальной комиссией, которая указывает его в заключении о необходимости оказания социальной помощи.</w:t>
      </w:r>
    </w:p>
    <w:bookmarkEnd w:id="77"/>
    <w:bookmarkStart w:name="z84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социальной помощи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Порядок оказания социальной помощи определяется согласно Типовым правилам.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к праздничным дням и памятным датам оказывается без истребования заявлений от получателей.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Категории получателей социальной помощи определяются МИО, после чего формируются их списки путем направления запроса в уполномоченную организацию либо иные организации.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Для получения социальной помощи отдельным категориям нуждающихся граждан заявитель от себя или от имени семьи в уполномоченный орган по оказанию социальной помощи представляет заявление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12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Финансирование расходов на предоставление социальной помощи осуществляется в пределах средств, предусмотренных бюджетом Жанааркинского района на текущий финансовый год.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Социальная помощь прекращается в случаях: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соответствующей административно-территориальной единицы;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Излишне выплаченные суммы социальной помощи подлежат возврату в добровольном порядке, неправомерно полученные суммы подлежат возврату в добровольном или в судебном порядке.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Мониторинг и учет предоставления социальной помощи проводит уполномоченный орган по оказанию социальной помощи с использованием базы данных автоматизированной информационной системы "Е-Собес".</w:t>
      </w:r>
    </w:p>
    <w:bookmarkEnd w:id="9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