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df87" w14:textId="be4d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области Ұлытау от 20 февраля 2024 года № 06/01. Зарегистрировано в Департаменте юстиции области Ұлытау 26 февраля 2024 года № 99-20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Улытауского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Улытауского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дорог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Ұлытау"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Улытауского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Терісаққан, 0-44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Мибұлақ, 0-40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Егінді, 0-32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Борсеңгір, 0-20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Жыланды, 0-21,27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Сарлық, 0-30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Қорғасын, 0-27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