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562f" w14:textId="52c5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Ескельдинского района от 29 мая 2017 года №104 "Об установлении квоты рабочих мест для трудоустройства лиц, освобожденных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20 февраля 2024 года № 37. Зарегистрировано Департаментом юстиции области Жетісу 21 февраля 2024 года № 146-19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Ескельдинского района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мая 2017 года "Об установлении квоты рабочих мест для трудоустройства лиц, освобожденных из мест лишения свободы" (зарегистрировано в Реестре государственной регистрации нормативных правовых актов за № 112786).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