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21c0" w14:textId="0792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Каратальского района от 02 сентября 2009 года № 229 "Об установлении квоты рабочих мест для инвалидов в Каратальском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области Жетісу от 22 февраля 2024 года № 109. Зарегистрировано Департаментом юстиции области Жетісу 22 февраля 2024 года № 159-19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Каратальского района ПОСТАНОВЛЯЕТ: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Каратальского района от 02 сентября 2009 год № 229 "Об установлении квоты рабочих мест для инвалидов в Каратальском районе" (зарегистрировано в Реестре государственной регистрации нормативных правовых актов за № 48140).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района.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Каратальского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